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34" w:rsidRDefault="00560B34"/>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2"/>
      </w:tblGrid>
      <w:tr w:rsidR="00560B34" w:rsidRPr="00504C32">
        <w:trPr>
          <w:trHeight w:val="1756"/>
        </w:trPr>
        <w:tc>
          <w:tcPr>
            <w:tcW w:w="9302" w:type="dxa"/>
          </w:tcPr>
          <w:p w:rsidR="00560B34" w:rsidRPr="00CC0E2F" w:rsidRDefault="00560B34" w:rsidP="002C587E">
            <w:pPr>
              <w:jc w:val="center"/>
              <w:rPr>
                <w:b/>
              </w:rPr>
            </w:pPr>
            <w:r>
              <w:rPr>
                <w:b/>
              </w:rPr>
              <w:t xml:space="preserve">   </w:t>
            </w:r>
          </w:p>
          <w:p w:rsidR="00560B34" w:rsidRDefault="00560B34" w:rsidP="002C587E">
            <w:pPr>
              <w:jc w:val="center"/>
              <w:rPr>
                <w:b/>
              </w:rPr>
            </w:pPr>
            <w:proofErr w:type="gramStart"/>
            <w:r w:rsidRPr="00CC0E2F">
              <w:rPr>
                <w:b/>
              </w:rPr>
              <w:t>SPECYFIKACJA  WARUNKÓW</w:t>
            </w:r>
            <w:proofErr w:type="gramEnd"/>
            <w:r w:rsidRPr="00CC0E2F">
              <w:rPr>
                <w:b/>
              </w:rPr>
              <w:t xml:space="preserve">  ZAMÓWIENIA</w:t>
            </w:r>
            <w:r w:rsidR="000B66A9">
              <w:rPr>
                <w:b/>
              </w:rPr>
              <w:t xml:space="preserve"> (SWZ)</w:t>
            </w:r>
          </w:p>
          <w:p w:rsidR="00560B34" w:rsidRPr="00B4754A" w:rsidRDefault="00560B34" w:rsidP="00954CC9">
            <w:pPr>
              <w:pStyle w:val="Style4"/>
              <w:widowControl/>
              <w:spacing w:line="240" w:lineRule="exact"/>
              <w:jc w:val="center"/>
              <w:rPr>
                <w:rFonts w:ascii="Times New Roman" w:hAnsi="Times New Roman" w:cs="Times New Roman"/>
              </w:rPr>
            </w:pPr>
            <w:proofErr w:type="gramStart"/>
            <w:r w:rsidRPr="00B4754A">
              <w:rPr>
                <w:rFonts w:ascii="Times New Roman" w:hAnsi="Times New Roman" w:cs="Times New Roman"/>
              </w:rPr>
              <w:t>w</w:t>
            </w:r>
            <w:proofErr w:type="gramEnd"/>
            <w:r w:rsidRPr="00B4754A">
              <w:rPr>
                <w:rFonts w:ascii="Times New Roman" w:hAnsi="Times New Roman" w:cs="Times New Roman"/>
              </w:rPr>
              <w:t xml:space="preserve"> postępowaniu o udzielenie zamówienia publicznego</w:t>
            </w:r>
          </w:p>
          <w:p w:rsidR="00560B34" w:rsidRPr="00504C32" w:rsidRDefault="00560B34" w:rsidP="000B66A9">
            <w:pPr>
              <w:pStyle w:val="Style4"/>
              <w:widowControl/>
              <w:spacing w:before="38"/>
              <w:jc w:val="center"/>
            </w:pPr>
            <w:r w:rsidRPr="00B4754A">
              <w:rPr>
                <w:rStyle w:val="FontStyle48"/>
                <w:rFonts w:ascii="Times New Roman" w:hAnsi="Times New Roman" w:cs="Times New Roman"/>
                <w:sz w:val="24"/>
              </w:rPr>
              <w:t>dla</w:t>
            </w:r>
            <w:r w:rsidR="00482DF8">
              <w:rPr>
                <w:rStyle w:val="FontStyle48"/>
                <w:rFonts w:ascii="Times New Roman" w:hAnsi="Times New Roman" w:cs="Times New Roman"/>
                <w:sz w:val="24"/>
              </w:rPr>
              <w:t xml:space="preserve"> </w:t>
            </w:r>
            <w:proofErr w:type="gramStart"/>
            <w:r w:rsidR="00482DF8">
              <w:rPr>
                <w:rStyle w:val="FontStyle48"/>
                <w:rFonts w:ascii="Times New Roman" w:hAnsi="Times New Roman" w:cs="Times New Roman"/>
                <w:sz w:val="24"/>
              </w:rPr>
              <w:t xml:space="preserve">zamówienia </w:t>
            </w:r>
            <w:r w:rsidRPr="00B4754A">
              <w:rPr>
                <w:rStyle w:val="FontStyle48"/>
                <w:rFonts w:ascii="Times New Roman" w:hAnsi="Times New Roman" w:cs="Times New Roman"/>
                <w:sz w:val="24"/>
              </w:rPr>
              <w:t xml:space="preserve"> o</w:t>
            </w:r>
            <w:proofErr w:type="gramEnd"/>
            <w:r w:rsidRPr="00B4754A">
              <w:rPr>
                <w:rStyle w:val="FontStyle48"/>
                <w:rFonts w:ascii="Times New Roman" w:hAnsi="Times New Roman" w:cs="Times New Roman"/>
                <w:sz w:val="24"/>
              </w:rPr>
              <w:t xml:space="preserve"> wartości </w:t>
            </w:r>
            <w:r w:rsidR="00482DF8">
              <w:rPr>
                <w:rStyle w:val="FontStyle48"/>
                <w:rFonts w:ascii="Times New Roman" w:hAnsi="Times New Roman" w:cs="Times New Roman"/>
                <w:sz w:val="24"/>
              </w:rPr>
              <w:t xml:space="preserve">powyżej progów unijnych określonych w art.3 ust.1 </w:t>
            </w:r>
            <w:proofErr w:type="spellStart"/>
            <w:r w:rsidR="00482DF8">
              <w:rPr>
                <w:rStyle w:val="FontStyle48"/>
                <w:rFonts w:ascii="Times New Roman" w:hAnsi="Times New Roman" w:cs="Times New Roman"/>
                <w:sz w:val="24"/>
              </w:rPr>
              <w:t>pkt</w:t>
            </w:r>
            <w:proofErr w:type="spellEnd"/>
            <w:r w:rsidR="00482DF8">
              <w:rPr>
                <w:rStyle w:val="FontStyle48"/>
                <w:rFonts w:ascii="Times New Roman" w:hAnsi="Times New Roman" w:cs="Times New Roman"/>
                <w:sz w:val="24"/>
              </w:rPr>
              <w:t xml:space="preserve"> 1 u</w:t>
            </w:r>
            <w:r w:rsidR="001A6DD9">
              <w:rPr>
                <w:rStyle w:val="FontStyle48"/>
                <w:rFonts w:ascii="Times New Roman" w:hAnsi="Times New Roman" w:cs="Times New Roman"/>
                <w:sz w:val="24"/>
              </w:rPr>
              <w:t>stawy Prawo zamówień p</w:t>
            </w:r>
            <w:r w:rsidRPr="00B4754A">
              <w:rPr>
                <w:rStyle w:val="FontStyle48"/>
                <w:rFonts w:ascii="Times New Roman" w:hAnsi="Times New Roman" w:cs="Times New Roman"/>
                <w:sz w:val="24"/>
              </w:rPr>
              <w:t>ublicznych</w:t>
            </w:r>
            <w:r>
              <w:rPr>
                <w:rStyle w:val="FontStyle48"/>
                <w:rFonts w:ascii="Times New Roman" w:hAnsi="Times New Roman" w:cs="Times New Roman"/>
                <w:sz w:val="24"/>
              </w:rPr>
              <w:t xml:space="preserve"> z dnia </w:t>
            </w:r>
            <w:r w:rsidR="00482DF8">
              <w:rPr>
                <w:rStyle w:val="FontStyle48"/>
                <w:rFonts w:ascii="Times New Roman" w:hAnsi="Times New Roman" w:cs="Times New Roman"/>
                <w:sz w:val="24"/>
              </w:rPr>
              <w:t>11 września 2019</w:t>
            </w:r>
            <w:r>
              <w:rPr>
                <w:rStyle w:val="FontStyle48"/>
                <w:rFonts w:ascii="Times New Roman" w:hAnsi="Times New Roman" w:cs="Times New Roman"/>
                <w:sz w:val="24"/>
              </w:rPr>
              <w:t>r.</w:t>
            </w:r>
          </w:p>
        </w:tc>
      </w:tr>
    </w:tbl>
    <w:p w:rsidR="00560B34" w:rsidRPr="00504C32" w:rsidRDefault="00560B34" w:rsidP="00034261">
      <w:pPr>
        <w:jc w:val="center"/>
      </w:pPr>
    </w:p>
    <w:p w:rsidR="00560B34" w:rsidRPr="00445CAC" w:rsidRDefault="00560B34" w:rsidP="00954CC9">
      <w:pPr>
        <w:pStyle w:val="Style2"/>
        <w:widowControl/>
        <w:spacing w:line="240" w:lineRule="exact"/>
        <w:ind w:right="7181"/>
        <w:rPr>
          <w:rStyle w:val="FontStyle43"/>
          <w:rFonts w:ascii="Times New Roman" w:hAnsi="Times New Roman" w:cs="Times New Roman"/>
          <w:bCs/>
          <w:sz w:val="24"/>
        </w:rPr>
      </w:pPr>
      <w:r w:rsidRPr="00445CAC">
        <w:rPr>
          <w:rStyle w:val="FontStyle43"/>
          <w:rFonts w:ascii="Times New Roman" w:hAnsi="Times New Roman" w:cs="Times New Roman"/>
          <w:bCs/>
          <w:sz w:val="24"/>
        </w:rPr>
        <w:t>ZAMAWIAJĄCY</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Gmina Mrągowo</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11-700 Mrągowo, ul. Królewiecka 60A</w:t>
      </w:r>
    </w:p>
    <w:p w:rsidR="00560B34" w:rsidRPr="00B44276" w:rsidRDefault="00560B34" w:rsidP="00954CC9">
      <w:pPr>
        <w:pStyle w:val="Style2"/>
        <w:widowControl/>
        <w:spacing w:line="240" w:lineRule="exact"/>
        <w:ind w:right="-5"/>
        <w:rPr>
          <w:rStyle w:val="FontStyle43"/>
          <w:rFonts w:ascii="Times New Roman" w:hAnsi="Times New Roman" w:cs="Times New Roman"/>
          <w:bCs/>
          <w:sz w:val="24"/>
        </w:rPr>
      </w:pPr>
      <w:r w:rsidRPr="00B44276">
        <w:rPr>
          <w:rStyle w:val="FontStyle43"/>
          <w:rFonts w:ascii="Times New Roman" w:hAnsi="Times New Roman" w:cs="Times New Roman"/>
          <w:bCs/>
          <w:sz w:val="24"/>
        </w:rPr>
        <w:t>Tel/fax.89/741-29-24</w:t>
      </w:r>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r w:rsidRPr="00814620">
        <w:rPr>
          <w:rStyle w:val="FontStyle43"/>
          <w:rFonts w:ascii="Times New Roman" w:hAnsi="Times New Roman" w:cs="Times New Roman"/>
          <w:bCs/>
          <w:sz w:val="24"/>
        </w:rPr>
        <w:t>REGON: 510742764</w:t>
      </w:r>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r w:rsidRPr="00814620">
        <w:rPr>
          <w:rStyle w:val="FontStyle43"/>
          <w:rFonts w:ascii="Times New Roman" w:hAnsi="Times New Roman" w:cs="Times New Roman"/>
          <w:bCs/>
          <w:sz w:val="24"/>
        </w:rPr>
        <w:t>NIP 7422114037</w:t>
      </w:r>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r w:rsidRPr="00814620">
        <w:rPr>
          <w:rStyle w:val="FontStyle43"/>
          <w:rFonts w:ascii="Times New Roman" w:hAnsi="Times New Roman" w:cs="Times New Roman"/>
          <w:bCs/>
          <w:sz w:val="24"/>
        </w:rPr>
        <w:t>e-mail</w:t>
      </w:r>
      <w:proofErr w:type="gramStart"/>
      <w:r w:rsidRPr="00814620">
        <w:rPr>
          <w:rStyle w:val="FontStyle43"/>
          <w:rFonts w:ascii="Times New Roman" w:hAnsi="Times New Roman" w:cs="Times New Roman"/>
          <w:bCs/>
          <w:sz w:val="24"/>
        </w:rPr>
        <w:t>:poczta</w:t>
      </w:r>
      <w:proofErr w:type="gramEnd"/>
      <w:r w:rsidRPr="00814620">
        <w:rPr>
          <w:rStyle w:val="FontStyle43"/>
          <w:rFonts w:ascii="Times New Roman" w:hAnsi="Times New Roman" w:cs="Times New Roman"/>
          <w:bCs/>
          <w:sz w:val="24"/>
        </w:rPr>
        <w:t>@gminamragowo.</w:t>
      </w:r>
      <w:proofErr w:type="gramStart"/>
      <w:r w:rsidRPr="00814620">
        <w:rPr>
          <w:rStyle w:val="FontStyle43"/>
          <w:rFonts w:ascii="Times New Roman" w:hAnsi="Times New Roman" w:cs="Times New Roman"/>
          <w:bCs/>
          <w:sz w:val="24"/>
        </w:rPr>
        <w:t>pl</w:t>
      </w:r>
      <w:proofErr w:type="gramEnd"/>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proofErr w:type="gramStart"/>
      <w:r w:rsidRPr="00814620">
        <w:rPr>
          <w:rStyle w:val="FontStyle43"/>
          <w:rFonts w:ascii="Times New Roman" w:hAnsi="Times New Roman" w:cs="Times New Roman"/>
          <w:bCs/>
          <w:sz w:val="24"/>
        </w:rPr>
        <w:t>bip</w:t>
      </w:r>
      <w:proofErr w:type="gramEnd"/>
      <w:r w:rsidRPr="00814620">
        <w:rPr>
          <w:rStyle w:val="FontStyle43"/>
          <w:rFonts w:ascii="Times New Roman" w:hAnsi="Times New Roman" w:cs="Times New Roman"/>
          <w:bCs/>
          <w:sz w:val="24"/>
        </w:rPr>
        <w:t>.</w:t>
      </w:r>
      <w:proofErr w:type="gramStart"/>
      <w:r w:rsidRPr="00814620">
        <w:rPr>
          <w:rStyle w:val="FontStyle43"/>
          <w:rFonts w:ascii="Times New Roman" w:hAnsi="Times New Roman" w:cs="Times New Roman"/>
          <w:bCs/>
          <w:sz w:val="24"/>
        </w:rPr>
        <w:t>gminamragowo</w:t>
      </w:r>
      <w:proofErr w:type="gramEnd"/>
      <w:r w:rsidRPr="00814620">
        <w:rPr>
          <w:rStyle w:val="FontStyle43"/>
          <w:rFonts w:ascii="Times New Roman" w:hAnsi="Times New Roman" w:cs="Times New Roman"/>
          <w:bCs/>
          <w:sz w:val="24"/>
        </w:rPr>
        <w:t>.</w:t>
      </w:r>
      <w:proofErr w:type="gramStart"/>
      <w:r w:rsidRPr="00814620">
        <w:rPr>
          <w:rStyle w:val="FontStyle43"/>
          <w:rFonts w:ascii="Times New Roman" w:hAnsi="Times New Roman" w:cs="Times New Roman"/>
          <w:bCs/>
          <w:sz w:val="24"/>
        </w:rPr>
        <w:t>net</w:t>
      </w:r>
      <w:proofErr w:type="gramEnd"/>
    </w:p>
    <w:p w:rsidR="00560B34" w:rsidRPr="00814620" w:rsidRDefault="00560B34" w:rsidP="00954CC9">
      <w:pPr>
        <w:pStyle w:val="Style2"/>
        <w:widowControl/>
        <w:spacing w:line="240" w:lineRule="exact"/>
        <w:ind w:right="-5"/>
        <w:rPr>
          <w:rFonts w:ascii="Times New Roman" w:hAnsi="Times New Roman" w:cs="Times New Roman"/>
        </w:rPr>
      </w:pPr>
    </w:p>
    <w:p w:rsidR="00560B34" w:rsidRPr="00814620" w:rsidRDefault="00560B34" w:rsidP="00954CC9">
      <w:pPr>
        <w:pStyle w:val="Style3"/>
        <w:widowControl/>
        <w:spacing w:line="240" w:lineRule="exact"/>
        <w:jc w:val="both"/>
        <w:rPr>
          <w:rFonts w:ascii="Times New Roman" w:hAnsi="Times New Roman" w:cs="Times New Roman"/>
        </w:rPr>
      </w:pPr>
    </w:p>
    <w:p w:rsidR="00560B34" w:rsidRPr="006639DF" w:rsidRDefault="00560B34" w:rsidP="00B4754A">
      <w:pPr>
        <w:rPr>
          <w:b/>
          <w:color w:val="FF0000"/>
        </w:rPr>
      </w:pPr>
      <w:r w:rsidRPr="006639DF">
        <w:rPr>
          <w:b/>
        </w:rPr>
        <w:t xml:space="preserve">Numer sprawy: </w:t>
      </w:r>
      <w:r w:rsidRPr="006639DF">
        <w:rPr>
          <w:b/>
        </w:rPr>
        <w:tab/>
      </w:r>
      <w:r w:rsidRPr="006639DF">
        <w:rPr>
          <w:b/>
          <w:color w:val="FF0000"/>
        </w:rPr>
        <w:tab/>
      </w:r>
      <w:r w:rsidRPr="006639DF">
        <w:rPr>
          <w:b/>
          <w:color w:val="FF0000"/>
        </w:rPr>
        <w:tab/>
      </w:r>
      <w:r w:rsidRPr="006639DF">
        <w:rPr>
          <w:b/>
          <w:color w:val="FF0000"/>
        </w:rPr>
        <w:tab/>
      </w:r>
      <w:r w:rsidRPr="006639DF">
        <w:rPr>
          <w:b/>
          <w:color w:val="FF0000"/>
        </w:rPr>
        <w:tab/>
      </w:r>
      <w:r w:rsidRPr="006639DF">
        <w:rPr>
          <w:b/>
          <w:color w:val="FF0000"/>
        </w:rPr>
        <w:tab/>
      </w:r>
      <w:r w:rsidRPr="006639DF">
        <w:rPr>
          <w:b/>
        </w:rPr>
        <w:t xml:space="preserve">Mrągowo, dnia </w:t>
      </w:r>
      <w:r w:rsidR="00591A18" w:rsidRPr="006639DF">
        <w:rPr>
          <w:b/>
        </w:rPr>
        <w:t xml:space="preserve"> </w:t>
      </w:r>
      <w:r w:rsidR="0057638C">
        <w:rPr>
          <w:b/>
        </w:rPr>
        <w:t>05.01.2022</w:t>
      </w:r>
      <w:r w:rsidR="00187677" w:rsidRPr="006639DF">
        <w:rPr>
          <w:b/>
        </w:rPr>
        <w:t xml:space="preserve"> </w:t>
      </w:r>
      <w:proofErr w:type="gramStart"/>
      <w:r w:rsidRPr="006639DF">
        <w:rPr>
          <w:b/>
        </w:rPr>
        <w:t>r</w:t>
      </w:r>
      <w:proofErr w:type="gramEnd"/>
      <w:r w:rsidRPr="006639DF">
        <w:rPr>
          <w:b/>
        </w:rPr>
        <w:t>.</w:t>
      </w:r>
    </w:p>
    <w:p w:rsidR="00560B34" w:rsidRPr="006639DF" w:rsidRDefault="00560B34" w:rsidP="00B4754A">
      <w:pPr>
        <w:rPr>
          <w:b/>
        </w:rPr>
      </w:pPr>
      <w:r w:rsidRPr="006639DF">
        <w:rPr>
          <w:b/>
        </w:rPr>
        <w:t>RBK.703</w:t>
      </w:r>
      <w:r w:rsidR="0093771E" w:rsidRPr="006639DF">
        <w:rPr>
          <w:b/>
        </w:rPr>
        <w:t>1.</w:t>
      </w:r>
      <w:r w:rsidR="0057638C">
        <w:rPr>
          <w:b/>
        </w:rPr>
        <w:t>01.2022</w:t>
      </w:r>
    </w:p>
    <w:p w:rsidR="00560B34" w:rsidRPr="006639DF" w:rsidRDefault="00560B34" w:rsidP="00B4754A">
      <w:pPr>
        <w:rPr>
          <w:b/>
        </w:rPr>
      </w:pPr>
      <w:r w:rsidRPr="006639DF">
        <w:rPr>
          <w:b/>
        </w:rPr>
        <w:t>IPP.271.</w:t>
      </w:r>
      <w:r w:rsidR="0057638C">
        <w:rPr>
          <w:b/>
        </w:rPr>
        <w:t>02</w:t>
      </w:r>
      <w:r w:rsidRPr="006639DF">
        <w:rPr>
          <w:b/>
        </w:rPr>
        <w:t>.20</w:t>
      </w:r>
      <w:r w:rsidR="0057638C">
        <w:rPr>
          <w:b/>
        </w:rPr>
        <w:t>22</w:t>
      </w:r>
    </w:p>
    <w:p w:rsidR="00560B34" w:rsidRDefault="00411276" w:rsidP="00B4754A">
      <w:pPr>
        <w:rPr>
          <w:b/>
        </w:rPr>
      </w:pPr>
      <w:r w:rsidRPr="006639DF">
        <w:rPr>
          <w:b/>
        </w:rPr>
        <w:t>RZP:.I</w:t>
      </w:r>
      <w:r w:rsidR="00560B34" w:rsidRPr="006639DF">
        <w:rPr>
          <w:b/>
        </w:rPr>
        <w:t>.</w:t>
      </w:r>
      <w:r w:rsidR="007E4969" w:rsidRPr="006639DF">
        <w:rPr>
          <w:b/>
        </w:rPr>
        <w:t>0</w:t>
      </w:r>
      <w:r w:rsidR="0057638C">
        <w:rPr>
          <w:b/>
        </w:rPr>
        <w:t>1</w:t>
      </w:r>
      <w:r w:rsidR="00560B34" w:rsidRPr="006639DF">
        <w:rPr>
          <w:b/>
        </w:rPr>
        <w:t>.20</w:t>
      </w:r>
      <w:r w:rsidR="0057638C">
        <w:rPr>
          <w:b/>
        </w:rPr>
        <w:t>22</w:t>
      </w:r>
    </w:p>
    <w:p w:rsidR="00003CCD" w:rsidRDefault="00003CCD" w:rsidP="00B4754A">
      <w:pPr>
        <w:rPr>
          <w:b/>
        </w:rPr>
      </w:pPr>
    </w:p>
    <w:p w:rsidR="000F4CC0" w:rsidRPr="00504C32" w:rsidRDefault="000F4CC0" w:rsidP="00F87A7C"/>
    <w:p w:rsidR="0057638C" w:rsidRDefault="00560B34" w:rsidP="007C453A">
      <w:pPr>
        <w:spacing w:line="360" w:lineRule="auto"/>
        <w:jc w:val="center"/>
        <w:rPr>
          <w:b/>
          <w:sz w:val="32"/>
          <w:szCs w:val="32"/>
          <w:u w:val="single"/>
        </w:rPr>
      </w:pPr>
      <w:r w:rsidRPr="002865C7">
        <w:rPr>
          <w:b/>
          <w:sz w:val="32"/>
          <w:szCs w:val="32"/>
          <w:u w:val="single"/>
        </w:rPr>
        <w:t>„Odbieranie</w:t>
      </w:r>
      <w:r>
        <w:rPr>
          <w:b/>
          <w:sz w:val="32"/>
          <w:szCs w:val="32"/>
          <w:u w:val="single"/>
        </w:rPr>
        <w:t xml:space="preserve">, </w:t>
      </w:r>
      <w:r w:rsidRPr="002865C7">
        <w:rPr>
          <w:b/>
          <w:sz w:val="32"/>
          <w:szCs w:val="32"/>
          <w:u w:val="single"/>
        </w:rPr>
        <w:t xml:space="preserve">transport </w:t>
      </w:r>
      <w:r>
        <w:rPr>
          <w:b/>
          <w:sz w:val="32"/>
          <w:szCs w:val="32"/>
          <w:u w:val="single"/>
        </w:rPr>
        <w:t xml:space="preserve">i zagospodarowanie </w:t>
      </w:r>
      <w:r w:rsidRPr="002865C7">
        <w:rPr>
          <w:b/>
          <w:sz w:val="32"/>
          <w:szCs w:val="32"/>
          <w:u w:val="single"/>
        </w:rPr>
        <w:t xml:space="preserve">odpadów komunalnych </w:t>
      </w:r>
      <w:r>
        <w:rPr>
          <w:b/>
          <w:sz w:val="32"/>
          <w:szCs w:val="32"/>
          <w:u w:val="single"/>
        </w:rPr>
        <w:t xml:space="preserve">z terenu Gminy Mrągowo </w:t>
      </w:r>
      <w:r w:rsidRPr="002865C7">
        <w:rPr>
          <w:b/>
          <w:sz w:val="32"/>
          <w:szCs w:val="32"/>
          <w:u w:val="single"/>
        </w:rPr>
        <w:t>od właścicieli nieruchomości zamieszkałych i niezamieszkałych</w:t>
      </w:r>
      <w:r w:rsidR="000F1562">
        <w:rPr>
          <w:b/>
          <w:sz w:val="32"/>
          <w:szCs w:val="32"/>
          <w:u w:val="single"/>
        </w:rPr>
        <w:t xml:space="preserve"> </w:t>
      </w:r>
    </w:p>
    <w:p w:rsidR="00560B34" w:rsidRDefault="000F1562" w:rsidP="007C453A">
      <w:pPr>
        <w:spacing w:line="360" w:lineRule="auto"/>
        <w:jc w:val="center"/>
        <w:rPr>
          <w:b/>
          <w:sz w:val="32"/>
          <w:szCs w:val="32"/>
          <w:u w:val="single"/>
        </w:rPr>
      </w:pPr>
      <w:proofErr w:type="gramStart"/>
      <w:r>
        <w:rPr>
          <w:b/>
          <w:sz w:val="32"/>
          <w:szCs w:val="32"/>
          <w:u w:val="single"/>
        </w:rPr>
        <w:t>w</w:t>
      </w:r>
      <w:proofErr w:type="gramEnd"/>
      <w:r>
        <w:rPr>
          <w:b/>
          <w:sz w:val="32"/>
          <w:szCs w:val="32"/>
          <w:u w:val="single"/>
        </w:rPr>
        <w:t xml:space="preserve"> </w:t>
      </w:r>
      <w:r w:rsidR="0057638C">
        <w:rPr>
          <w:b/>
          <w:sz w:val="32"/>
          <w:szCs w:val="32"/>
          <w:u w:val="single"/>
        </w:rPr>
        <w:t>okresie od 01.02.</w:t>
      </w:r>
      <w:r>
        <w:rPr>
          <w:b/>
          <w:sz w:val="32"/>
          <w:szCs w:val="32"/>
          <w:u w:val="single"/>
        </w:rPr>
        <w:t>202</w:t>
      </w:r>
      <w:r w:rsidR="006B16F7">
        <w:rPr>
          <w:b/>
          <w:sz w:val="32"/>
          <w:szCs w:val="32"/>
          <w:u w:val="single"/>
        </w:rPr>
        <w:t>2</w:t>
      </w:r>
      <w:r>
        <w:rPr>
          <w:b/>
          <w:sz w:val="32"/>
          <w:szCs w:val="32"/>
          <w:u w:val="single"/>
        </w:rPr>
        <w:t xml:space="preserve"> </w:t>
      </w:r>
      <w:proofErr w:type="gramStart"/>
      <w:r>
        <w:rPr>
          <w:b/>
          <w:sz w:val="32"/>
          <w:szCs w:val="32"/>
          <w:u w:val="single"/>
        </w:rPr>
        <w:t>roku</w:t>
      </w:r>
      <w:proofErr w:type="gramEnd"/>
      <w:r w:rsidR="0057638C">
        <w:rPr>
          <w:b/>
          <w:sz w:val="32"/>
          <w:szCs w:val="32"/>
          <w:u w:val="single"/>
        </w:rPr>
        <w:t xml:space="preserve"> do 30.09.2022</w:t>
      </w:r>
      <w:proofErr w:type="gramStart"/>
      <w:r w:rsidR="0057638C">
        <w:rPr>
          <w:b/>
          <w:sz w:val="32"/>
          <w:szCs w:val="32"/>
          <w:u w:val="single"/>
        </w:rPr>
        <w:t>roku</w:t>
      </w:r>
      <w:proofErr w:type="gramEnd"/>
      <w:r w:rsidR="00411276">
        <w:rPr>
          <w:b/>
          <w:sz w:val="32"/>
          <w:szCs w:val="32"/>
          <w:u w:val="single"/>
        </w:rPr>
        <w:t>”</w:t>
      </w:r>
    </w:p>
    <w:p w:rsidR="00560B34" w:rsidRDefault="00560B34" w:rsidP="00AD7C23">
      <w:pPr>
        <w:rPr>
          <w:b/>
          <w:u w:val="single"/>
        </w:rPr>
      </w:pPr>
    </w:p>
    <w:p w:rsidR="00E764F3" w:rsidRDefault="00E764F3" w:rsidP="00AD7C23">
      <w:pPr>
        <w:rPr>
          <w:b/>
          <w:u w:val="single"/>
        </w:rPr>
      </w:pPr>
    </w:p>
    <w:p w:rsidR="00E764F3" w:rsidRDefault="00E764F3" w:rsidP="00AD7C23">
      <w:pPr>
        <w:rPr>
          <w:b/>
          <w:u w:val="single"/>
        </w:rPr>
      </w:pPr>
    </w:p>
    <w:p w:rsidR="00E764F3" w:rsidRDefault="00E764F3" w:rsidP="00AD7C23">
      <w:pPr>
        <w:rPr>
          <w:b/>
          <w:u w:val="single"/>
        </w:rPr>
      </w:pPr>
    </w:p>
    <w:p w:rsidR="00E764F3" w:rsidRDefault="00E764F3" w:rsidP="00AD7C23">
      <w:pPr>
        <w:rPr>
          <w:b/>
          <w:u w:val="single"/>
        </w:rPr>
      </w:pPr>
    </w:p>
    <w:p w:rsidR="00E764F3" w:rsidRDefault="00E764F3" w:rsidP="00AD7C23">
      <w:pPr>
        <w:rPr>
          <w:b/>
          <w:u w:val="single"/>
        </w:rPr>
      </w:pPr>
    </w:p>
    <w:p w:rsidR="00E764F3" w:rsidRDefault="00E764F3" w:rsidP="00AD7C23">
      <w:pPr>
        <w:rPr>
          <w:b/>
          <w:u w:val="single"/>
        </w:rPr>
      </w:pPr>
    </w:p>
    <w:p w:rsidR="00E764F3" w:rsidRDefault="00E764F3" w:rsidP="00AD7C23">
      <w:pPr>
        <w:rPr>
          <w:b/>
          <w:u w:val="single"/>
        </w:rPr>
      </w:pPr>
    </w:p>
    <w:p w:rsidR="00E764F3" w:rsidRDefault="00E764F3" w:rsidP="00AD7C23">
      <w:pPr>
        <w:rPr>
          <w:b/>
        </w:rPr>
      </w:pPr>
    </w:p>
    <w:p w:rsidR="00560B34" w:rsidRDefault="00560B34" w:rsidP="00675673">
      <w:pPr>
        <w:rPr>
          <w:b/>
        </w:rPr>
      </w:pPr>
      <w:r w:rsidRPr="00504C32">
        <w:tab/>
      </w:r>
      <w:r w:rsidRPr="00504C32">
        <w:tab/>
      </w:r>
      <w:r w:rsidRPr="00504C32">
        <w:tab/>
      </w:r>
      <w:r w:rsidRPr="00504C32">
        <w:tab/>
      </w:r>
      <w:r w:rsidRPr="00504C32">
        <w:tab/>
      </w:r>
      <w:r>
        <w:tab/>
      </w:r>
      <w:r>
        <w:tab/>
      </w:r>
      <w:r>
        <w:tab/>
        <w:t xml:space="preserve">     </w:t>
      </w:r>
      <w:r w:rsidRPr="002865C7">
        <w:rPr>
          <w:b/>
        </w:rPr>
        <w:t xml:space="preserve">Zatwierdzam: </w:t>
      </w:r>
    </w:p>
    <w:p w:rsidR="00312C13" w:rsidRDefault="00312C13" w:rsidP="00675673"/>
    <w:p w:rsidR="00560B34" w:rsidRPr="00A86924" w:rsidRDefault="00560B34" w:rsidP="00675673">
      <w:pPr>
        <w:rPr>
          <w:b/>
        </w:rPr>
      </w:pPr>
      <w:r>
        <w:tab/>
      </w:r>
      <w:r>
        <w:tab/>
      </w:r>
      <w:r>
        <w:tab/>
      </w:r>
      <w:r>
        <w:tab/>
      </w:r>
      <w:r>
        <w:tab/>
      </w:r>
      <w:r>
        <w:tab/>
      </w:r>
      <w:r w:rsidR="00A86924" w:rsidRPr="00A86924">
        <w:rPr>
          <w:b/>
        </w:rPr>
        <w:t xml:space="preserve"> </w:t>
      </w:r>
      <w:r w:rsidR="00591A18">
        <w:rPr>
          <w:b/>
        </w:rPr>
        <w:t xml:space="preserve">          </w:t>
      </w:r>
      <w:r w:rsidR="00576A5E">
        <w:rPr>
          <w:b/>
        </w:rPr>
        <w:t xml:space="preserve">Z-CA </w:t>
      </w:r>
      <w:proofErr w:type="gramStart"/>
      <w:r w:rsidRPr="00A86924">
        <w:rPr>
          <w:b/>
        </w:rPr>
        <w:t>WÓJT</w:t>
      </w:r>
      <w:r w:rsidR="00576A5E">
        <w:rPr>
          <w:b/>
        </w:rPr>
        <w:t>A</w:t>
      </w:r>
      <w:r w:rsidR="00591A18">
        <w:rPr>
          <w:b/>
        </w:rPr>
        <w:t xml:space="preserve"> </w:t>
      </w:r>
      <w:r w:rsidRPr="00A86924">
        <w:rPr>
          <w:b/>
        </w:rPr>
        <w:t xml:space="preserve"> GMINY</w:t>
      </w:r>
      <w:proofErr w:type="gramEnd"/>
      <w:r w:rsidRPr="00A86924">
        <w:rPr>
          <w:b/>
        </w:rPr>
        <w:t xml:space="preserve"> MRĄGOWO</w:t>
      </w:r>
    </w:p>
    <w:p w:rsidR="00560B34" w:rsidRPr="00A86924" w:rsidRDefault="00560B34" w:rsidP="00675673">
      <w:pPr>
        <w:rPr>
          <w:b/>
        </w:rPr>
      </w:pPr>
    </w:p>
    <w:p w:rsidR="00560B34" w:rsidRDefault="00ED0C45" w:rsidP="00675673">
      <w:pPr>
        <w:rPr>
          <w:b/>
        </w:rPr>
      </w:pPr>
      <w:r>
        <w:rPr>
          <w:b/>
        </w:rPr>
        <w:tab/>
      </w:r>
      <w:r>
        <w:rPr>
          <w:b/>
        </w:rPr>
        <w:tab/>
      </w:r>
      <w:r>
        <w:rPr>
          <w:b/>
        </w:rPr>
        <w:tab/>
      </w:r>
      <w:r>
        <w:rPr>
          <w:b/>
        </w:rPr>
        <w:tab/>
      </w:r>
      <w:r>
        <w:rPr>
          <w:b/>
        </w:rPr>
        <w:tab/>
      </w:r>
      <w:r>
        <w:rPr>
          <w:b/>
        </w:rPr>
        <w:tab/>
      </w:r>
      <w:r>
        <w:rPr>
          <w:b/>
        </w:rPr>
        <w:tab/>
        <w:t xml:space="preserve">    </w:t>
      </w:r>
      <w:r w:rsidR="00560B34" w:rsidRPr="00A86924">
        <w:rPr>
          <w:b/>
        </w:rPr>
        <w:t xml:space="preserve"> (…) </w:t>
      </w:r>
      <w:r w:rsidR="00576A5E">
        <w:rPr>
          <w:b/>
        </w:rPr>
        <w:t>ADRIANA ROKOSZ</w:t>
      </w:r>
    </w:p>
    <w:p w:rsidR="00E764F3" w:rsidRDefault="00E764F3" w:rsidP="00675673">
      <w:pPr>
        <w:rPr>
          <w:b/>
        </w:rPr>
      </w:pPr>
    </w:p>
    <w:p w:rsidR="00E764F3" w:rsidRDefault="00E764F3" w:rsidP="00675673">
      <w:pPr>
        <w:rPr>
          <w:b/>
        </w:rPr>
      </w:pPr>
    </w:p>
    <w:p w:rsidR="00E764F3" w:rsidRDefault="00E764F3" w:rsidP="00675673">
      <w:pPr>
        <w:rPr>
          <w:b/>
        </w:rPr>
      </w:pPr>
    </w:p>
    <w:p w:rsidR="00E764F3" w:rsidRPr="00A86924" w:rsidRDefault="00E764F3" w:rsidP="00675673">
      <w:pPr>
        <w:rPr>
          <w:b/>
        </w:rPr>
      </w:pPr>
    </w:p>
    <w:p w:rsidR="00560B34" w:rsidRPr="00A86924" w:rsidRDefault="00560B34" w:rsidP="00675673">
      <w:pPr>
        <w:rPr>
          <w:b/>
        </w:rPr>
      </w:pPr>
    </w:p>
    <w:p w:rsidR="00560B34" w:rsidRDefault="00560B34" w:rsidP="00675673">
      <w:pPr>
        <w:rPr>
          <w:b/>
        </w:rPr>
      </w:pPr>
    </w:p>
    <w:p w:rsidR="00560B34" w:rsidRPr="00C71E51" w:rsidRDefault="00560B34" w:rsidP="00675673">
      <w:pPr>
        <w:rPr>
          <w:b/>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4"/>
      </w:tblGrid>
      <w:tr w:rsidR="00560B34" w:rsidRPr="002C587E">
        <w:trPr>
          <w:trHeight w:val="556"/>
        </w:trPr>
        <w:tc>
          <w:tcPr>
            <w:tcW w:w="9194" w:type="dxa"/>
          </w:tcPr>
          <w:p w:rsidR="00560B34" w:rsidRPr="002C587E" w:rsidRDefault="00560B34" w:rsidP="002C587E">
            <w:pPr>
              <w:spacing w:line="360" w:lineRule="auto"/>
              <w:rPr>
                <w:b/>
              </w:rPr>
            </w:pPr>
            <w:r>
              <w:rPr>
                <w:b/>
              </w:rPr>
              <w:t xml:space="preserve">   </w:t>
            </w:r>
          </w:p>
          <w:p w:rsidR="00560B34" w:rsidRPr="002C587E" w:rsidRDefault="00560B34" w:rsidP="002C587E">
            <w:pPr>
              <w:spacing w:line="360" w:lineRule="auto"/>
              <w:rPr>
                <w:b/>
              </w:rPr>
            </w:pPr>
            <w:r>
              <w:rPr>
                <w:b/>
              </w:rPr>
              <w:t>I</w:t>
            </w:r>
            <w:r w:rsidRPr="002C587E">
              <w:rPr>
                <w:b/>
              </w:rPr>
              <w:t xml:space="preserve">. </w:t>
            </w:r>
            <w:r>
              <w:rPr>
                <w:b/>
              </w:rPr>
              <w:t>NAZWA I ADRES ZAMAWIAJĄCEGO</w:t>
            </w:r>
          </w:p>
        </w:tc>
      </w:tr>
    </w:tbl>
    <w:p w:rsidR="00560B34" w:rsidRPr="00504C32" w:rsidRDefault="00560B34" w:rsidP="00766F26">
      <w:pPr>
        <w:spacing w:line="360" w:lineRule="auto"/>
        <w:jc w:val="both"/>
      </w:pPr>
    </w:p>
    <w:p w:rsidR="00560B34" w:rsidRPr="00504C32" w:rsidRDefault="00560B34" w:rsidP="00766F26">
      <w:pPr>
        <w:spacing w:line="360" w:lineRule="auto"/>
        <w:jc w:val="both"/>
      </w:pPr>
      <w:r w:rsidRPr="00504C32">
        <w:t xml:space="preserve">Nazwa </w:t>
      </w:r>
      <w:proofErr w:type="gramStart"/>
      <w:r w:rsidR="00B44276">
        <w:t>Z</w:t>
      </w:r>
      <w:r w:rsidRPr="00504C32">
        <w:t>amawiającego :</w:t>
      </w:r>
      <w:proofErr w:type="gramEnd"/>
    </w:p>
    <w:p w:rsidR="00560B34" w:rsidRPr="00823C08" w:rsidRDefault="00560B34" w:rsidP="00766F26">
      <w:pPr>
        <w:spacing w:line="360" w:lineRule="auto"/>
        <w:jc w:val="both"/>
      </w:pPr>
      <w:r w:rsidRPr="00823C08">
        <w:t>Gmina Mrągowo</w:t>
      </w:r>
    </w:p>
    <w:p w:rsidR="00560B34" w:rsidRPr="00823C08" w:rsidRDefault="00560B34" w:rsidP="00766F26">
      <w:pPr>
        <w:spacing w:line="360" w:lineRule="auto"/>
        <w:jc w:val="both"/>
      </w:pPr>
      <w:r w:rsidRPr="00823C08">
        <w:t>Reprezentowana przez Wójta Gminy Mrągowo</w:t>
      </w:r>
    </w:p>
    <w:p w:rsidR="00560B34" w:rsidRPr="00823C08" w:rsidRDefault="00560B34" w:rsidP="00766F26">
      <w:pPr>
        <w:spacing w:line="360" w:lineRule="auto"/>
        <w:jc w:val="both"/>
      </w:pPr>
      <w:r w:rsidRPr="00823C08">
        <w:t>Adres:</w:t>
      </w:r>
    </w:p>
    <w:p w:rsidR="00560B34" w:rsidRPr="00823C08" w:rsidRDefault="00560B34" w:rsidP="00766F26">
      <w:pPr>
        <w:spacing w:line="360" w:lineRule="auto"/>
        <w:jc w:val="both"/>
      </w:pPr>
      <w:proofErr w:type="gramStart"/>
      <w:r w:rsidRPr="00823C08">
        <w:t>ul</w:t>
      </w:r>
      <w:proofErr w:type="gramEnd"/>
      <w:r w:rsidRPr="00823C08">
        <w:t xml:space="preserve">. Królewiecka </w:t>
      </w:r>
      <w:smartTag w:uri="urn:schemas-microsoft-com:office:smarttags" w:element="metricconverter">
        <w:smartTagPr>
          <w:attr w:name="ProductID" w:val="60 A"/>
        </w:smartTagPr>
        <w:r w:rsidRPr="00823C08">
          <w:t>60 A</w:t>
        </w:r>
      </w:smartTag>
    </w:p>
    <w:p w:rsidR="00560B34" w:rsidRPr="00823C08" w:rsidRDefault="00560B34" w:rsidP="00766F26">
      <w:pPr>
        <w:spacing w:line="360" w:lineRule="auto"/>
        <w:jc w:val="both"/>
      </w:pPr>
      <w:r w:rsidRPr="00823C08">
        <w:t>Kod pocztowy, miejscowość, województwo</w:t>
      </w:r>
    </w:p>
    <w:p w:rsidR="00560B34" w:rsidRPr="00823C08" w:rsidRDefault="00560B34" w:rsidP="00766F26">
      <w:pPr>
        <w:spacing w:line="360" w:lineRule="auto"/>
        <w:jc w:val="both"/>
      </w:pPr>
      <w:r w:rsidRPr="00823C08">
        <w:t>11-700 Mrągowo, woj. warmińsko – mazurskie</w:t>
      </w:r>
    </w:p>
    <w:p w:rsidR="00560B34" w:rsidRPr="00823C08" w:rsidRDefault="00560B34" w:rsidP="00766F26">
      <w:pPr>
        <w:spacing w:line="360" w:lineRule="auto"/>
        <w:jc w:val="both"/>
      </w:pPr>
      <w:r w:rsidRPr="00823C08">
        <w:t>Telefon, telefaks</w:t>
      </w:r>
    </w:p>
    <w:p w:rsidR="00560B34" w:rsidRPr="00823C08" w:rsidRDefault="00560B34" w:rsidP="00766F26">
      <w:pPr>
        <w:spacing w:line="360" w:lineRule="auto"/>
        <w:jc w:val="both"/>
      </w:pPr>
      <w:r w:rsidRPr="00823C08">
        <w:t>Tel/</w:t>
      </w:r>
      <w:proofErr w:type="spellStart"/>
      <w:r w:rsidRPr="00823C08">
        <w:t>fax</w:t>
      </w:r>
      <w:proofErr w:type="spellEnd"/>
      <w:r w:rsidRPr="00823C08">
        <w:t xml:space="preserve"> 89/ 741-29-24</w:t>
      </w:r>
    </w:p>
    <w:p w:rsidR="00560B34" w:rsidRPr="00823C08" w:rsidRDefault="00560B34" w:rsidP="00766F26">
      <w:pPr>
        <w:spacing w:line="360" w:lineRule="auto"/>
        <w:jc w:val="both"/>
      </w:pPr>
      <w:r w:rsidRPr="00823C08">
        <w:t>NIP: 7422114037</w:t>
      </w:r>
    </w:p>
    <w:p w:rsidR="00560B34" w:rsidRPr="00823C08" w:rsidRDefault="00560B34" w:rsidP="00766F26">
      <w:pPr>
        <w:spacing w:line="360" w:lineRule="auto"/>
        <w:jc w:val="both"/>
      </w:pPr>
      <w:r w:rsidRPr="00823C08">
        <w:t>REGON: 510742764</w:t>
      </w:r>
    </w:p>
    <w:p w:rsidR="00823C08" w:rsidRDefault="00823C08" w:rsidP="00766F26">
      <w:pPr>
        <w:spacing w:line="360" w:lineRule="auto"/>
        <w:jc w:val="both"/>
      </w:pPr>
      <w:r>
        <w:t>Adres p</w:t>
      </w:r>
      <w:r w:rsidR="00560B34" w:rsidRPr="00504C32">
        <w:t>oczt</w:t>
      </w:r>
      <w:r>
        <w:t>y elektronicznej:</w:t>
      </w:r>
    </w:p>
    <w:p w:rsidR="00823C08" w:rsidRDefault="00A0100F" w:rsidP="00766F26">
      <w:pPr>
        <w:spacing w:line="360" w:lineRule="auto"/>
        <w:jc w:val="both"/>
      </w:pPr>
      <w:hyperlink r:id="rId8" w:history="1">
        <w:r w:rsidR="00560B34" w:rsidRPr="00504C32">
          <w:rPr>
            <w:rStyle w:val="Hipercze"/>
            <w:b/>
          </w:rPr>
          <w:t>poczta@gminamragowo.pl</w:t>
        </w:r>
      </w:hyperlink>
      <w:r w:rsidR="00560B34" w:rsidRPr="00504C32">
        <w:tab/>
      </w:r>
    </w:p>
    <w:p w:rsidR="00823C08" w:rsidRPr="003637DE" w:rsidRDefault="00823C08" w:rsidP="00823C08">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Pr="003637DE">
        <w:rPr>
          <w:rFonts w:ascii="Times New Roman" w:hAnsi="Times New Roman" w:cs="Times New Roman"/>
        </w:rPr>
        <w:t>e-mail:</w:t>
      </w:r>
      <w:r>
        <w:rPr>
          <w:rFonts w:ascii="Times New Roman" w:hAnsi="Times New Roman" w:cs="Times New Roman"/>
        </w:rPr>
        <w:t xml:space="preserve"> </w:t>
      </w:r>
      <w:r w:rsidRPr="003637DE">
        <w:rPr>
          <w:rFonts w:ascii="Times New Roman" w:hAnsi="Times New Roman" w:cs="Times New Roman"/>
        </w:rPr>
        <w:t>poczta@gminamragowo.</w:t>
      </w:r>
      <w:proofErr w:type="gramStart"/>
      <w:r w:rsidRPr="003637DE">
        <w:rPr>
          <w:rFonts w:ascii="Times New Roman" w:hAnsi="Times New Roman" w:cs="Times New Roman"/>
        </w:rPr>
        <w:t>pl</w:t>
      </w:r>
      <w:proofErr w:type="gramEnd"/>
    </w:p>
    <w:p w:rsidR="00823C08" w:rsidRDefault="00823C08" w:rsidP="00823C08">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Pr="003637DE">
        <w:rPr>
          <w:rFonts w:ascii="Times New Roman" w:hAnsi="Times New Roman" w:cs="Times New Roman"/>
        </w:rPr>
        <w:t>bip.</w:t>
      </w:r>
      <w:proofErr w:type="gramStart"/>
      <w:r w:rsidRPr="003637DE">
        <w:rPr>
          <w:rFonts w:ascii="Times New Roman" w:hAnsi="Times New Roman" w:cs="Times New Roman"/>
        </w:rPr>
        <w:t>gminamragowo</w:t>
      </w:r>
      <w:proofErr w:type="gramEnd"/>
      <w:r w:rsidRPr="003637DE">
        <w:rPr>
          <w:rFonts w:ascii="Times New Roman" w:hAnsi="Times New Roman" w:cs="Times New Roman"/>
        </w:rPr>
        <w:t>.</w:t>
      </w:r>
      <w:proofErr w:type="gramStart"/>
      <w:r w:rsidRPr="003637DE">
        <w:rPr>
          <w:rFonts w:ascii="Times New Roman" w:hAnsi="Times New Roman" w:cs="Times New Roman"/>
        </w:rPr>
        <w:t>net</w:t>
      </w:r>
      <w:proofErr w:type="gramEnd"/>
    </w:p>
    <w:p w:rsidR="00823C08" w:rsidRPr="002340A7" w:rsidRDefault="00823C08" w:rsidP="00823C08">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Pr>
          <w:rFonts w:ascii="Times New Roman" w:hAnsi="Times New Roman" w:cs="Times New Roman"/>
        </w:rPr>
        <w:t xml:space="preserve"> </w:t>
      </w:r>
      <w:r>
        <w:t>/</w:t>
      </w:r>
      <w:proofErr w:type="spellStart"/>
      <w:proofErr w:type="gramEnd"/>
      <w:r>
        <w:t>ug_mragowo</w:t>
      </w:r>
      <w:proofErr w:type="spellEnd"/>
      <w:r>
        <w:t>/</w:t>
      </w:r>
      <w:proofErr w:type="spellStart"/>
      <w:r>
        <w:t>SkrytkaESP</w:t>
      </w:r>
      <w:proofErr w:type="spellEnd"/>
      <w:r>
        <w:t xml:space="preserve"> </w:t>
      </w:r>
      <w:r w:rsidRPr="002340A7">
        <w:rPr>
          <w:rFonts w:ascii="Times New Roman" w:hAnsi="Times New Roman" w:cs="Times New Roman"/>
        </w:rPr>
        <w:t xml:space="preserve">znajdująca się na platformie </w:t>
      </w:r>
      <w:proofErr w:type="spellStart"/>
      <w:r w:rsidRPr="002340A7">
        <w:rPr>
          <w:rFonts w:ascii="Times New Roman" w:hAnsi="Times New Roman" w:cs="Times New Roman"/>
        </w:rPr>
        <w:t>ePUAP</w:t>
      </w:r>
      <w:proofErr w:type="spellEnd"/>
      <w:r w:rsidRPr="002340A7">
        <w:rPr>
          <w:rFonts w:ascii="Times New Roman" w:hAnsi="Times New Roman" w:cs="Times New Roman"/>
        </w:rPr>
        <w:t xml:space="preserve"> </w:t>
      </w:r>
      <w:r>
        <w:rPr>
          <w:rFonts w:ascii="Times New Roman" w:hAnsi="Times New Roman" w:cs="Times New Roman"/>
        </w:rPr>
        <w:t>.</w:t>
      </w:r>
    </w:p>
    <w:p w:rsidR="00823C08" w:rsidRPr="0044381E" w:rsidRDefault="00823C08" w:rsidP="00823C08">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prowadzonego postępowania, na której udostępniane będą zmiany i wyjaśnienia treści SWZ oraz inne dokumenty zamówien</w:t>
      </w:r>
      <w:r>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 xml:space="preserve">zamówienia :  </w:t>
      </w:r>
      <w:hyperlink r:id="rId9" w:history="1">
        <w:proofErr w:type="gramEnd"/>
        <w:r w:rsidRPr="0044381E">
          <w:rPr>
            <w:rStyle w:val="Hipercze"/>
            <w:rFonts w:ascii="Times New Roman" w:hAnsi="Times New Roman"/>
          </w:rPr>
          <w:t>https://miniportal.uzp.gov.pl/</w:t>
        </w:r>
      </w:hyperlink>
    </w:p>
    <w:p w:rsidR="00823C08" w:rsidRPr="00B2208C" w:rsidRDefault="00823C08" w:rsidP="00823C08">
      <w:pPr>
        <w:pStyle w:val="Style2"/>
        <w:widowControl/>
        <w:spacing w:line="360" w:lineRule="auto"/>
        <w:ind w:left="206"/>
        <w:rPr>
          <w:rFonts w:ascii="Times New Roman" w:hAnsi="Times New Roman" w:cs="Times New Roman"/>
          <w:color w:val="FF0000"/>
        </w:rPr>
      </w:pPr>
      <w:proofErr w:type="gramStart"/>
      <w:r w:rsidRPr="0044381E">
        <w:rPr>
          <w:rFonts w:ascii="Times New Roman" w:hAnsi="Times New Roman" w:cs="Times New Roman"/>
        </w:rPr>
        <w:t>oraz</w:t>
      </w:r>
      <w:proofErr w:type="gramEnd"/>
      <w:r w:rsidRPr="0044381E">
        <w:rPr>
          <w:rFonts w:ascii="Times New Roman" w:hAnsi="Times New Roman" w:cs="Times New Roman"/>
        </w:rPr>
        <w:t xml:space="preserve"> </w:t>
      </w:r>
      <w:hyperlink r:id="rId10" w:history="1">
        <w:r w:rsidRPr="0044381E">
          <w:rPr>
            <w:rStyle w:val="Hipercze"/>
            <w:rFonts w:ascii="Times New Roman" w:hAnsi="Times New Roman"/>
          </w:rPr>
          <w:t>https://bip.gminamragowo.</w:t>
        </w:r>
        <w:proofErr w:type="gramStart"/>
        <w:r w:rsidRPr="0044381E">
          <w:rPr>
            <w:rStyle w:val="Hipercze"/>
            <w:rFonts w:ascii="Times New Roman" w:hAnsi="Times New Roman"/>
          </w:rPr>
          <w:t>net</w:t>
        </w:r>
      </w:hyperlink>
      <w:r w:rsidRPr="0044381E">
        <w:rPr>
          <w:rFonts w:ascii="Times New Roman" w:hAnsi="Times New Roman" w:cs="Times New Roman"/>
        </w:rPr>
        <w:t xml:space="preserve">  w</w:t>
      </w:r>
      <w:proofErr w:type="gramEnd"/>
      <w:r w:rsidRPr="0044381E">
        <w:rPr>
          <w:rFonts w:ascii="Times New Roman" w:hAnsi="Times New Roman" w:cs="Times New Roman"/>
        </w:rPr>
        <w:t xml:space="preserve"> zakładce : Zamówienia publiczne.</w:t>
      </w:r>
    </w:p>
    <w:p w:rsidR="00823C08" w:rsidRPr="00504C32" w:rsidRDefault="00823C08" w:rsidP="00766F26">
      <w:pPr>
        <w:spacing w:line="360" w:lineRule="auto"/>
        <w:jc w:val="both"/>
      </w:pPr>
    </w:p>
    <w:p w:rsidR="00560B34" w:rsidRPr="00504C32" w:rsidRDefault="00560B34" w:rsidP="00766F26">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725"/>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II</w:t>
            </w:r>
            <w:r w:rsidRPr="002C587E">
              <w:rPr>
                <w:b/>
              </w:rPr>
              <w:t>.</w:t>
            </w:r>
            <w:r>
              <w:rPr>
                <w:b/>
              </w:rPr>
              <w:t xml:space="preserve"> </w:t>
            </w:r>
            <w:r w:rsidRPr="002C587E">
              <w:rPr>
                <w:b/>
              </w:rPr>
              <w:t>TRYB UDZIELENIA ZAMÓWIENIA</w:t>
            </w:r>
          </w:p>
        </w:tc>
      </w:tr>
    </w:tbl>
    <w:p w:rsidR="00560B34" w:rsidRPr="00504C32" w:rsidRDefault="00560B34" w:rsidP="00766F26">
      <w:pPr>
        <w:spacing w:line="360" w:lineRule="auto"/>
        <w:jc w:val="both"/>
      </w:pPr>
    </w:p>
    <w:p w:rsidR="00ED0C45" w:rsidRPr="00C06CB1" w:rsidRDefault="00560B34" w:rsidP="005A0C71">
      <w:pPr>
        <w:spacing w:line="360" w:lineRule="auto"/>
        <w:jc w:val="both"/>
        <w:rPr>
          <w:rStyle w:val="FontStyle48"/>
          <w:rFonts w:ascii="Times New Roman" w:hAnsi="Times New Roman"/>
          <w:sz w:val="24"/>
        </w:rPr>
      </w:pPr>
      <w:r w:rsidRPr="00C06CB1">
        <w:rPr>
          <w:rStyle w:val="FontStyle48"/>
          <w:rFonts w:ascii="Times New Roman" w:hAnsi="Times New Roman"/>
          <w:sz w:val="24"/>
        </w:rPr>
        <w:t xml:space="preserve">Zamówienie publiczne w trybie przetargu nieograniczonego </w:t>
      </w:r>
      <w:r w:rsidR="005A0C71">
        <w:rPr>
          <w:rStyle w:val="FontStyle48"/>
          <w:rFonts w:ascii="Times New Roman" w:hAnsi="Times New Roman"/>
          <w:sz w:val="24"/>
        </w:rPr>
        <w:t xml:space="preserve">na </w:t>
      </w:r>
      <w:proofErr w:type="gramStart"/>
      <w:r w:rsidR="005A0C71">
        <w:rPr>
          <w:rStyle w:val="FontStyle48"/>
          <w:rFonts w:ascii="Times New Roman" w:hAnsi="Times New Roman"/>
          <w:sz w:val="24"/>
        </w:rPr>
        <w:t>podstawie  z</w:t>
      </w:r>
      <w:proofErr w:type="gramEnd"/>
      <w:r w:rsidR="005A0C71">
        <w:rPr>
          <w:rStyle w:val="FontStyle48"/>
          <w:rFonts w:ascii="Times New Roman" w:hAnsi="Times New Roman"/>
          <w:sz w:val="24"/>
        </w:rPr>
        <w:t xml:space="preserve"> art.132 ustawy Prawo zamówień publicznych.</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r w:rsidRPr="00E7548D">
        <w:rPr>
          <w:rStyle w:val="FontStyle48"/>
          <w:rFonts w:ascii="Times New Roman" w:hAnsi="Times New Roman" w:cs="Times New Roman"/>
          <w:sz w:val="24"/>
        </w:rPr>
        <w:t>Użyte w niniejszej SWZ terminy mają następujące znaczenie:</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r w:rsidRPr="00E7548D">
        <w:rPr>
          <w:rStyle w:val="FontStyle48"/>
          <w:rFonts w:ascii="Times New Roman" w:hAnsi="Times New Roman" w:cs="Times New Roman"/>
          <w:sz w:val="24"/>
        </w:rPr>
        <w:lastRenderedPageBreak/>
        <w:t xml:space="preserve">1) „ustawa </w:t>
      </w:r>
      <w:proofErr w:type="spellStart"/>
      <w:r w:rsidRPr="00E7548D">
        <w:rPr>
          <w:rStyle w:val="FontStyle48"/>
          <w:rFonts w:ascii="Times New Roman" w:hAnsi="Times New Roman" w:cs="Times New Roman"/>
          <w:sz w:val="24"/>
        </w:rPr>
        <w:t>Pzp</w:t>
      </w:r>
      <w:proofErr w:type="spellEnd"/>
      <w:r w:rsidRPr="00E7548D">
        <w:rPr>
          <w:rStyle w:val="FontStyle48"/>
          <w:rFonts w:ascii="Times New Roman" w:hAnsi="Times New Roman" w:cs="Times New Roman"/>
          <w:sz w:val="24"/>
        </w:rPr>
        <w:t xml:space="preserve">” – ustawa a dnia 11 września 2019r. Prawo zamówień publicznych ( </w:t>
      </w:r>
      <w:proofErr w:type="spellStart"/>
      <w:r w:rsidRPr="00E7548D">
        <w:rPr>
          <w:rStyle w:val="FontStyle48"/>
          <w:rFonts w:ascii="Times New Roman" w:hAnsi="Times New Roman" w:cs="Times New Roman"/>
          <w:sz w:val="24"/>
        </w:rPr>
        <w:t>t.j</w:t>
      </w:r>
      <w:proofErr w:type="spellEnd"/>
      <w:r w:rsidRPr="00E7548D">
        <w:rPr>
          <w:rStyle w:val="FontStyle48"/>
          <w:rFonts w:ascii="Times New Roman" w:hAnsi="Times New Roman" w:cs="Times New Roman"/>
          <w:sz w:val="24"/>
        </w:rPr>
        <w:t xml:space="preserve">. </w:t>
      </w:r>
      <w:proofErr w:type="spellStart"/>
      <w:r w:rsidRPr="00E7548D">
        <w:rPr>
          <w:rStyle w:val="FontStyle48"/>
          <w:rFonts w:ascii="Times New Roman" w:hAnsi="Times New Roman" w:cs="Times New Roman"/>
          <w:sz w:val="24"/>
        </w:rPr>
        <w:t>Dz.U</w:t>
      </w:r>
      <w:proofErr w:type="spellEnd"/>
      <w:r w:rsidRPr="00E7548D">
        <w:rPr>
          <w:rStyle w:val="FontStyle48"/>
          <w:rFonts w:ascii="Times New Roman" w:hAnsi="Times New Roman" w:cs="Times New Roman"/>
          <w:sz w:val="24"/>
        </w:rPr>
        <w:t>. z 20</w:t>
      </w:r>
      <w:r w:rsidR="00D62FB1">
        <w:rPr>
          <w:rStyle w:val="FontStyle48"/>
          <w:rFonts w:ascii="Times New Roman" w:hAnsi="Times New Roman" w:cs="Times New Roman"/>
          <w:sz w:val="24"/>
        </w:rPr>
        <w:t>21</w:t>
      </w:r>
      <w:r w:rsidRPr="00E7548D">
        <w:rPr>
          <w:rStyle w:val="FontStyle48"/>
          <w:rFonts w:ascii="Times New Roman" w:hAnsi="Times New Roman" w:cs="Times New Roman"/>
          <w:sz w:val="24"/>
        </w:rPr>
        <w:t>r</w:t>
      </w:r>
      <w:proofErr w:type="gramStart"/>
      <w:r w:rsidRPr="00E7548D">
        <w:rPr>
          <w:rStyle w:val="FontStyle48"/>
          <w:rFonts w:ascii="Times New Roman" w:hAnsi="Times New Roman" w:cs="Times New Roman"/>
          <w:sz w:val="24"/>
        </w:rPr>
        <w:t>.,poz</w:t>
      </w:r>
      <w:proofErr w:type="gramEnd"/>
      <w:r w:rsidRPr="00E7548D">
        <w:rPr>
          <w:rStyle w:val="FontStyle48"/>
          <w:rFonts w:ascii="Times New Roman" w:hAnsi="Times New Roman" w:cs="Times New Roman"/>
          <w:sz w:val="24"/>
        </w:rPr>
        <w:t>.1129.),</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r w:rsidRPr="00E7548D">
        <w:rPr>
          <w:rStyle w:val="FontStyle48"/>
          <w:rFonts w:ascii="Times New Roman" w:hAnsi="Times New Roman" w:cs="Times New Roman"/>
          <w:sz w:val="24"/>
        </w:rPr>
        <w:t>2) „SWZ” – niniejsza Specyfikacja Warunków Zamówienia;</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proofErr w:type="gramStart"/>
      <w:r w:rsidRPr="00E7548D">
        <w:rPr>
          <w:rStyle w:val="FontStyle48"/>
          <w:rFonts w:ascii="Times New Roman" w:hAnsi="Times New Roman" w:cs="Times New Roman"/>
          <w:sz w:val="24"/>
        </w:rPr>
        <w:t>3)”zamówienie</w:t>
      </w:r>
      <w:proofErr w:type="gramEnd"/>
      <w:r w:rsidRPr="00E7548D">
        <w:rPr>
          <w:rStyle w:val="FontStyle48"/>
          <w:rFonts w:ascii="Times New Roman" w:hAnsi="Times New Roman" w:cs="Times New Roman"/>
          <w:sz w:val="24"/>
        </w:rPr>
        <w:t>” – zamówienie publiczne będące przedmiotem niniejszego postępowania;</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r w:rsidRPr="00E7548D">
        <w:rPr>
          <w:rStyle w:val="FontStyle48"/>
          <w:rFonts w:ascii="Times New Roman" w:hAnsi="Times New Roman" w:cs="Times New Roman"/>
          <w:sz w:val="24"/>
        </w:rPr>
        <w:t>4) „Zamawiający”- Gmina Mrągowo;</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proofErr w:type="gramStart"/>
      <w:r w:rsidRPr="00E7548D">
        <w:rPr>
          <w:rStyle w:val="FontStyle48"/>
          <w:rFonts w:ascii="Times New Roman" w:hAnsi="Times New Roman" w:cs="Times New Roman"/>
          <w:sz w:val="24"/>
        </w:rPr>
        <w:t>5)”Wykonawca</w:t>
      </w:r>
      <w:proofErr w:type="gramEnd"/>
      <w:r w:rsidRPr="00E7548D">
        <w:rPr>
          <w:rStyle w:val="FontStyle48"/>
          <w:rFonts w:ascii="Times New Roman" w:hAnsi="Times New Roman" w:cs="Times New Roman"/>
          <w:sz w:val="24"/>
        </w:rPr>
        <w:t>”- należy przez to rozumieć osobę fizyczną, osobę prawną albo jednostkę organizacyjną nieposiadającą osobowości prawnej, która oferuje na rynku wykonanie robot budowlanych lub obiektu budowlanego, dostawę produktów lub świadczenie usług lub ubiega się o udzielenie zamówienia, złożyła ofertę lub zawarła umowę w sprawie zamówienia publicznego.</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r w:rsidRPr="00E7548D">
        <w:rPr>
          <w:rStyle w:val="FontStyle48"/>
          <w:rFonts w:ascii="Times New Roman" w:hAnsi="Times New Roman" w:cs="Times New Roman"/>
          <w:sz w:val="24"/>
        </w:rPr>
        <w:t>6) „</w:t>
      </w:r>
      <w:proofErr w:type="spellStart"/>
      <w:r w:rsidRPr="00E7548D">
        <w:rPr>
          <w:rStyle w:val="FontStyle48"/>
          <w:rFonts w:ascii="Times New Roman" w:hAnsi="Times New Roman" w:cs="Times New Roman"/>
          <w:sz w:val="24"/>
        </w:rPr>
        <w:t>miniPortal</w:t>
      </w:r>
      <w:proofErr w:type="spellEnd"/>
      <w:r w:rsidRPr="00E7548D">
        <w:rPr>
          <w:rStyle w:val="FontStyle48"/>
          <w:rFonts w:ascii="Times New Roman" w:hAnsi="Times New Roman" w:cs="Times New Roman"/>
          <w:sz w:val="24"/>
        </w:rPr>
        <w:t>” - środek komunikacji elektronicznej służący do komunikacji elektronicznej między Zamawiającym, a Wykonawcami.</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proofErr w:type="gramStart"/>
      <w:r w:rsidRPr="00E7548D">
        <w:rPr>
          <w:rStyle w:val="FontStyle48"/>
          <w:rFonts w:ascii="Times New Roman" w:hAnsi="Times New Roman" w:cs="Times New Roman"/>
          <w:sz w:val="24"/>
        </w:rPr>
        <w:t>7)”</w:t>
      </w:r>
      <w:proofErr w:type="spellStart"/>
      <w:r w:rsidRPr="00E7548D">
        <w:rPr>
          <w:rStyle w:val="FontStyle48"/>
          <w:rFonts w:ascii="Times New Roman" w:hAnsi="Times New Roman" w:cs="Times New Roman"/>
          <w:sz w:val="24"/>
        </w:rPr>
        <w:t>ePUAP</w:t>
      </w:r>
      <w:proofErr w:type="gramEnd"/>
      <w:r w:rsidRPr="00E7548D">
        <w:rPr>
          <w:rStyle w:val="FontStyle48"/>
          <w:rFonts w:ascii="Times New Roman" w:hAnsi="Times New Roman" w:cs="Times New Roman"/>
          <w:sz w:val="24"/>
        </w:rPr>
        <w:t>”-elektroniczna</w:t>
      </w:r>
      <w:proofErr w:type="spellEnd"/>
      <w:r w:rsidRPr="00E7548D">
        <w:rPr>
          <w:rStyle w:val="FontStyle48"/>
          <w:rFonts w:ascii="Times New Roman" w:hAnsi="Times New Roman" w:cs="Times New Roman"/>
          <w:sz w:val="24"/>
        </w:rPr>
        <w:t xml:space="preserve"> platforma usług Administracji Publicznej oferująca w szczególności dostęp do formularzy umożliwiających komunikację Wykonawcy z Zamawiającym;</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r w:rsidRPr="00E7548D">
        <w:rPr>
          <w:rStyle w:val="FontStyle48"/>
          <w:rFonts w:ascii="Times New Roman" w:hAnsi="Times New Roman" w:cs="Times New Roman"/>
          <w:sz w:val="24"/>
        </w:rPr>
        <w:t xml:space="preserve">8) ”Instrukcja użytkownika” – Instrukcja użytkownika systemu </w:t>
      </w:r>
      <w:proofErr w:type="spellStart"/>
      <w:r w:rsidRPr="00E7548D">
        <w:rPr>
          <w:rStyle w:val="FontStyle48"/>
          <w:rFonts w:ascii="Times New Roman" w:hAnsi="Times New Roman" w:cs="Times New Roman"/>
          <w:sz w:val="24"/>
        </w:rPr>
        <w:t>miniPortal</w:t>
      </w:r>
      <w:proofErr w:type="spellEnd"/>
      <w:r w:rsidRPr="00E7548D">
        <w:rPr>
          <w:rStyle w:val="FontStyle48"/>
          <w:rFonts w:ascii="Times New Roman" w:hAnsi="Times New Roman" w:cs="Times New Roman"/>
          <w:sz w:val="24"/>
        </w:rPr>
        <w:t xml:space="preserve"> dostępna na </w:t>
      </w:r>
      <w:proofErr w:type="spellStart"/>
      <w:r w:rsidRPr="00E7548D">
        <w:rPr>
          <w:rStyle w:val="FontStyle48"/>
          <w:rFonts w:ascii="Times New Roman" w:hAnsi="Times New Roman" w:cs="Times New Roman"/>
          <w:sz w:val="24"/>
        </w:rPr>
        <w:t>miniPortalu</w:t>
      </w:r>
      <w:proofErr w:type="spellEnd"/>
      <w:r w:rsidRPr="00E7548D">
        <w:rPr>
          <w:rStyle w:val="FontStyle48"/>
          <w:rFonts w:ascii="Times New Roman" w:hAnsi="Times New Roman" w:cs="Times New Roman"/>
          <w:sz w:val="24"/>
        </w:rPr>
        <w:t xml:space="preserve"> zawierająca wiążące Wykonawcę informacje związane z korzystaniem z </w:t>
      </w:r>
      <w:proofErr w:type="spellStart"/>
      <w:r w:rsidRPr="00E7548D">
        <w:rPr>
          <w:rStyle w:val="FontStyle48"/>
          <w:rFonts w:ascii="Times New Roman" w:hAnsi="Times New Roman" w:cs="Times New Roman"/>
          <w:sz w:val="24"/>
        </w:rPr>
        <w:t>miniPortalu</w:t>
      </w:r>
      <w:proofErr w:type="spellEnd"/>
      <w:r w:rsidRPr="00E7548D">
        <w:rPr>
          <w:rStyle w:val="FontStyle48"/>
          <w:rFonts w:ascii="Times New Roman" w:hAnsi="Times New Roman" w:cs="Times New Roman"/>
          <w:sz w:val="24"/>
        </w:rPr>
        <w:t xml:space="preserve"> w szczególności opis sposobu składania/zmiany/wyc</w:t>
      </w:r>
      <w:r w:rsidR="00E7548D" w:rsidRPr="00E7548D">
        <w:rPr>
          <w:rStyle w:val="FontStyle48"/>
          <w:rFonts w:ascii="Times New Roman" w:hAnsi="Times New Roman" w:cs="Times New Roman"/>
          <w:sz w:val="24"/>
        </w:rPr>
        <w:t>ofania oferty w niniejszym postę</w:t>
      </w:r>
      <w:r w:rsidRPr="00E7548D">
        <w:rPr>
          <w:rStyle w:val="FontStyle48"/>
          <w:rFonts w:ascii="Times New Roman" w:hAnsi="Times New Roman" w:cs="Times New Roman"/>
          <w:sz w:val="24"/>
        </w:rPr>
        <w:t xml:space="preserve">powaniu. Wykonawca zobowiązany jest zapoznać się z </w:t>
      </w:r>
      <w:proofErr w:type="spellStart"/>
      <w:r w:rsidRPr="00E7548D">
        <w:rPr>
          <w:rStyle w:val="FontStyle48"/>
          <w:rFonts w:ascii="Times New Roman" w:hAnsi="Times New Roman" w:cs="Times New Roman"/>
          <w:sz w:val="24"/>
        </w:rPr>
        <w:t>w.</w:t>
      </w:r>
      <w:proofErr w:type="gramStart"/>
      <w:r w:rsidRPr="00E7548D">
        <w:rPr>
          <w:rStyle w:val="FontStyle48"/>
          <w:rFonts w:ascii="Times New Roman" w:hAnsi="Times New Roman" w:cs="Times New Roman"/>
          <w:sz w:val="24"/>
        </w:rPr>
        <w:t>w</w:t>
      </w:r>
      <w:proofErr w:type="spellEnd"/>
      <w:proofErr w:type="gramEnd"/>
      <w:r w:rsidRPr="00E7548D">
        <w:rPr>
          <w:rStyle w:val="FontStyle48"/>
          <w:rFonts w:ascii="Times New Roman" w:hAnsi="Times New Roman" w:cs="Times New Roman"/>
          <w:sz w:val="24"/>
        </w:rPr>
        <w:t>. Instrukcją i postępować wg zasad w niej wskazanych dedykowanych dla Wykonawcy. Wykonawca ubiegając się o udzielenie zamówienia w szczególności składając ofertę, akceptuje zasady korzystan</w:t>
      </w:r>
      <w:r w:rsidR="00530788">
        <w:rPr>
          <w:rStyle w:val="FontStyle48"/>
          <w:rFonts w:ascii="Times New Roman" w:hAnsi="Times New Roman" w:cs="Times New Roman"/>
          <w:sz w:val="24"/>
        </w:rPr>
        <w:t>i</w:t>
      </w:r>
      <w:r w:rsidRPr="00E7548D">
        <w:rPr>
          <w:rStyle w:val="FontStyle48"/>
          <w:rFonts w:ascii="Times New Roman" w:hAnsi="Times New Roman" w:cs="Times New Roman"/>
          <w:sz w:val="24"/>
        </w:rPr>
        <w:t xml:space="preserve">a z systemu </w:t>
      </w:r>
      <w:proofErr w:type="spellStart"/>
      <w:r w:rsidRPr="00E7548D">
        <w:rPr>
          <w:rStyle w:val="FontStyle48"/>
          <w:rFonts w:ascii="Times New Roman" w:hAnsi="Times New Roman" w:cs="Times New Roman"/>
          <w:sz w:val="24"/>
        </w:rPr>
        <w:t>miniPortalu</w:t>
      </w:r>
      <w:proofErr w:type="spellEnd"/>
      <w:r w:rsidRPr="00E7548D">
        <w:rPr>
          <w:rStyle w:val="FontStyle48"/>
          <w:rFonts w:ascii="Times New Roman" w:hAnsi="Times New Roman" w:cs="Times New Roman"/>
          <w:sz w:val="24"/>
        </w:rPr>
        <w:t xml:space="preserve"> wskazane w instrukcji użytkownika i SWZ.</w:t>
      </w:r>
    </w:p>
    <w:p w:rsidR="005A0C71" w:rsidRPr="00E7548D" w:rsidRDefault="005A0C71" w:rsidP="005A0C71">
      <w:pPr>
        <w:pStyle w:val="Style4"/>
        <w:widowControl/>
        <w:spacing w:before="34" w:line="360" w:lineRule="auto"/>
        <w:rPr>
          <w:rStyle w:val="FontStyle48"/>
          <w:rFonts w:ascii="Times New Roman" w:hAnsi="Times New Roman" w:cs="Times New Roman"/>
          <w:sz w:val="24"/>
        </w:rPr>
      </w:pPr>
      <w:r w:rsidRPr="00E7548D">
        <w:rPr>
          <w:rStyle w:val="FontStyle48"/>
          <w:rFonts w:ascii="Times New Roman" w:hAnsi="Times New Roman" w:cs="Times New Roman"/>
          <w:sz w:val="24"/>
        </w:rPr>
        <w:t>5.Wykonawca powinien dokładnie zapoznać się z niniejszą SWZ i złożyć ofertę zgodnie z jej wymaganiami.</w:t>
      </w:r>
    </w:p>
    <w:p w:rsidR="00560B34" w:rsidRPr="00504C32"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17"/>
        </w:trPr>
        <w:tc>
          <w:tcPr>
            <w:tcW w:w="9212" w:type="dxa"/>
          </w:tcPr>
          <w:p w:rsidR="00560B34" w:rsidRDefault="00560B34" w:rsidP="002C587E">
            <w:pPr>
              <w:spacing w:line="360" w:lineRule="auto"/>
              <w:jc w:val="both"/>
              <w:rPr>
                <w:b/>
              </w:rPr>
            </w:pPr>
          </w:p>
          <w:p w:rsidR="00560B34" w:rsidRPr="002C587E" w:rsidRDefault="00560B34" w:rsidP="002C587E">
            <w:pPr>
              <w:spacing w:line="360" w:lineRule="auto"/>
              <w:jc w:val="both"/>
              <w:rPr>
                <w:b/>
              </w:rPr>
            </w:pPr>
            <w:r>
              <w:rPr>
                <w:b/>
              </w:rPr>
              <w:t>III</w:t>
            </w:r>
            <w:r w:rsidRPr="002C587E">
              <w:rPr>
                <w:b/>
              </w:rPr>
              <w:t>. OPIS PRZEDMIOTU ZAMÓWIENIA</w:t>
            </w:r>
          </w:p>
        </w:tc>
      </w:tr>
    </w:tbl>
    <w:p w:rsidR="001A05D1" w:rsidRDefault="001A05D1" w:rsidP="001A05D1">
      <w:pPr>
        <w:rPr>
          <w:b/>
          <w:u w:val="single"/>
        </w:rPr>
      </w:pPr>
    </w:p>
    <w:p w:rsidR="001A05D1" w:rsidRDefault="00E7548D" w:rsidP="00C71B1D">
      <w:pPr>
        <w:spacing w:line="276" w:lineRule="auto"/>
        <w:rPr>
          <w:b/>
          <w:u w:val="single"/>
        </w:rPr>
      </w:pPr>
      <w:r>
        <w:rPr>
          <w:b/>
          <w:u w:val="single"/>
        </w:rPr>
        <w:t xml:space="preserve">Wspólny słownik </w:t>
      </w:r>
      <w:r w:rsidR="001A05D1" w:rsidRPr="00024DC9">
        <w:rPr>
          <w:b/>
          <w:u w:val="single"/>
        </w:rPr>
        <w:t>CPV:</w:t>
      </w:r>
    </w:p>
    <w:p w:rsidR="001A05D1" w:rsidRDefault="001A05D1" w:rsidP="00C71B1D">
      <w:pPr>
        <w:spacing w:line="276" w:lineRule="auto"/>
      </w:pPr>
      <w:r w:rsidRPr="007F204B">
        <w:t>90500000-2</w:t>
      </w:r>
      <w:r>
        <w:t xml:space="preserve"> Usługi związane z odpadami</w:t>
      </w:r>
      <w:r w:rsidRPr="007F204B">
        <w:t xml:space="preserve"> </w:t>
      </w:r>
    </w:p>
    <w:p w:rsidR="001A05D1" w:rsidRDefault="001A05D1" w:rsidP="00C71B1D">
      <w:pPr>
        <w:spacing w:line="276" w:lineRule="auto"/>
      </w:pPr>
      <w:r w:rsidRPr="007F204B">
        <w:t>90511000-2</w:t>
      </w:r>
      <w:r>
        <w:t xml:space="preserve"> Usługi wywozu odpadów</w:t>
      </w:r>
      <w:r w:rsidRPr="007F204B">
        <w:t xml:space="preserve"> </w:t>
      </w:r>
    </w:p>
    <w:p w:rsidR="001A05D1" w:rsidRDefault="001A05D1" w:rsidP="00C71B1D">
      <w:pPr>
        <w:spacing w:line="276" w:lineRule="auto"/>
      </w:pPr>
      <w:r w:rsidRPr="007F204B">
        <w:t>90512000-9</w:t>
      </w:r>
      <w:r>
        <w:t xml:space="preserve"> Usługi transportu odpadów</w:t>
      </w:r>
    </w:p>
    <w:p w:rsidR="001A05D1" w:rsidRDefault="001A05D1" w:rsidP="00C71B1D">
      <w:pPr>
        <w:spacing w:line="276" w:lineRule="auto"/>
      </w:pPr>
      <w:r>
        <w:t>90511200-4 Usługi gromadzenia odpadów pochodzących z gospodarstw domowych</w:t>
      </w:r>
    </w:p>
    <w:p w:rsidR="00560B34" w:rsidRDefault="001A05D1" w:rsidP="00C71B1D">
      <w:pPr>
        <w:spacing w:line="276" w:lineRule="auto"/>
      </w:pPr>
      <w:r>
        <w:t>90533000-2</w:t>
      </w:r>
      <w:r w:rsidRPr="007F204B">
        <w:t xml:space="preserve"> </w:t>
      </w:r>
      <w:r>
        <w:t xml:space="preserve">Usługi gospodarki odpadami </w:t>
      </w:r>
      <w:r w:rsidRPr="007F204B">
        <w:t xml:space="preserve">   </w:t>
      </w:r>
    </w:p>
    <w:p w:rsidR="00ED0C45" w:rsidRDefault="00ED0C45" w:rsidP="00C71B1D">
      <w:pPr>
        <w:spacing w:line="276" w:lineRule="auto"/>
      </w:pPr>
    </w:p>
    <w:p w:rsidR="00560B34" w:rsidRPr="00522960" w:rsidRDefault="00560B34" w:rsidP="000F1562">
      <w:pPr>
        <w:spacing w:line="360" w:lineRule="auto"/>
        <w:jc w:val="both"/>
        <w:rPr>
          <w:b/>
        </w:rPr>
      </w:pPr>
      <w:r w:rsidRPr="00522960">
        <w:rPr>
          <w:b/>
        </w:rPr>
        <w:t>1. P</w:t>
      </w:r>
      <w:r w:rsidR="00E7548D">
        <w:rPr>
          <w:b/>
        </w:rPr>
        <w:t>rzedmiot zamówienia.</w:t>
      </w:r>
    </w:p>
    <w:p w:rsidR="00560B34" w:rsidRPr="00522960" w:rsidRDefault="00560B34" w:rsidP="00F64A7D">
      <w:pPr>
        <w:spacing w:line="360" w:lineRule="auto"/>
        <w:jc w:val="both"/>
      </w:pPr>
      <w:r w:rsidRPr="00522960">
        <w:t>1.1. Przedmiotem zamówienia je</w:t>
      </w:r>
      <w:r>
        <w:t xml:space="preserve">st wykonanie zamówienia pn.: </w:t>
      </w:r>
      <w:r w:rsidRPr="009A32E2">
        <w:rPr>
          <w:b/>
        </w:rPr>
        <w:t>„Odbieranie, transport i zagospodarowanie odpadów komunalnych z terenu Gminy Mrągowo od właścicieli nieruchomości zamieszkałych i niezamieszkałych</w:t>
      </w:r>
      <w:r w:rsidR="00B44276">
        <w:rPr>
          <w:b/>
        </w:rPr>
        <w:t xml:space="preserve"> </w:t>
      </w:r>
      <w:r w:rsidR="00B44276" w:rsidRPr="00E7548D">
        <w:rPr>
          <w:b/>
        </w:rPr>
        <w:t>w</w:t>
      </w:r>
      <w:r w:rsidR="0057638C">
        <w:rPr>
          <w:b/>
        </w:rPr>
        <w:t xml:space="preserve"> okresie od 01.02.</w:t>
      </w:r>
      <w:r w:rsidR="00B44276" w:rsidRPr="00E7548D">
        <w:rPr>
          <w:b/>
        </w:rPr>
        <w:t>20</w:t>
      </w:r>
      <w:r w:rsidR="000F1562" w:rsidRPr="00E7548D">
        <w:rPr>
          <w:b/>
        </w:rPr>
        <w:t>2</w:t>
      </w:r>
      <w:r w:rsidR="00DF544A" w:rsidRPr="00E7548D">
        <w:rPr>
          <w:b/>
        </w:rPr>
        <w:t>2</w:t>
      </w:r>
      <w:r w:rsidR="00B44276" w:rsidRPr="00E7548D">
        <w:rPr>
          <w:b/>
        </w:rPr>
        <w:t xml:space="preserve"> </w:t>
      </w:r>
      <w:proofErr w:type="gramStart"/>
      <w:r w:rsidR="00B44276" w:rsidRPr="00E7548D">
        <w:rPr>
          <w:b/>
        </w:rPr>
        <w:t>roku</w:t>
      </w:r>
      <w:proofErr w:type="gramEnd"/>
      <w:r w:rsidR="0057638C">
        <w:rPr>
          <w:b/>
        </w:rPr>
        <w:t xml:space="preserve"> do 30.09.2022</w:t>
      </w:r>
      <w:proofErr w:type="gramStart"/>
      <w:r w:rsidR="0057638C">
        <w:rPr>
          <w:b/>
        </w:rPr>
        <w:t>roku</w:t>
      </w:r>
      <w:proofErr w:type="gramEnd"/>
      <w:r w:rsidRPr="00276100">
        <w:rPr>
          <w:b/>
        </w:rPr>
        <w:t>”</w:t>
      </w:r>
      <w:r w:rsidRPr="00276100">
        <w:t xml:space="preserve"> </w:t>
      </w:r>
      <w:r>
        <w:t xml:space="preserve">polegające na świadczeniu usług odbierania, </w:t>
      </w:r>
      <w:r w:rsidRPr="00522960">
        <w:t>transportu</w:t>
      </w:r>
      <w:r>
        <w:t xml:space="preserve"> </w:t>
      </w:r>
      <w:r w:rsidRPr="00C06CB1">
        <w:t>i zagospodarowania</w:t>
      </w:r>
      <w:r w:rsidRPr="00522960">
        <w:t xml:space="preserve"> odpadów komunalnych od właścicieli nieruchomości znajdujących się na terenie Gminy Mrągowo w sposób </w:t>
      </w:r>
      <w:bookmarkStart w:id="0" w:name="_Hlk57184701"/>
      <w:r w:rsidRPr="00522960">
        <w:t xml:space="preserve">zgodny z przepisami ustawy z dnia 13 września 1996 r. o utrzymaniu czystości i porządku w gminach </w:t>
      </w:r>
      <w:r w:rsidRPr="00E7548D">
        <w:rPr>
          <w:bCs/>
        </w:rPr>
        <w:t xml:space="preserve">( </w:t>
      </w:r>
      <w:proofErr w:type="spellStart"/>
      <w:r w:rsidRPr="00E7548D">
        <w:rPr>
          <w:bCs/>
        </w:rPr>
        <w:t>t.j</w:t>
      </w:r>
      <w:proofErr w:type="spellEnd"/>
      <w:r w:rsidRPr="00E7548D">
        <w:rPr>
          <w:bCs/>
        </w:rPr>
        <w:t xml:space="preserve">. </w:t>
      </w:r>
      <w:proofErr w:type="spellStart"/>
      <w:r w:rsidRPr="00E7548D">
        <w:rPr>
          <w:bCs/>
        </w:rPr>
        <w:t>Dz.U</w:t>
      </w:r>
      <w:proofErr w:type="spellEnd"/>
      <w:r w:rsidRPr="00E7548D">
        <w:rPr>
          <w:bCs/>
        </w:rPr>
        <w:t>. z</w:t>
      </w:r>
      <w:r w:rsidRPr="00E7548D">
        <w:t xml:space="preserve"> </w:t>
      </w:r>
      <w:r w:rsidRPr="00E7548D">
        <w:rPr>
          <w:bCs/>
        </w:rPr>
        <w:t>20</w:t>
      </w:r>
      <w:r w:rsidR="0002553C" w:rsidRPr="00E7548D">
        <w:rPr>
          <w:bCs/>
        </w:rPr>
        <w:t>2</w:t>
      </w:r>
      <w:r w:rsidR="00DF544A" w:rsidRPr="00E7548D">
        <w:rPr>
          <w:bCs/>
        </w:rPr>
        <w:t>1</w:t>
      </w:r>
      <w:r w:rsidRPr="00E7548D">
        <w:rPr>
          <w:bCs/>
        </w:rPr>
        <w:t xml:space="preserve"> r., poz. </w:t>
      </w:r>
      <w:r w:rsidR="00DF544A" w:rsidRPr="00E7548D">
        <w:rPr>
          <w:bCs/>
        </w:rPr>
        <w:t>888</w:t>
      </w:r>
      <w:r w:rsidR="0002553C" w:rsidRPr="00E7548D">
        <w:rPr>
          <w:bCs/>
        </w:rPr>
        <w:t xml:space="preserve"> ze zm</w:t>
      </w:r>
      <w:r w:rsidR="0002553C" w:rsidRPr="00E7548D">
        <w:t>.</w:t>
      </w:r>
      <w:r w:rsidRPr="00E7548D">
        <w:t xml:space="preserve">), </w:t>
      </w:r>
      <w:bookmarkEnd w:id="0"/>
      <w:r w:rsidRPr="00E7548D">
        <w:t>przepisami Regulaminu utrzymania czystości i porządku na terenie</w:t>
      </w:r>
      <w:r w:rsidRPr="00522960">
        <w:t xml:space="preserve"> Gminy Mrągowo, a także innymi przepisami prawa ustawowego i </w:t>
      </w:r>
      <w:proofErr w:type="gramStart"/>
      <w:r w:rsidRPr="00522960">
        <w:t>miejscoweg</w:t>
      </w:r>
      <w:r w:rsidR="00E45C08">
        <w:t xml:space="preserve">o </w:t>
      </w:r>
      <w:r w:rsidR="000F1562">
        <w:t>.</w:t>
      </w:r>
      <w:proofErr w:type="gramEnd"/>
    </w:p>
    <w:p w:rsidR="00A109D9" w:rsidRPr="001938E8" w:rsidRDefault="00A109D9" w:rsidP="00A109D9">
      <w:pPr>
        <w:spacing w:line="360" w:lineRule="auto"/>
        <w:jc w:val="both"/>
      </w:pPr>
      <w:r w:rsidRPr="001938E8">
        <w:t xml:space="preserve">1.2. Przekazywanie </w:t>
      </w:r>
      <w:r w:rsidRPr="001A6DD9">
        <w:t>zmieszanych odpadów komunalnych do Stacji Przeładunkowej w miejscowości Polska Wieś, gm. Mrągowo, wchodzącej w skład Regionalnej Instalacji</w:t>
      </w:r>
      <w:r w:rsidRPr="001938E8">
        <w:t xml:space="preserve"> Przetwarzania Odpadów Komunalnych. </w:t>
      </w:r>
    </w:p>
    <w:p w:rsidR="00A109D9" w:rsidRPr="001938E8" w:rsidRDefault="00A109D9" w:rsidP="00A109D9">
      <w:pPr>
        <w:pStyle w:val="Tekstkomentarza"/>
        <w:spacing w:line="360" w:lineRule="auto"/>
        <w:jc w:val="both"/>
        <w:rPr>
          <w:sz w:val="24"/>
          <w:szCs w:val="24"/>
        </w:rPr>
      </w:pPr>
      <w:r w:rsidRPr="001938E8">
        <w:rPr>
          <w:sz w:val="24"/>
          <w:szCs w:val="24"/>
        </w:rPr>
        <w:t xml:space="preserve">1.3. Przekazywanie odebranych od właścicieli nieruchomości, selektywnie zebranych odpadów </w:t>
      </w:r>
      <w:proofErr w:type="gramStart"/>
      <w:r w:rsidRPr="001938E8">
        <w:rPr>
          <w:sz w:val="24"/>
          <w:szCs w:val="24"/>
        </w:rPr>
        <w:t>komunalnych  bezpośrednio</w:t>
      </w:r>
      <w:proofErr w:type="gramEnd"/>
      <w:r w:rsidRPr="001938E8">
        <w:rPr>
          <w:sz w:val="24"/>
          <w:szCs w:val="24"/>
        </w:rPr>
        <w:t xml:space="preserve"> lub za pośrednictwem innego zbierającego odpady do instalacji odzysku i unieszkodliwienia odpadów w celu ich zagospodarowania, zgodnie z hierarchią postępowania z odpadami, określoną w ustawie z dnia 14 grudnia 2012 r. o odpadach </w:t>
      </w:r>
      <w:r w:rsidRPr="00E7548D">
        <w:rPr>
          <w:bCs/>
          <w:sz w:val="24"/>
          <w:szCs w:val="24"/>
        </w:rPr>
        <w:t>(tj. Dz.</w:t>
      </w:r>
      <w:r w:rsidRPr="00E7548D">
        <w:rPr>
          <w:sz w:val="24"/>
          <w:szCs w:val="24"/>
        </w:rPr>
        <w:t xml:space="preserve"> </w:t>
      </w:r>
      <w:r w:rsidRPr="00E7548D">
        <w:rPr>
          <w:bCs/>
          <w:sz w:val="24"/>
          <w:szCs w:val="24"/>
        </w:rPr>
        <w:t>U. z 20</w:t>
      </w:r>
      <w:r w:rsidR="0002553C" w:rsidRPr="00E7548D">
        <w:rPr>
          <w:bCs/>
          <w:sz w:val="24"/>
          <w:szCs w:val="24"/>
        </w:rPr>
        <w:t>2</w:t>
      </w:r>
      <w:r w:rsidR="00DF544A" w:rsidRPr="00E7548D">
        <w:rPr>
          <w:bCs/>
          <w:sz w:val="24"/>
          <w:szCs w:val="24"/>
        </w:rPr>
        <w:t>1</w:t>
      </w:r>
      <w:r w:rsidRPr="00E7548D">
        <w:rPr>
          <w:bCs/>
          <w:sz w:val="24"/>
          <w:szCs w:val="24"/>
        </w:rPr>
        <w:t xml:space="preserve"> r., poz. 7</w:t>
      </w:r>
      <w:r w:rsidR="00DF544A" w:rsidRPr="00E7548D">
        <w:rPr>
          <w:bCs/>
          <w:sz w:val="24"/>
          <w:szCs w:val="24"/>
        </w:rPr>
        <w:t>79</w:t>
      </w:r>
      <w:r w:rsidRPr="00E7548D">
        <w:rPr>
          <w:bCs/>
          <w:sz w:val="24"/>
          <w:szCs w:val="24"/>
        </w:rPr>
        <w:t xml:space="preserve"> ze zm</w:t>
      </w:r>
      <w:proofErr w:type="gramStart"/>
      <w:r w:rsidRPr="00E7548D">
        <w:rPr>
          <w:bCs/>
          <w:sz w:val="24"/>
          <w:szCs w:val="24"/>
        </w:rPr>
        <w:t>.).,</w:t>
      </w:r>
      <w:r w:rsidRPr="00E7548D">
        <w:rPr>
          <w:color w:val="FF0000"/>
          <w:sz w:val="24"/>
          <w:szCs w:val="24"/>
        </w:rPr>
        <w:t xml:space="preserve"> </w:t>
      </w:r>
      <w:r w:rsidRPr="00E7548D">
        <w:rPr>
          <w:sz w:val="24"/>
          <w:szCs w:val="24"/>
        </w:rPr>
        <w:t>do</w:t>
      </w:r>
      <w:proofErr w:type="gramEnd"/>
      <w:r w:rsidR="001A6DD9">
        <w:rPr>
          <w:sz w:val="24"/>
          <w:szCs w:val="24"/>
        </w:rPr>
        <w:t xml:space="preserve"> </w:t>
      </w:r>
      <w:r w:rsidRPr="001938E8">
        <w:rPr>
          <w:sz w:val="24"/>
          <w:szCs w:val="24"/>
        </w:rPr>
        <w:t>instalacji określonych w ofercie Wykonawcy</w:t>
      </w:r>
      <w:r w:rsidR="00E7548D">
        <w:rPr>
          <w:sz w:val="24"/>
          <w:szCs w:val="24"/>
        </w:rPr>
        <w:t>.</w:t>
      </w:r>
    </w:p>
    <w:p w:rsidR="00560B34" w:rsidRPr="005839BC" w:rsidRDefault="00560B34" w:rsidP="005839BC">
      <w:pPr>
        <w:spacing w:line="360" w:lineRule="auto"/>
        <w:jc w:val="both"/>
      </w:pPr>
    </w:p>
    <w:p w:rsidR="00560B34" w:rsidRPr="00522960" w:rsidRDefault="00560B34" w:rsidP="00F64A7D">
      <w:pPr>
        <w:spacing w:line="360" w:lineRule="auto"/>
        <w:jc w:val="both"/>
      </w:pPr>
      <w:r w:rsidRPr="00522960">
        <w:rPr>
          <w:b/>
        </w:rPr>
        <w:t>2.</w:t>
      </w:r>
      <w:r>
        <w:rPr>
          <w:b/>
        </w:rPr>
        <w:t>Z</w:t>
      </w:r>
      <w:r w:rsidRPr="00522960">
        <w:rPr>
          <w:b/>
        </w:rPr>
        <w:t>akres zamówienia obejmuje:</w:t>
      </w:r>
    </w:p>
    <w:p w:rsidR="00560B34" w:rsidRPr="00522960" w:rsidRDefault="00560B34" w:rsidP="00F64A7D">
      <w:pPr>
        <w:spacing w:line="360" w:lineRule="auto"/>
        <w:jc w:val="both"/>
      </w:pPr>
      <w:r w:rsidRPr="00522960">
        <w:t xml:space="preserve">2.1. odbiór </w:t>
      </w:r>
      <w:r>
        <w:t>i</w:t>
      </w:r>
      <w:r w:rsidRPr="00522960">
        <w:t xml:space="preserve"> transport odpadów komunalnych pochodzących z </w:t>
      </w:r>
      <w:proofErr w:type="gramStart"/>
      <w:r w:rsidRPr="00522960">
        <w:t>nieruchomości na których</w:t>
      </w:r>
      <w:proofErr w:type="gramEnd"/>
      <w:r w:rsidRPr="00522960">
        <w:t xml:space="preserve"> zamieszkują mieszkańcy,</w:t>
      </w:r>
    </w:p>
    <w:p w:rsidR="00560B34" w:rsidRPr="00522960" w:rsidRDefault="00560B34" w:rsidP="00F64A7D">
      <w:pPr>
        <w:spacing w:line="360" w:lineRule="auto"/>
        <w:jc w:val="both"/>
      </w:pPr>
      <w:r w:rsidRPr="00522960">
        <w:t xml:space="preserve">2.2. odbiór </w:t>
      </w:r>
      <w:proofErr w:type="gramStart"/>
      <w:r w:rsidRPr="00522960">
        <w:t>i  transport</w:t>
      </w:r>
      <w:proofErr w:type="gramEnd"/>
      <w:r w:rsidRPr="00522960">
        <w:t xml:space="preserve"> odpadów komunalnych pochodzących z nieruchomości na których nie zamieszkują mieszkańcy, a powstają odpady komunalne,</w:t>
      </w:r>
    </w:p>
    <w:p w:rsidR="00560B34" w:rsidRPr="00522960" w:rsidRDefault="00560B34" w:rsidP="00F64A7D">
      <w:pPr>
        <w:spacing w:line="360" w:lineRule="auto"/>
        <w:jc w:val="both"/>
      </w:pPr>
      <w:r w:rsidRPr="00522960">
        <w:t xml:space="preserve">2.3. odbiór i transport odpadów komunalnych pochodzących z nieruchomości, na których znajdują się domki letniskowe lub inne nieruchomości wykorzystywane na cele </w:t>
      </w:r>
      <w:proofErr w:type="gramStart"/>
      <w:r w:rsidRPr="00522960">
        <w:t>rekreacyjno-wypoczynkowe  na</w:t>
      </w:r>
      <w:proofErr w:type="gramEnd"/>
      <w:r w:rsidRPr="00522960">
        <w:t xml:space="preserve"> terenie Gminy Mrągowo, </w:t>
      </w:r>
    </w:p>
    <w:p w:rsidR="00560B34" w:rsidRPr="00522960" w:rsidRDefault="00560B34" w:rsidP="00F64A7D">
      <w:pPr>
        <w:spacing w:line="360" w:lineRule="auto"/>
        <w:jc w:val="both"/>
      </w:pPr>
      <w:r w:rsidRPr="00522960">
        <w:t xml:space="preserve">2.4. </w:t>
      </w:r>
      <w:proofErr w:type="gramStart"/>
      <w:r w:rsidRPr="00522960">
        <w:t>odbiór</w:t>
      </w:r>
      <w:proofErr w:type="gramEnd"/>
      <w:r w:rsidRPr="00522960">
        <w:t xml:space="preserve"> i transport odpadów zgromadzonych podczas odbywania się imprez sportowych, kulturalnych, rozrywkowych i innych, </w:t>
      </w:r>
    </w:p>
    <w:p w:rsidR="00560B34" w:rsidRPr="00522960" w:rsidRDefault="00560B34" w:rsidP="00F64A7D">
      <w:pPr>
        <w:spacing w:line="360" w:lineRule="auto"/>
        <w:jc w:val="both"/>
      </w:pPr>
      <w:r w:rsidRPr="00522960">
        <w:t xml:space="preserve">2.5. odbiór i transport odpadów </w:t>
      </w:r>
      <w:proofErr w:type="gramStart"/>
      <w:r w:rsidRPr="00522960">
        <w:t>zgromadzonych  w</w:t>
      </w:r>
      <w:proofErr w:type="gramEnd"/>
      <w:r w:rsidRPr="00522960">
        <w:t xml:space="preserve"> kontenerach na cmentarzach, plażach wiejskich</w:t>
      </w:r>
      <w:r w:rsidR="00B44276">
        <w:t xml:space="preserve"> </w:t>
      </w:r>
      <w:r w:rsidRPr="00522960">
        <w:t xml:space="preserve">i innych miejscach publicznych itp., w miejscach i w liczbie wskazanej przez Zamawiającego </w:t>
      </w:r>
      <w:r w:rsidRPr="002266E0">
        <w:rPr>
          <w:b/>
        </w:rPr>
        <w:t>w załączniku nr 1 do SWZ</w:t>
      </w:r>
      <w:r w:rsidRPr="00522960">
        <w:t xml:space="preserve"> ,</w:t>
      </w:r>
    </w:p>
    <w:p w:rsidR="00560B34" w:rsidRDefault="00560B34" w:rsidP="00F64A7D">
      <w:pPr>
        <w:spacing w:line="360" w:lineRule="auto"/>
        <w:jc w:val="both"/>
      </w:pPr>
      <w:r w:rsidRPr="00522960">
        <w:t xml:space="preserve">2.6. </w:t>
      </w:r>
      <w:proofErr w:type="gramStart"/>
      <w:r w:rsidRPr="00522960">
        <w:t>odbiór</w:t>
      </w:r>
      <w:proofErr w:type="gramEnd"/>
      <w:r w:rsidRPr="00522960">
        <w:t xml:space="preserve"> i transport z miejsc nie przeznaczonych do ich składowania i magazynowania (nielegalne składowiska odpadów, dzikie wysypiska, odpady powstałe w wyniku zdarzeń losowych), </w:t>
      </w:r>
    </w:p>
    <w:p w:rsidR="00560B34" w:rsidRPr="00522960" w:rsidRDefault="00560B34" w:rsidP="00F64A7D">
      <w:pPr>
        <w:spacing w:line="360" w:lineRule="auto"/>
        <w:jc w:val="both"/>
      </w:pPr>
      <w:r w:rsidRPr="00522960">
        <w:t xml:space="preserve"> 2.</w:t>
      </w:r>
      <w:r>
        <w:t>7</w:t>
      </w:r>
      <w:r w:rsidRPr="00522960">
        <w:t xml:space="preserve">. </w:t>
      </w:r>
      <w:proofErr w:type="gramStart"/>
      <w:r w:rsidRPr="00522960">
        <w:t>opróżnienie</w:t>
      </w:r>
      <w:proofErr w:type="gramEnd"/>
      <w:r w:rsidRPr="00522960">
        <w:t xml:space="preserve"> pojemników służących do gromadzenia zużytych baterii, ustawionych we wskazanych obiektach użyteczności publicznej i oświatowej, </w:t>
      </w:r>
    </w:p>
    <w:p w:rsidR="000761A6" w:rsidRPr="00E7548D" w:rsidRDefault="00560B34" w:rsidP="00F64A7D">
      <w:pPr>
        <w:spacing w:line="360" w:lineRule="auto"/>
        <w:jc w:val="both"/>
      </w:pPr>
      <w:r w:rsidRPr="00276100">
        <w:t>2.</w:t>
      </w:r>
      <w:r w:rsidR="00FB7C8A" w:rsidRPr="00276100">
        <w:t>8</w:t>
      </w:r>
      <w:r w:rsidRPr="00276100">
        <w:t xml:space="preserve">. </w:t>
      </w:r>
      <w:proofErr w:type="gramStart"/>
      <w:r w:rsidRPr="00E7548D">
        <w:t xml:space="preserve">osiągnięcie </w:t>
      </w:r>
      <w:r w:rsidR="000761A6" w:rsidRPr="00E7548D">
        <w:t xml:space="preserve"> poziomu</w:t>
      </w:r>
      <w:proofErr w:type="gramEnd"/>
      <w:r w:rsidR="000761A6" w:rsidRPr="00E7548D">
        <w:t xml:space="preserve"> przygotowania do ponownego użycia i recyklingu odpadów komunalnych w wysokości określonej w   ustawie z dnia 13 września 1996 r. o utrzymaniu czystości i porządku w gminach ( </w:t>
      </w:r>
      <w:proofErr w:type="spellStart"/>
      <w:r w:rsidR="000761A6" w:rsidRPr="00E7548D">
        <w:t>t.j</w:t>
      </w:r>
      <w:proofErr w:type="spellEnd"/>
      <w:r w:rsidR="000761A6" w:rsidRPr="00E7548D">
        <w:t xml:space="preserve">. </w:t>
      </w:r>
      <w:proofErr w:type="spellStart"/>
      <w:r w:rsidR="000761A6" w:rsidRPr="00E7548D">
        <w:t>Dz.U</w:t>
      </w:r>
      <w:proofErr w:type="spellEnd"/>
      <w:r w:rsidR="000761A6" w:rsidRPr="00E7548D">
        <w:t xml:space="preserve">. </w:t>
      </w:r>
      <w:proofErr w:type="gramStart"/>
      <w:r w:rsidR="000761A6" w:rsidRPr="00E7548D">
        <w:t>z</w:t>
      </w:r>
      <w:proofErr w:type="gramEnd"/>
      <w:r w:rsidR="000761A6" w:rsidRPr="00E7548D">
        <w:t xml:space="preserve"> 2021 r., poz. 888 ze zm.) oraz innych przepisach wykonawczych.  </w:t>
      </w:r>
    </w:p>
    <w:p w:rsidR="00560B34" w:rsidRPr="00522960" w:rsidRDefault="00FB7C8A" w:rsidP="00F64A7D">
      <w:pPr>
        <w:spacing w:line="360" w:lineRule="auto"/>
        <w:jc w:val="both"/>
      </w:pPr>
      <w:r>
        <w:t>2.9</w:t>
      </w:r>
      <w:r w:rsidR="00560B34" w:rsidRPr="00522960">
        <w:t xml:space="preserve">. </w:t>
      </w:r>
      <w:proofErr w:type="gramStart"/>
      <w:r w:rsidR="00560B34" w:rsidRPr="00522960">
        <w:t>dostarczanie</w:t>
      </w:r>
      <w:proofErr w:type="gramEnd"/>
      <w:r w:rsidR="00560B34" w:rsidRPr="00522960">
        <w:t xml:space="preserve"> worków do selektywnej zbiórki odpadów na frakcje: papier, szkło, tworzywa sztuczne, metale, odpady zielone, popioły paleniskowe</w:t>
      </w:r>
    </w:p>
    <w:p w:rsidR="00560B34" w:rsidRPr="00522960" w:rsidRDefault="00560B34" w:rsidP="00F64A7D">
      <w:pPr>
        <w:spacing w:line="360" w:lineRule="auto"/>
        <w:jc w:val="both"/>
      </w:pPr>
      <w:r w:rsidRPr="00522960">
        <w:t xml:space="preserve"> 2.1</w:t>
      </w:r>
      <w:r w:rsidR="00FB7C8A">
        <w:t>0</w:t>
      </w:r>
      <w:r w:rsidR="00DB424D">
        <w:t>.</w:t>
      </w:r>
      <w:proofErr w:type="gramStart"/>
      <w:r w:rsidRPr="00522960">
        <w:t>zapewnienie</w:t>
      </w:r>
      <w:proofErr w:type="gramEnd"/>
      <w:r w:rsidRPr="00522960">
        <w:t xml:space="preserve"> dostatecznej ilości specjalistycznych środków technicznych, gwarantujących terminowe i jakościowe wykonanie przedmiotu zamówieni</w:t>
      </w:r>
      <w:r w:rsidR="00FB7C8A">
        <w:t>a</w:t>
      </w:r>
      <w:r w:rsidRPr="00522960">
        <w:t>.</w:t>
      </w:r>
    </w:p>
    <w:p w:rsidR="00560B34" w:rsidRPr="00522960" w:rsidRDefault="00560B34" w:rsidP="00F64A7D">
      <w:pPr>
        <w:spacing w:line="360" w:lineRule="auto"/>
        <w:jc w:val="both"/>
      </w:pPr>
    </w:p>
    <w:p w:rsidR="00560B34" w:rsidRPr="00524037" w:rsidRDefault="00560B34" w:rsidP="00F64A7D">
      <w:pPr>
        <w:spacing w:line="360" w:lineRule="auto"/>
        <w:jc w:val="both"/>
        <w:rPr>
          <w:b/>
        </w:rPr>
      </w:pPr>
      <w:r w:rsidRPr="00AF67CC">
        <w:t xml:space="preserve">3. </w:t>
      </w:r>
      <w:r w:rsidRPr="00AF67CC">
        <w:rPr>
          <w:b/>
        </w:rPr>
        <w:t>Szczegółowy opis przedmiotu zamówienia stanowi załącznik nr 1 do SWZ</w:t>
      </w:r>
      <w:r w:rsidRPr="00AF67CC">
        <w:t>.</w:t>
      </w:r>
    </w:p>
    <w:p w:rsidR="00AA1286" w:rsidRDefault="00AA1286" w:rsidP="005839BC">
      <w:pPr>
        <w:spacing w:before="100" w:beforeAutospacing="1" w:line="360" w:lineRule="auto"/>
        <w:rPr>
          <w:highlight w:val="yellow"/>
        </w:rPr>
      </w:pPr>
    </w:p>
    <w:p w:rsidR="00AA1286" w:rsidRPr="00787CF7" w:rsidRDefault="00AA1286" w:rsidP="004B62C1">
      <w:pPr>
        <w:pBdr>
          <w:top w:val="single" w:sz="4" w:space="1" w:color="auto"/>
          <w:left w:val="single" w:sz="4" w:space="4" w:color="auto"/>
          <w:bottom w:val="single" w:sz="4" w:space="1" w:color="auto"/>
          <w:right w:val="single" w:sz="4" w:space="4" w:color="auto"/>
        </w:pBdr>
        <w:spacing w:before="100" w:beforeAutospacing="1" w:line="360" w:lineRule="auto"/>
        <w:jc w:val="both"/>
        <w:rPr>
          <w:b/>
        </w:rPr>
      </w:pPr>
      <w:r w:rsidRPr="00787CF7">
        <w:rPr>
          <w:b/>
        </w:rPr>
        <w:t>IV.</w:t>
      </w:r>
      <w:r w:rsidR="00E76CD5" w:rsidRPr="00787CF7">
        <w:rPr>
          <w:b/>
        </w:rPr>
        <w:t xml:space="preserve"> </w:t>
      </w:r>
      <w:r w:rsidRPr="00787CF7">
        <w:rPr>
          <w:b/>
        </w:rPr>
        <w:t xml:space="preserve">WYMAGANIA W ZAKRESIE ZATRUDNIENIA </w:t>
      </w:r>
    </w:p>
    <w:p w:rsidR="00AA1286" w:rsidRPr="00787CF7" w:rsidRDefault="00AA1286" w:rsidP="004F433C">
      <w:pPr>
        <w:pStyle w:val="Akapitzlist"/>
        <w:numPr>
          <w:ilvl w:val="0"/>
          <w:numId w:val="14"/>
        </w:numPr>
        <w:spacing w:before="100" w:beforeAutospacing="1" w:line="360" w:lineRule="auto"/>
        <w:jc w:val="both"/>
        <w:rPr>
          <w:rFonts w:ascii="Times New Roman" w:hAnsi="Times New Roman"/>
          <w:b/>
          <w:sz w:val="24"/>
          <w:szCs w:val="24"/>
        </w:rPr>
      </w:pPr>
      <w:r w:rsidRPr="00787CF7">
        <w:rPr>
          <w:rFonts w:ascii="Times New Roman" w:hAnsi="Times New Roman"/>
          <w:b/>
          <w:sz w:val="24"/>
          <w:szCs w:val="24"/>
        </w:rPr>
        <w:t>NA PODSTAWIE STOSUNKU PRACY, W OKOLICZNOŚCIACH, O KTÓRYCH MOWA W ART.95.</w:t>
      </w:r>
    </w:p>
    <w:p w:rsidR="00AA1286" w:rsidRPr="00787CF7" w:rsidRDefault="00AA1286" w:rsidP="00787CF7">
      <w:pPr>
        <w:pStyle w:val="Akapitzlist"/>
        <w:spacing w:before="100" w:beforeAutospacing="1" w:line="360" w:lineRule="auto"/>
        <w:jc w:val="both"/>
        <w:rPr>
          <w:rFonts w:ascii="Times New Roman" w:hAnsi="Times New Roman"/>
          <w:sz w:val="24"/>
          <w:szCs w:val="24"/>
        </w:rPr>
      </w:pPr>
      <w:r w:rsidRPr="00787CF7">
        <w:rPr>
          <w:rFonts w:ascii="Times New Roman" w:hAnsi="Times New Roman"/>
          <w:sz w:val="24"/>
          <w:szCs w:val="24"/>
        </w:rPr>
        <w:t>1.1.Zamawiający wymaga z</w:t>
      </w:r>
      <w:r w:rsidR="00BF5A12" w:rsidRPr="00787CF7">
        <w:rPr>
          <w:rFonts w:ascii="Times New Roman" w:hAnsi="Times New Roman"/>
          <w:sz w:val="24"/>
          <w:szCs w:val="24"/>
        </w:rPr>
        <w:t>a</w:t>
      </w:r>
      <w:r w:rsidRPr="00787CF7">
        <w:rPr>
          <w:rFonts w:ascii="Times New Roman" w:hAnsi="Times New Roman"/>
          <w:sz w:val="24"/>
          <w:szCs w:val="24"/>
        </w:rPr>
        <w:t xml:space="preserve">trudnienia </w:t>
      </w:r>
      <w:proofErr w:type="gramStart"/>
      <w:r w:rsidRPr="00787CF7">
        <w:rPr>
          <w:rFonts w:ascii="Times New Roman" w:hAnsi="Times New Roman"/>
          <w:sz w:val="24"/>
          <w:szCs w:val="24"/>
        </w:rPr>
        <w:t>przez  wykonawcę</w:t>
      </w:r>
      <w:proofErr w:type="gramEnd"/>
      <w:r w:rsidRPr="00787CF7">
        <w:rPr>
          <w:rFonts w:ascii="Times New Roman" w:hAnsi="Times New Roman"/>
          <w:sz w:val="24"/>
          <w:szCs w:val="24"/>
        </w:rPr>
        <w:t xml:space="preserve">, podwykonawcę na podstawie stosunku pracy </w:t>
      </w:r>
      <w:r w:rsidR="00E76CD5" w:rsidRPr="00787CF7">
        <w:rPr>
          <w:rFonts w:ascii="Times New Roman" w:hAnsi="Times New Roman"/>
          <w:sz w:val="24"/>
          <w:szCs w:val="24"/>
        </w:rPr>
        <w:t xml:space="preserve"> osób wykonujących wszelkie czynności wchodzące w </w:t>
      </w:r>
      <w:proofErr w:type="spellStart"/>
      <w:r w:rsidR="00E76CD5" w:rsidRPr="00787CF7">
        <w:rPr>
          <w:rFonts w:ascii="Times New Roman" w:hAnsi="Times New Roman"/>
          <w:sz w:val="24"/>
          <w:szCs w:val="24"/>
        </w:rPr>
        <w:t>tkz</w:t>
      </w:r>
      <w:proofErr w:type="spellEnd"/>
      <w:r w:rsidR="00E76CD5" w:rsidRPr="00787CF7">
        <w:rPr>
          <w:rFonts w:ascii="Times New Roman" w:hAnsi="Times New Roman"/>
          <w:sz w:val="24"/>
          <w:szCs w:val="24"/>
        </w:rPr>
        <w:t xml:space="preserve">. </w:t>
      </w:r>
      <w:proofErr w:type="gramStart"/>
      <w:r w:rsidR="00E76CD5" w:rsidRPr="00787CF7">
        <w:rPr>
          <w:rFonts w:ascii="Times New Roman" w:hAnsi="Times New Roman"/>
          <w:sz w:val="24"/>
          <w:szCs w:val="24"/>
        </w:rPr>
        <w:t>koszty</w:t>
      </w:r>
      <w:proofErr w:type="gramEnd"/>
      <w:r w:rsidR="00E76CD5" w:rsidRPr="00787CF7">
        <w:rPr>
          <w:rFonts w:ascii="Times New Roman" w:hAnsi="Times New Roman"/>
          <w:sz w:val="24"/>
          <w:szCs w:val="24"/>
        </w:rPr>
        <w:t xml:space="preserve"> bezpośrednie. Wymóg ten dotyczy osób, które wykonują czynności bezpośrednio związane </w:t>
      </w:r>
      <w:proofErr w:type="gramStart"/>
      <w:r w:rsidR="00E76CD5" w:rsidRPr="00787CF7">
        <w:rPr>
          <w:rFonts w:ascii="Times New Roman" w:hAnsi="Times New Roman"/>
          <w:sz w:val="24"/>
          <w:szCs w:val="24"/>
        </w:rPr>
        <w:t>z  wykonywaniem</w:t>
      </w:r>
      <w:proofErr w:type="gramEnd"/>
      <w:r w:rsidR="00E76CD5" w:rsidRPr="00787CF7">
        <w:rPr>
          <w:rFonts w:ascii="Times New Roman" w:hAnsi="Times New Roman"/>
          <w:sz w:val="24"/>
          <w:szCs w:val="24"/>
        </w:rPr>
        <w:t xml:space="preserve"> usługi ( transportu odpadów, odbioru odpadów, załadunku i wyładunku odpadów).Obowiązek zatrudnienia n a podstawie umowy o pracę </w:t>
      </w:r>
      <w:r w:rsidR="00E76CD5" w:rsidRPr="00787CF7">
        <w:rPr>
          <w:rFonts w:ascii="Times New Roman" w:hAnsi="Times New Roman"/>
          <w:sz w:val="24"/>
          <w:szCs w:val="24"/>
          <w:u w:val="single"/>
        </w:rPr>
        <w:t>nie dotyczy s</w:t>
      </w:r>
      <w:r w:rsidR="00E76CD5" w:rsidRPr="00787CF7">
        <w:rPr>
          <w:rFonts w:ascii="Times New Roman" w:hAnsi="Times New Roman"/>
          <w:sz w:val="24"/>
          <w:szCs w:val="24"/>
        </w:rPr>
        <w:t>ytuacji, w której wykonawca, podwykonawca osobiście wykonuje powyższe czynności ( np. osoba fizyczna prowadząca działalność gospodarczą, wspólnicy spółki cywilnej).</w:t>
      </w:r>
    </w:p>
    <w:p w:rsidR="00E76CD5" w:rsidRPr="00787CF7" w:rsidRDefault="00E76CD5" w:rsidP="00787CF7">
      <w:pPr>
        <w:pStyle w:val="Akapitzlist"/>
        <w:spacing w:before="100" w:beforeAutospacing="1" w:line="360" w:lineRule="auto"/>
        <w:jc w:val="both"/>
        <w:rPr>
          <w:rFonts w:ascii="Times New Roman" w:hAnsi="Times New Roman"/>
          <w:sz w:val="24"/>
          <w:szCs w:val="24"/>
        </w:rPr>
      </w:pPr>
      <w:r w:rsidRPr="00787CF7">
        <w:rPr>
          <w:rFonts w:ascii="Times New Roman" w:hAnsi="Times New Roman"/>
          <w:sz w:val="24"/>
          <w:szCs w:val="24"/>
        </w:rPr>
        <w:t xml:space="preserve">1.2.Wykonawca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osób wykonujących wskazane przez Zamawiającego czynności w trakcie realizacji zamówienia tj. ( art.438 ust. 1 ustawy </w:t>
      </w:r>
      <w:proofErr w:type="spellStart"/>
      <w:proofErr w:type="gramStart"/>
      <w:r w:rsidRPr="00787CF7">
        <w:rPr>
          <w:rFonts w:ascii="Times New Roman" w:hAnsi="Times New Roman"/>
          <w:sz w:val="24"/>
          <w:szCs w:val="24"/>
        </w:rPr>
        <w:t>Pzp</w:t>
      </w:r>
      <w:proofErr w:type="spellEnd"/>
      <w:r w:rsidRPr="00787CF7">
        <w:rPr>
          <w:rFonts w:ascii="Times New Roman" w:hAnsi="Times New Roman"/>
          <w:sz w:val="24"/>
          <w:szCs w:val="24"/>
        </w:rPr>
        <w:t xml:space="preserve"> ):</w:t>
      </w:r>
      <w:proofErr w:type="gramEnd"/>
    </w:p>
    <w:p w:rsidR="00E76CD5" w:rsidRPr="00787CF7" w:rsidRDefault="00E76CD5" w:rsidP="00787CF7">
      <w:pPr>
        <w:pStyle w:val="Akapitzlist"/>
        <w:spacing w:before="100" w:beforeAutospacing="1" w:line="360" w:lineRule="auto"/>
        <w:jc w:val="both"/>
        <w:rPr>
          <w:rFonts w:ascii="Times New Roman" w:hAnsi="Times New Roman"/>
          <w:sz w:val="24"/>
          <w:szCs w:val="24"/>
        </w:rPr>
      </w:pPr>
      <w:r w:rsidRPr="00787CF7">
        <w:rPr>
          <w:rFonts w:ascii="Times New Roman" w:hAnsi="Times New Roman"/>
          <w:sz w:val="24"/>
          <w:szCs w:val="24"/>
        </w:rPr>
        <w:t>1) oświadczenie zatrudnionego pracownika;</w:t>
      </w:r>
    </w:p>
    <w:p w:rsidR="00E76CD5" w:rsidRPr="00787CF7" w:rsidRDefault="00E76CD5" w:rsidP="00787CF7">
      <w:pPr>
        <w:pStyle w:val="Akapitzlist"/>
        <w:spacing w:before="100" w:beforeAutospacing="1" w:line="360" w:lineRule="auto"/>
        <w:jc w:val="both"/>
        <w:rPr>
          <w:rFonts w:ascii="Times New Roman" w:hAnsi="Times New Roman"/>
          <w:sz w:val="24"/>
          <w:szCs w:val="24"/>
        </w:rPr>
      </w:pPr>
      <w:proofErr w:type="gramStart"/>
      <w:r w:rsidRPr="00787CF7">
        <w:rPr>
          <w:rFonts w:ascii="Times New Roman" w:hAnsi="Times New Roman"/>
          <w:sz w:val="24"/>
          <w:szCs w:val="24"/>
        </w:rPr>
        <w:t>2)oświadczenia</w:t>
      </w:r>
      <w:proofErr w:type="gramEnd"/>
      <w:r w:rsidRPr="00787CF7">
        <w:rPr>
          <w:rFonts w:ascii="Times New Roman" w:hAnsi="Times New Roman"/>
          <w:sz w:val="24"/>
          <w:szCs w:val="24"/>
        </w:rPr>
        <w:t xml:space="preserve"> wykonawcy lub podwykonawcy o zatrudnieniu pracownika na podstawie umowy o pracę;</w:t>
      </w:r>
    </w:p>
    <w:p w:rsidR="00E76CD5" w:rsidRPr="00787CF7" w:rsidRDefault="00E76CD5" w:rsidP="00787CF7">
      <w:pPr>
        <w:pStyle w:val="Akapitzlist"/>
        <w:spacing w:before="100" w:beforeAutospacing="1" w:line="360" w:lineRule="auto"/>
        <w:jc w:val="both"/>
        <w:rPr>
          <w:rFonts w:ascii="Times New Roman" w:hAnsi="Times New Roman"/>
          <w:sz w:val="24"/>
          <w:szCs w:val="24"/>
        </w:rPr>
      </w:pPr>
      <w:r w:rsidRPr="00787CF7">
        <w:rPr>
          <w:rFonts w:ascii="Times New Roman" w:hAnsi="Times New Roman"/>
          <w:sz w:val="24"/>
          <w:szCs w:val="24"/>
        </w:rPr>
        <w:t xml:space="preserve">3) </w:t>
      </w:r>
      <w:proofErr w:type="spellStart"/>
      <w:r w:rsidRPr="00787CF7">
        <w:rPr>
          <w:rFonts w:ascii="Times New Roman" w:hAnsi="Times New Roman"/>
          <w:sz w:val="24"/>
          <w:szCs w:val="24"/>
        </w:rPr>
        <w:t>zanonimizowanych</w:t>
      </w:r>
      <w:proofErr w:type="spellEnd"/>
      <w:r w:rsidRPr="00787CF7">
        <w:rPr>
          <w:rFonts w:ascii="Times New Roman" w:hAnsi="Times New Roman"/>
          <w:sz w:val="24"/>
          <w:szCs w:val="24"/>
        </w:rPr>
        <w:t xml:space="preserve"> kopii umów o pracę z możliwością identyfikacji rodzaju umowy, daty jej zawarcia</w:t>
      </w:r>
      <w:r w:rsidR="00787CF7" w:rsidRPr="00787CF7">
        <w:rPr>
          <w:rFonts w:ascii="Times New Roman" w:hAnsi="Times New Roman"/>
          <w:sz w:val="24"/>
          <w:szCs w:val="24"/>
        </w:rPr>
        <w:t xml:space="preserve"> oraz wymiaru etatu;</w:t>
      </w:r>
    </w:p>
    <w:p w:rsidR="00787CF7" w:rsidRPr="00787CF7" w:rsidRDefault="00787CF7" w:rsidP="00787CF7">
      <w:pPr>
        <w:pStyle w:val="Akapitzlist"/>
        <w:spacing w:before="100" w:beforeAutospacing="1" w:line="360" w:lineRule="auto"/>
        <w:jc w:val="both"/>
        <w:rPr>
          <w:rFonts w:ascii="Times New Roman" w:hAnsi="Times New Roman"/>
          <w:sz w:val="24"/>
          <w:szCs w:val="24"/>
        </w:rPr>
      </w:pPr>
      <w:r w:rsidRPr="00787CF7">
        <w:rPr>
          <w:rFonts w:ascii="Times New Roman" w:hAnsi="Times New Roman"/>
          <w:sz w:val="24"/>
          <w:szCs w:val="24"/>
        </w:rPr>
        <w:t>4) inne dokumenty</w:t>
      </w:r>
    </w:p>
    <w:p w:rsidR="00787CF7" w:rsidRPr="00787CF7" w:rsidRDefault="00787CF7" w:rsidP="00787CF7">
      <w:pPr>
        <w:pStyle w:val="Akapitzlist"/>
        <w:spacing w:before="100" w:beforeAutospacing="1" w:line="360" w:lineRule="auto"/>
        <w:jc w:val="both"/>
        <w:rPr>
          <w:rFonts w:ascii="Times New Roman" w:hAnsi="Times New Roman"/>
          <w:sz w:val="24"/>
          <w:szCs w:val="24"/>
        </w:rPr>
      </w:pPr>
      <w:r w:rsidRPr="00787CF7">
        <w:rPr>
          <w:rFonts w:ascii="Times New Roman" w:hAnsi="Times New Roman"/>
          <w:sz w:val="24"/>
          <w:szCs w:val="24"/>
        </w:rPr>
        <w:t xml:space="preserve">-zawierające </w:t>
      </w:r>
      <w:proofErr w:type="gramStart"/>
      <w:r w:rsidRPr="00787CF7">
        <w:rPr>
          <w:rFonts w:ascii="Times New Roman" w:hAnsi="Times New Roman"/>
          <w:sz w:val="24"/>
          <w:szCs w:val="24"/>
        </w:rPr>
        <w:t xml:space="preserve">informacje , </w:t>
      </w:r>
      <w:proofErr w:type="gramEnd"/>
      <w:r w:rsidRPr="00787CF7">
        <w:rPr>
          <w:rFonts w:ascii="Times New Roman" w:hAnsi="Times New Roman"/>
          <w:sz w:val="24"/>
          <w:szCs w:val="24"/>
        </w:rPr>
        <w:t>w tym dane osobowe, niezbędne do weryfikacji zatrudnienia na podstawie umowy o pracę, w szczególności imię i nazwisko zatrudnionego pracownika, datę zawarcia umowy o pracę, rodzaju umowy o pracę oraz zakres obowiązków pracownika.</w:t>
      </w:r>
    </w:p>
    <w:p w:rsidR="00787CF7" w:rsidRDefault="00787CF7" w:rsidP="00787CF7">
      <w:pPr>
        <w:pStyle w:val="Akapitzlist"/>
        <w:spacing w:before="100" w:beforeAutospacing="1" w:line="360" w:lineRule="auto"/>
        <w:jc w:val="both"/>
        <w:rPr>
          <w:rFonts w:ascii="Times New Roman" w:hAnsi="Times New Roman"/>
          <w:sz w:val="24"/>
          <w:szCs w:val="24"/>
        </w:rPr>
      </w:pPr>
      <w:r w:rsidRPr="00787CF7">
        <w:rPr>
          <w:rFonts w:ascii="Times New Roman" w:hAnsi="Times New Roman"/>
          <w:sz w:val="24"/>
          <w:szCs w:val="24"/>
        </w:rPr>
        <w:t xml:space="preserve">Pracodawca musi być wykonawcą lub jeden ze wspólników </w:t>
      </w:r>
      <w:proofErr w:type="gramStart"/>
      <w:r w:rsidRPr="00787CF7">
        <w:rPr>
          <w:rFonts w:ascii="Times New Roman" w:hAnsi="Times New Roman"/>
          <w:sz w:val="24"/>
          <w:szCs w:val="24"/>
        </w:rPr>
        <w:t xml:space="preserve">konsorcjum , </w:t>
      </w:r>
      <w:proofErr w:type="gramEnd"/>
      <w:r w:rsidRPr="00787CF7">
        <w:rPr>
          <w:rFonts w:ascii="Times New Roman" w:hAnsi="Times New Roman"/>
          <w:sz w:val="24"/>
          <w:szCs w:val="24"/>
        </w:rPr>
        <w:t xml:space="preserve">zgłoszony zgodnie z przepisami ustawy </w:t>
      </w:r>
      <w:proofErr w:type="spellStart"/>
      <w:r w:rsidRPr="00787CF7">
        <w:rPr>
          <w:rFonts w:ascii="Times New Roman" w:hAnsi="Times New Roman"/>
          <w:sz w:val="24"/>
          <w:szCs w:val="24"/>
        </w:rPr>
        <w:t>Pzp</w:t>
      </w:r>
      <w:proofErr w:type="spellEnd"/>
      <w:r w:rsidRPr="00787CF7">
        <w:rPr>
          <w:rFonts w:ascii="Times New Roman" w:hAnsi="Times New Roman"/>
          <w:sz w:val="24"/>
          <w:szCs w:val="24"/>
        </w:rPr>
        <w:t xml:space="preserve"> podwykonawca</w:t>
      </w:r>
      <w:r w:rsidR="00CC11FF">
        <w:rPr>
          <w:rFonts w:ascii="Times New Roman" w:hAnsi="Times New Roman"/>
          <w:sz w:val="24"/>
          <w:szCs w:val="24"/>
        </w:rPr>
        <w:t>.</w:t>
      </w:r>
    </w:p>
    <w:p w:rsidR="00787CF7" w:rsidRPr="00787CF7" w:rsidRDefault="00787CF7" w:rsidP="00787CF7">
      <w:pPr>
        <w:pStyle w:val="Akapitzlist"/>
        <w:spacing w:before="100" w:beforeAutospacing="1" w:line="360" w:lineRule="auto"/>
        <w:jc w:val="both"/>
        <w:rPr>
          <w:rFonts w:ascii="Times New Roman" w:hAnsi="Times New Roman"/>
          <w:sz w:val="24"/>
          <w:szCs w:val="24"/>
        </w:rPr>
      </w:pPr>
      <w:r w:rsidRPr="00787CF7">
        <w:rPr>
          <w:rFonts w:ascii="Times New Roman" w:hAnsi="Times New Roman"/>
          <w:sz w:val="24"/>
          <w:szCs w:val="24"/>
        </w:rPr>
        <w:t>Bez przedstawienia jednego z powyższych dokumentów osoby, które muszą być zatrudnione na umowę o pracę, nie będą mogły wykonywać pracy z winy wykonawcy.</w:t>
      </w:r>
    </w:p>
    <w:p w:rsidR="00787CF7" w:rsidRPr="00787CF7" w:rsidRDefault="00787CF7" w:rsidP="00787CF7">
      <w:pPr>
        <w:pStyle w:val="Akapitzlist"/>
        <w:spacing w:before="100" w:beforeAutospacing="1" w:line="360" w:lineRule="auto"/>
        <w:jc w:val="both"/>
        <w:rPr>
          <w:rFonts w:ascii="Times New Roman" w:hAnsi="Times New Roman"/>
          <w:sz w:val="24"/>
          <w:szCs w:val="24"/>
        </w:rPr>
      </w:pPr>
      <w:r>
        <w:rPr>
          <w:rFonts w:ascii="Times New Roman" w:hAnsi="Times New Roman"/>
          <w:sz w:val="24"/>
          <w:szCs w:val="24"/>
        </w:rPr>
        <w:t>1.3.Jeżeli u</w:t>
      </w:r>
      <w:r w:rsidRPr="00787CF7">
        <w:rPr>
          <w:rFonts w:ascii="Times New Roman" w:hAnsi="Times New Roman"/>
          <w:sz w:val="24"/>
          <w:szCs w:val="24"/>
        </w:rPr>
        <w:t>sługę będzie wykonywać osoba niezatrudniona na umowę o pracę, co zostanie ustalone przez zamawiającego oraz przez inne osoby i organy upoważnione na podstawie odrębnych przepisów ( np.</w:t>
      </w:r>
      <w:r>
        <w:rPr>
          <w:rFonts w:ascii="Times New Roman" w:hAnsi="Times New Roman"/>
          <w:sz w:val="24"/>
          <w:szCs w:val="24"/>
        </w:rPr>
        <w:t xml:space="preserve"> </w:t>
      </w:r>
      <w:r w:rsidRPr="00787CF7">
        <w:rPr>
          <w:rFonts w:ascii="Times New Roman" w:hAnsi="Times New Roman"/>
          <w:sz w:val="24"/>
          <w:szCs w:val="24"/>
        </w:rPr>
        <w:t>Inspekcja</w:t>
      </w:r>
      <w:r>
        <w:rPr>
          <w:rFonts w:ascii="Times New Roman" w:hAnsi="Times New Roman"/>
          <w:sz w:val="24"/>
          <w:szCs w:val="24"/>
        </w:rPr>
        <w:t xml:space="preserve"> </w:t>
      </w:r>
      <w:proofErr w:type="gramStart"/>
      <w:r w:rsidRPr="00787CF7">
        <w:rPr>
          <w:rFonts w:ascii="Times New Roman" w:hAnsi="Times New Roman"/>
          <w:sz w:val="24"/>
          <w:szCs w:val="24"/>
        </w:rPr>
        <w:t>Pracy</w:t>
      </w:r>
      <w:r>
        <w:rPr>
          <w:rFonts w:ascii="Times New Roman" w:hAnsi="Times New Roman"/>
          <w:sz w:val="24"/>
          <w:szCs w:val="24"/>
        </w:rPr>
        <w:t xml:space="preserve"> </w:t>
      </w:r>
      <w:r w:rsidRPr="00787CF7">
        <w:rPr>
          <w:rFonts w:ascii="Times New Roman" w:hAnsi="Times New Roman"/>
          <w:sz w:val="24"/>
          <w:szCs w:val="24"/>
        </w:rPr>
        <w:t xml:space="preserve">), </w:t>
      </w:r>
      <w:proofErr w:type="gramEnd"/>
      <w:r w:rsidRPr="00787CF7">
        <w:rPr>
          <w:rFonts w:ascii="Times New Roman" w:hAnsi="Times New Roman"/>
          <w:sz w:val="24"/>
          <w:szCs w:val="24"/>
        </w:rPr>
        <w:t>wykonawca zobowiązany jest do odsunięcia tej osoby od świadczenia usługi.</w:t>
      </w:r>
    </w:p>
    <w:p w:rsidR="00E76CD5" w:rsidRPr="00AA1286" w:rsidRDefault="00E76CD5" w:rsidP="00E76CD5">
      <w:pPr>
        <w:pStyle w:val="Akapitzlist"/>
        <w:spacing w:before="100" w:beforeAutospacing="1" w:line="360" w:lineRule="auto"/>
        <w:jc w:val="both"/>
      </w:pPr>
    </w:p>
    <w:p w:rsidR="00AA1286" w:rsidRPr="00787CF7" w:rsidRDefault="00AA1286" w:rsidP="004F433C">
      <w:pPr>
        <w:pStyle w:val="Akapitzlist"/>
        <w:numPr>
          <w:ilvl w:val="0"/>
          <w:numId w:val="14"/>
        </w:numPr>
        <w:spacing w:before="100" w:beforeAutospacing="1" w:line="360" w:lineRule="auto"/>
        <w:jc w:val="both"/>
        <w:rPr>
          <w:rFonts w:ascii="Times New Roman" w:hAnsi="Times New Roman"/>
          <w:b/>
          <w:sz w:val="24"/>
          <w:szCs w:val="24"/>
        </w:rPr>
      </w:pPr>
      <w:r w:rsidRPr="00787CF7">
        <w:rPr>
          <w:rFonts w:ascii="Times New Roman" w:hAnsi="Times New Roman"/>
          <w:b/>
          <w:sz w:val="24"/>
          <w:szCs w:val="24"/>
        </w:rPr>
        <w:t xml:space="preserve">W ZAKRESIE ZATRUDNIENIA OSÓB, O KTÓRYCH MOWA </w:t>
      </w:r>
      <w:r w:rsidR="0057638C">
        <w:rPr>
          <w:rFonts w:ascii="Times New Roman" w:hAnsi="Times New Roman"/>
          <w:b/>
          <w:sz w:val="24"/>
          <w:szCs w:val="24"/>
        </w:rPr>
        <w:t>w</w:t>
      </w:r>
      <w:r w:rsidRPr="00787CF7">
        <w:rPr>
          <w:rFonts w:ascii="Times New Roman" w:hAnsi="Times New Roman"/>
          <w:b/>
          <w:sz w:val="24"/>
          <w:szCs w:val="24"/>
        </w:rPr>
        <w:t xml:space="preserve"> ART. 96 UST.2 </w:t>
      </w:r>
      <w:proofErr w:type="gramStart"/>
      <w:r w:rsidRPr="00787CF7">
        <w:rPr>
          <w:rFonts w:ascii="Times New Roman" w:hAnsi="Times New Roman"/>
          <w:b/>
          <w:sz w:val="24"/>
          <w:szCs w:val="24"/>
        </w:rPr>
        <w:t>PKT 2 PZP, JEŻELI</w:t>
      </w:r>
      <w:proofErr w:type="gramEnd"/>
      <w:r w:rsidRPr="00787CF7">
        <w:rPr>
          <w:rFonts w:ascii="Times New Roman" w:hAnsi="Times New Roman"/>
          <w:b/>
          <w:sz w:val="24"/>
          <w:szCs w:val="24"/>
        </w:rPr>
        <w:t xml:space="preserve"> ZAMAWIAJĄCY PRZEWIDUJE TAKIE WYMAGANIA.</w:t>
      </w:r>
    </w:p>
    <w:p w:rsidR="00AA1286" w:rsidRPr="00787CF7" w:rsidRDefault="00E76CD5" w:rsidP="00E76CD5">
      <w:pPr>
        <w:spacing w:before="100" w:beforeAutospacing="1" w:line="360" w:lineRule="auto"/>
        <w:jc w:val="both"/>
      </w:pPr>
      <w:r w:rsidRPr="00787CF7">
        <w:t xml:space="preserve">           Zamawiający </w:t>
      </w:r>
      <w:r w:rsidR="00AA1286" w:rsidRPr="00787CF7">
        <w:t>nie przewiduje takich wymagań.</w:t>
      </w:r>
    </w:p>
    <w:p w:rsidR="00DB424D" w:rsidRDefault="00DB424D" w:rsidP="00DB424D">
      <w:pPr>
        <w:autoSpaceDE w:val="0"/>
        <w:autoSpaceDN w:val="0"/>
        <w:adjustRightInd w:val="0"/>
        <w:spacing w:line="360" w:lineRule="auto"/>
        <w:jc w:val="both"/>
        <w:rPr>
          <w:b/>
        </w:rPr>
      </w:pPr>
    </w:p>
    <w:p w:rsidR="00560B34" w:rsidRPr="005D44BA" w:rsidRDefault="00560B34" w:rsidP="005839BC">
      <w:pPr>
        <w:spacing w:line="360" w:lineRule="auto"/>
        <w:jc w:val="both"/>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560B34" w:rsidRPr="002C587E">
        <w:trPr>
          <w:trHeight w:val="820"/>
        </w:trPr>
        <w:tc>
          <w:tcPr>
            <w:tcW w:w="9312" w:type="dxa"/>
          </w:tcPr>
          <w:p w:rsidR="00560B34" w:rsidRPr="002C587E" w:rsidRDefault="00560B34" w:rsidP="00F64A7D">
            <w:pPr>
              <w:spacing w:line="360" w:lineRule="auto"/>
              <w:jc w:val="both"/>
              <w:rPr>
                <w:b/>
              </w:rPr>
            </w:pPr>
          </w:p>
          <w:p w:rsidR="00560B34" w:rsidRPr="002C587E" w:rsidRDefault="00560B34" w:rsidP="00F64A7D">
            <w:pPr>
              <w:spacing w:line="360" w:lineRule="auto"/>
              <w:jc w:val="both"/>
              <w:rPr>
                <w:b/>
              </w:rPr>
            </w:pPr>
            <w:r>
              <w:rPr>
                <w:b/>
              </w:rPr>
              <w:t>V</w:t>
            </w:r>
            <w:r w:rsidRPr="002C587E">
              <w:rPr>
                <w:b/>
              </w:rPr>
              <w:t>. TERMIN WYKONANIA ZAMÓWIENIA</w:t>
            </w:r>
          </w:p>
        </w:tc>
      </w:tr>
    </w:tbl>
    <w:p w:rsidR="00560B34" w:rsidRPr="00164F50" w:rsidRDefault="00560B34" w:rsidP="00F64A7D">
      <w:pPr>
        <w:spacing w:line="360" w:lineRule="auto"/>
        <w:jc w:val="both"/>
      </w:pPr>
    </w:p>
    <w:p w:rsidR="00560B34" w:rsidRPr="004B62C1" w:rsidRDefault="00560B34" w:rsidP="00F64A7D">
      <w:pPr>
        <w:spacing w:line="360" w:lineRule="auto"/>
        <w:jc w:val="both"/>
        <w:rPr>
          <w:b/>
        </w:rPr>
      </w:pPr>
      <w:r w:rsidRPr="00164F50">
        <w:t xml:space="preserve">Termin wykonania zamówienia: </w:t>
      </w:r>
      <w:r w:rsidR="0070797B" w:rsidRPr="004B62C1">
        <w:rPr>
          <w:b/>
        </w:rPr>
        <w:t>od 01.02</w:t>
      </w:r>
      <w:r w:rsidRPr="004B62C1">
        <w:rPr>
          <w:b/>
        </w:rPr>
        <w:t>.20</w:t>
      </w:r>
      <w:r w:rsidR="00EA7A4C" w:rsidRPr="004B62C1">
        <w:rPr>
          <w:b/>
        </w:rPr>
        <w:t>2</w:t>
      </w:r>
      <w:r w:rsidR="00DF544A" w:rsidRPr="004B62C1">
        <w:rPr>
          <w:b/>
        </w:rPr>
        <w:t>2</w:t>
      </w:r>
      <w:proofErr w:type="gramStart"/>
      <w:r w:rsidRPr="004B62C1">
        <w:rPr>
          <w:b/>
        </w:rPr>
        <w:t>r</w:t>
      </w:r>
      <w:proofErr w:type="gramEnd"/>
      <w:r w:rsidRPr="004B62C1">
        <w:rPr>
          <w:b/>
        </w:rPr>
        <w:t>. do 3</w:t>
      </w:r>
      <w:r w:rsidR="0057638C">
        <w:rPr>
          <w:b/>
        </w:rPr>
        <w:t>0.09.</w:t>
      </w:r>
      <w:r w:rsidRPr="004B62C1">
        <w:rPr>
          <w:b/>
        </w:rPr>
        <w:t xml:space="preserve"> 20</w:t>
      </w:r>
      <w:r w:rsidR="00EA7A4C" w:rsidRPr="004B62C1">
        <w:rPr>
          <w:b/>
        </w:rPr>
        <w:t>2</w:t>
      </w:r>
      <w:r w:rsidR="00DF544A" w:rsidRPr="004B62C1">
        <w:rPr>
          <w:b/>
        </w:rPr>
        <w:t>2</w:t>
      </w:r>
      <w:r w:rsidR="00BB16FE">
        <w:rPr>
          <w:b/>
        </w:rPr>
        <w:t xml:space="preserve"> </w:t>
      </w:r>
      <w:proofErr w:type="gramStart"/>
      <w:r w:rsidR="00BB16FE">
        <w:rPr>
          <w:b/>
        </w:rPr>
        <w:t>roku</w:t>
      </w:r>
      <w:proofErr w:type="gramEnd"/>
      <w:r w:rsidR="00BB16FE">
        <w:rPr>
          <w:b/>
        </w:rPr>
        <w:t>, tj.</w:t>
      </w:r>
      <w:r w:rsidR="0057638C">
        <w:rPr>
          <w:b/>
        </w:rPr>
        <w:t>8</w:t>
      </w:r>
      <w:r w:rsidR="00BB16FE">
        <w:rPr>
          <w:b/>
        </w:rPr>
        <w:t xml:space="preserve"> miesięcy.</w:t>
      </w:r>
    </w:p>
    <w:p w:rsidR="0070797B" w:rsidRDefault="0070797B" w:rsidP="00F64A7D">
      <w:pPr>
        <w:spacing w:line="360" w:lineRule="auto"/>
        <w:jc w:val="both"/>
      </w:pPr>
    </w:p>
    <w:p w:rsidR="0070797B" w:rsidRPr="0070797B" w:rsidRDefault="0070797B" w:rsidP="004B62C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rPr>
      </w:pPr>
      <w:r w:rsidRPr="0070797B">
        <w:rPr>
          <w:b/>
        </w:rPr>
        <w:t>V</w:t>
      </w:r>
      <w:r>
        <w:rPr>
          <w:b/>
        </w:rPr>
        <w:t>I</w:t>
      </w:r>
      <w:r w:rsidRPr="0070797B">
        <w:rPr>
          <w:b/>
        </w:rPr>
        <w:t>. PROJEKTOWANE POSTANOWIENIA UMOWY W SPRAWIE ZAMÓWIENIA PUBLICZNEGO, KTÓRE</w:t>
      </w:r>
      <w:r w:rsidR="00CC11FF">
        <w:rPr>
          <w:b/>
        </w:rPr>
        <w:t xml:space="preserve"> ZOSTANĄ</w:t>
      </w:r>
      <w:r w:rsidRPr="0070797B">
        <w:rPr>
          <w:b/>
        </w:rPr>
        <w:t xml:space="preserve"> WPROWADZONE DO TREŚCI TEJ UMOWY.</w:t>
      </w:r>
    </w:p>
    <w:p w:rsidR="0070797B" w:rsidRDefault="00B46448" w:rsidP="00F64A7D">
      <w:pPr>
        <w:spacing w:line="360" w:lineRule="auto"/>
        <w:jc w:val="both"/>
      </w:pPr>
      <w:r>
        <w:t xml:space="preserve">1. </w:t>
      </w:r>
      <w:r w:rsidR="0070797B">
        <w:t>Z Wykonawcą, który złoży najkorzystniejszą ofertę, zostanie zawarta umowa, której wzór stanowi zał. nr 2 do SWZ.</w:t>
      </w:r>
    </w:p>
    <w:p w:rsidR="00B46448" w:rsidRDefault="00B46448" w:rsidP="00B46448">
      <w:pPr>
        <w:spacing w:line="360" w:lineRule="auto"/>
        <w:jc w:val="both"/>
      </w:pPr>
      <w:r>
        <w:t xml:space="preserve">2. </w:t>
      </w:r>
      <w:r w:rsidRPr="007F204B">
        <w:t xml:space="preserve">Zamawiający przewiduje możliwość dokonania zmiany umowy w stosunku do treści oferty, na </w:t>
      </w:r>
      <w:proofErr w:type="gramStart"/>
      <w:r w:rsidRPr="007F204B">
        <w:t>podstawie której</w:t>
      </w:r>
      <w:proofErr w:type="gramEnd"/>
      <w:r w:rsidRPr="007F204B">
        <w:t xml:space="preserve"> dokonano wyboru Wykonawcy w następujących zakresach:</w:t>
      </w:r>
    </w:p>
    <w:p w:rsidR="00B46448" w:rsidRPr="000233C5" w:rsidRDefault="00B46448" w:rsidP="00B46448">
      <w:pPr>
        <w:numPr>
          <w:ilvl w:val="0"/>
          <w:numId w:val="1"/>
        </w:numPr>
        <w:spacing w:line="360" w:lineRule="auto"/>
        <w:jc w:val="both"/>
      </w:pPr>
      <w:proofErr w:type="gramStart"/>
      <w:r w:rsidRPr="000233C5">
        <w:t>zmiany</w:t>
      </w:r>
      <w:proofErr w:type="gramEnd"/>
      <w:r w:rsidRPr="000233C5">
        <w:t xml:space="preserve"> wynagrodzenia Wykonawcy w przypadku: </w:t>
      </w:r>
    </w:p>
    <w:p w:rsidR="00B46448" w:rsidRPr="000233C5" w:rsidRDefault="00B46448" w:rsidP="00B46448">
      <w:pPr>
        <w:spacing w:line="360" w:lineRule="auto"/>
        <w:ind w:firstLine="708"/>
        <w:jc w:val="both"/>
      </w:pPr>
      <w:r w:rsidRPr="000233C5">
        <w:t xml:space="preserve">- zmiany urzędowej stawki podatku od towarów i usług (VAT), </w:t>
      </w:r>
    </w:p>
    <w:p w:rsidR="00B46448" w:rsidRPr="000233C5" w:rsidRDefault="00B46448" w:rsidP="00B46448">
      <w:pPr>
        <w:numPr>
          <w:ilvl w:val="0"/>
          <w:numId w:val="1"/>
        </w:numPr>
        <w:spacing w:line="360" w:lineRule="auto"/>
        <w:jc w:val="both"/>
      </w:pPr>
      <w:proofErr w:type="gramStart"/>
      <w:r w:rsidRPr="000233C5">
        <w:t>dostosowania</w:t>
      </w:r>
      <w:proofErr w:type="gramEnd"/>
      <w:r w:rsidRPr="000233C5">
        <w:t xml:space="preserve"> zapisów umownych do zmian przepisów prawa, które nastąpią po dacie zawarcia umowy, w tym aktów prawa miejscowego,</w:t>
      </w:r>
    </w:p>
    <w:p w:rsidR="00B46448" w:rsidRPr="000233C5" w:rsidRDefault="00B46448" w:rsidP="00B46448">
      <w:pPr>
        <w:numPr>
          <w:ilvl w:val="0"/>
          <w:numId w:val="1"/>
        </w:numPr>
        <w:spacing w:line="360" w:lineRule="auto"/>
        <w:jc w:val="both"/>
      </w:pPr>
      <w:proofErr w:type="gramStart"/>
      <w:r w:rsidRPr="000233C5">
        <w:t>wydłużenia</w:t>
      </w:r>
      <w:proofErr w:type="gramEnd"/>
      <w:r w:rsidRPr="000233C5">
        <w:t xml:space="preserve"> okresu realizacji zamówienia maksymalnie o 31 dni w przypadku nie zawarcia do dnia 3</w:t>
      </w:r>
      <w:r w:rsidR="0057638C">
        <w:t>0.09.</w:t>
      </w:r>
      <w:r w:rsidRPr="000233C5">
        <w:t xml:space="preserve">2022 </w:t>
      </w:r>
      <w:proofErr w:type="gramStart"/>
      <w:r w:rsidRPr="000233C5">
        <w:t>r</w:t>
      </w:r>
      <w:proofErr w:type="gramEnd"/>
      <w:r w:rsidRPr="000233C5">
        <w:t>. umowy z nowym wykonawcą, wybranym zgodnie z przepisami prawa,</w:t>
      </w:r>
    </w:p>
    <w:p w:rsidR="00B46448" w:rsidRPr="000233C5" w:rsidRDefault="00B46448" w:rsidP="00B46448">
      <w:pPr>
        <w:numPr>
          <w:ilvl w:val="0"/>
          <w:numId w:val="1"/>
        </w:numPr>
        <w:spacing w:line="360" w:lineRule="auto"/>
        <w:jc w:val="both"/>
      </w:pPr>
      <w:r w:rsidRPr="000233C5">
        <w:t xml:space="preserve">zmiany harmonogramu i częstotliwości odbioru odpadów komunalnych, między </w:t>
      </w:r>
      <w:proofErr w:type="gramStart"/>
      <w:r w:rsidRPr="000233C5">
        <w:t>innymi  w</w:t>
      </w:r>
      <w:proofErr w:type="gramEnd"/>
      <w:r w:rsidRPr="000233C5">
        <w:t xml:space="preserve"> przypadku wystąpienia wyjątkowo trudnych warunków atmosferycznych, np. w postaci obfitych opadów śniegu, wysokich temperatur,</w:t>
      </w:r>
    </w:p>
    <w:p w:rsidR="00B46448" w:rsidRPr="000233C5" w:rsidRDefault="00B46448" w:rsidP="00B46448">
      <w:pPr>
        <w:pStyle w:val="Akapitzlist"/>
        <w:numPr>
          <w:ilvl w:val="0"/>
          <w:numId w:val="1"/>
        </w:numPr>
        <w:spacing w:after="0" w:line="360" w:lineRule="auto"/>
        <w:ind w:left="714" w:hanging="357"/>
        <w:rPr>
          <w:rFonts w:ascii="Times New Roman" w:hAnsi="Times New Roman"/>
          <w:sz w:val="24"/>
          <w:szCs w:val="24"/>
          <w:lang w:eastAsia="pl-PL"/>
        </w:rPr>
      </w:pPr>
      <w:r w:rsidRPr="000233C5">
        <w:rPr>
          <w:rFonts w:ascii="Times New Roman" w:hAnsi="Times New Roman"/>
          <w:sz w:val="24"/>
          <w:szCs w:val="24"/>
          <w:lang w:eastAsia="pl-PL"/>
        </w:rPr>
        <w:t xml:space="preserve">zaistnienia okoliczności, których zamawiający, działając z należytą starannością, nie mógł przewidzieć np. wzrost ilości odbieranych </w:t>
      </w:r>
      <w:proofErr w:type="gramStart"/>
      <w:r w:rsidRPr="000233C5">
        <w:rPr>
          <w:rFonts w:ascii="Times New Roman" w:hAnsi="Times New Roman"/>
          <w:sz w:val="24"/>
          <w:szCs w:val="24"/>
          <w:lang w:eastAsia="pl-PL"/>
        </w:rPr>
        <w:t>odpadów  w</w:t>
      </w:r>
      <w:proofErr w:type="gramEnd"/>
      <w:r w:rsidRPr="000233C5">
        <w:rPr>
          <w:rFonts w:ascii="Times New Roman" w:hAnsi="Times New Roman"/>
          <w:sz w:val="24"/>
          <w:szCs w:val="24"/>
          <w:lang w:eastAsia="pl-PL"/>
        </w:rPr>
        <w:t xml:space="preserve"> okresie objętym niniejszym postępowaniem powyżej ilości określonej w zamówieniu,  </w:t>
      </w:r>
    </w:p>
    <w:p w:rsidR="00B46448" w:rsidRPr="000233C5" w:rsidRDefault="00B46448" w:rsidP="00B46448">
      <w:pPr>
        <w:pStyle w:val="Akapitzlist"/>
        <w:numPr>
          <w:ilvl w:val="0"/>
          <w:numId w:val="1"/>
        </w:numPr>
        <w:spacing w:after="0" w:line="360" w:lineRule="auto"/>
        <w:ind w:left="714" w:hanging="357"/>
        <w:rPr>
          <w:rFonts w:ascii="Times New Roman" w:hAnsi="Times New Roman"/>
          <w:sz w:val="24"/>
          <w:szCs w:val="24"/>
          <w:lang w:eastAsia="pl-PL"/>
        </w:rPr>
      </w:pPr>
      <w:proofErr w:type="gramStart"/>
      <w:r w:rsidRPr="000233C5">
        <w:rPr>
          <w:rFonts w:ascii="Times New Roman" w:hAnsi="Times New Roman"/>
          <w:sz w:val="24"/>
          <w:szCs w:val="24"/>
          <w:lang w:eastAsia="pl-PL"/>
        </w:rPr>
        <w:t>zmiany</w:t>
      </w:r>
      <w:proofErr w:type="gramEnd"/>
      <w:r w:rsidRPr="000233C5">
        <w:rPr>
          <w:rFonts w:ascii="Times New Roman" w:hAnsi="Times New Roman"/>
          <w:sz w:val="24"/>
          <w:szCs w:val="24"/>
          <w:lang w:eastAsia="pl-PL"/>
        </w:rPr>
        <w:t xml:space="preserve"> terminu, zakresu zamówienia oraz wynagrodzenia w przypadku zmiany powszechnie obowiązujących przepisów prawa w zakresie mającym wpływ na realizację przedmiotu umowy</w:t>
      </w:r>
    </w:p>
    <w:p w:rsidR="00B46448" w:rsidRPr="000233C5" w:rsidRDefault="00B46448" w:rsidP="00B46448">
      <w:pPr>
        <w:numPr>
          <w:ilvl w:val="0"/>
          <w:numId w:val="1"/>
        </w:numPr>
        <w:spacing w:line="360" w:lineRule="auto"/>
        <w:jc w:val="both"/>
      </w:pPr>
      <w:proofErr w:type="gramStart"/>
      <w:r w:rsidRPr="000233C5">
        <w:t>wystąpienia</w:t>
      </w:r>
      <w:proofErr w:type="gramEnd"/>
      <w:r w:rsidRPr="000233C5">
        <w:t xml:space="preserve">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B46448" w:rsidRPr="000233C5" w:rsidRDefault="00B46448" w:rsidP="00B46448">
      <w:pPr>
        <w:numPr>
          <w:ilvl w:val="0"/>
          <w:numId w:val="1"/>
        </w:numPr>
        <w:spacing w:line="360" w:lineRule="auto"/>
        <w:jc w:val="both"/>
      </w:pPr>
      <w:proofErr w:type="gramStart"/>
      <w:r w:rsidRPr="000233C5">
        <w:t>wystąpienia</w:t>
      </w:r>
      <w:proofErr w:type="gramEnd"/>
      <w:r w:rsidRPr="000233C5">
        <w:t xml:space="preserve"> oczywistych omyłek pisarskich i rachunkowych w treści umowy, </w:t>
      </w:r>
    </w:p>
    <w:p w:rsidR="00B46448" w:rsidRPr="000233C5" w:rsidRDefault="00B46448" w:rsidP="00B46448">
      <w:pPr>
        <w:numPr>
          <w:ilvl w:val="0"/>
          <w:numId w:val="1"/>
        </w:numPr>
        <w:spacing w:line="360" w:lineRule="auto"/>
        <w:jc w:val="both"/>
      </w:pPr>
      <w:proofErr w:type="gramStart"/>
      <w:r w:rsidRPr="000233C5">
        <w:t>wystąpienia</w:t>
      </w:r>
      <w:proofErr w:type="gramEnd"/>
      <w:r w:rsidRPr="000233C5">
        <w:t xml:space="preserve"> konieczności wprowadzenia zmian spowodowanych następującymi okolicznościami:</w:t>
      </w:r>
    </w:p>
    <w:p w:rsidR="00B46448" w:rsidRPr="000233C5" w:rsidRDefault="00B46448" w:rsidP="00B46448">
      <w:pPr>
        <w:spacing w:line="360" w:lineRule="auto"/>
        <w:ind w:left="720"/>
        <w:jc w:val="both"/>
      </w:pPr>
      <w:r w:rsidRPr="000233C5">
        <w:t>- siła wyższa uniemożliwiająca wykonanie przedmiotu umowy zgodnie ze szczegółowym opisem,</w:t>
      </w:r>
    </w:p>
    <w:p w:rsidR="00B46448" w:rsidRPr="000233C5" w:rsidRDefault="00B46448" w:rsidP="00B46448">
      <w:pPr>
        <w:spacing w:line="360" w:lineRule="auto"/>
        <w:ind w:left="720"/>
        <w:jc w:val="both"/>
      </w:pPr>
      <w:r w:rsidRPr="000233C5">
        <w:t>- zmiana danych związanych ze zmianami administracyjno-organizacyjnymi</w:t>
      </w:r>
    </w:p>
    <w:p w:rsidR="00B46448" w:rsidRPr="0070797B" w:rsidRDefault="00B46448" w:rsidP="00F64A7D">
      <w:pPr>
        <w:spacing w:line="360" w:lineRule="auto"/>
        <w:jc w:val="both"/>
      </w:pPr>
    </w:p>
    <w:p w:rsidR="00560B34" w:rsidRDefault="00560B34" w:rsidP="00F64A7D">
      <w:pPr>
        <w:spacing w:line="360" w:lineRule="auto"/>
        <w:jc w:val="both"/>
      </w:pPr>
    </w:p>
    <w:p w:rsidR="005206F3" w:rsidRPr="00164A05" w:rsidRDefault="0070797B" w:rsidP="004B62C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Style w:val="FontStyle39"/>
          <w:rFonts w:ascii="Times New Roman" w:hAnsi="Times New Roman"/>
          <w:b/>
          <w:sz w:val="24"/>
        </w:rPr>
      </w:pPr>
      <w:r w:rsidRPr="00164A05">
        <w:rPr>
          <w:b/>
        </w:rPr>
        <w:t>VII.</w:t>
      </w:r>
      <w:r w:rsidR="005206F3" w:rsidRPr="00164A05">
        <w:rPr>
          <w:b/>
        </w:rPr>
        <w:t xml:space="preserve"> </w:t>
      </w:r>
      <w:r w:rsidR="005206F3" w:rsidRPr="00164A05">
        <w:rPr>
          <w:rStyle w:val="FontStyle39"/>
          <w:rFonts w:ascii="Times New Roman" w:hAnsi="Times New Roman"/>
          <w:b/>
          <w:sz w:val="24"/>
        </w:rPr>
        <w:t xml:space="preserve">INFORMACJE O ŚRODKACH KOMUNIKACJI ELEKTRONICZNEJ, PRZY UŻYCIU </w:t>
      </w:r>
      <w:proofErr w:type="gramStart"/>
      <w:r w:rsidR="005206F3" w:rsidRPr="00164A05">
        <w:rPr>
          <w:rStyle w:val="FontStyle39"/>
          <w:rFonts w:ascii="Times New Roman" w:hAnsi="Times New Roman"/>
          <w:b/>
          <w:sz w:val="24"/>
        </w:rPr>
        <w:t>KTÓRYCH  ZAMAWIAJĄCY</w:t>
      </w:r>
      <w:proofErr w:type="gramEnd"/>
      <w:r w:rsidR="005206F3" w:rsidRPr="00164A05">
        <w:rPr>
          <w:rStyle w:val="FontStyle39"/>
          <w:rFonts w:ascii="Times New Roman" w:hAnsi="Times New Roman"/>
          <w:b/>
          <w:sz w:val="24"/>
        </w:rPr>
        <w:t xml:space="preserve"> BĘDZIE KOMUNIKOWAŁ SIĘ Z WYKONAWCAMI ORAZ INFORMACJE O WYMAGANYCH TECHNICZNYCH I ORGANIZACYJNYCH SPORZĄDZANIA, WYSYŁANIA I ODBIERANIA KORESPONDENCJI ELEKTRONICZNEJ</w:t>
      </w:r>
    </w:p>
    <w:p w:rsidR="005206F3" w:rsidRDefault="005206F3" w:rsidP="005206F3">
      <w:pPr>
        <w:pStyle w:val="Tekstpodstawowy"/>
        <w:spacing w:before="120"/>
      </w:pPr>
      <w:r w:rsidRPr="00F31D41">
        <w:t>1.</w:t>
      </w:r>
      <w:r>
        <w:t xml:space="preserve">  W postępowaniu o udzielenie </w:t>
      </w:r>
      <w:proofErr w:type="gramStart"/>
      <w:r>
        <w:t xml:space="preserve">zamówienia , </w:t>
      </w:r>
      <w:proofErr w:type="gramEnd"/>
      <w:r>
        <w:t xml:space="preserve">w tym składanie ofert, wymiana informacji oraz przekazywanie dokumentów lub oświadczeń, komunikacja miedzy Zamawiającym, </w:t>
      </w:r>
    </w:p>
    <w:p w:rsidR="005206F3" w:rsidRDefault="005206F3" w:rsidP="005206F3">
      <w:pPr>
        <w:pStyle w:val="Tekstpodstawowy"/>
        <w:spacing w:before="120"/>
      </w:pPr>
      <w:r>
        <w:t xml:space="preserve">a Wykonawcą z uwzględnienie wyjątków określonych w </w:t>
      </w:r>
      <w:proofErr w:type="gramStart"/>
      <w:r>
        <w:t xml:space="preserve">ustawie , </w:t>
      </w:r>
      <w:proofErr w:type="gramEnd"/>
      <w:r>
        <w:t>odbywa się przy użyciu środków komunikacji elektronicznej</w:t>
      </w:r>
      <w:r w:rsidRPr="00F31D41">
        <w:t xml:space="preserve"> :</w:t>
      </w:r>
    </w:p>
    <w:p w:rsidR="005206F3" w:rsidRDefault="005206F3" w:rsidP="005206F3">
      <w:pPr>
        <w:pStyle w:val="Tekstpodstawowy"/>
        <w:spacing w:before="120"/>
      </w:pPr>
      <w:r>
        <w:t xml:space="preserve">- mini portalu, który dostępny jest pod adresem </w:t>
      </w:r>
      <w:hyperlink r:id="rId11" w:history="1">
        <w:r w:rsidRPr="0080034B">
          <w:rPr>
            <w:rStyle w:val="Hipercze"/>
          </w:rPr>
          <w:t>https://mimiportal.uzp.gov.pl</w:t>
        </w:r>
      </w:hyperlink>
    </w:p>
    <w:p w:rsidR="005206F3" w:rsidRDefault="005206F3" w:rsidP="005206F3">
      <w:pPr>
        <w:pStyle w:val="Tekstpodstawowy"/>
        <w:spacing w:before="120"/>
      </w:pPr>
      <w:r>
        <w:t xml:space="preserve">- </w:t>
      </w:r>
      <w:proofErr w:type="spellStart"/>
      <w:r>
        <w:t>ePUAPu</w:t>
      </w:r>
      <w:proofErr w:type="spellEnd"/>
      <w:r>
        <w:t xml:space="preserve">, dostępnego pod adresem </w:t>
      </w:r>
      <w:hyperlink r:id="rId12" w:history="1">
        <w:r w:rsidRPr="0080034B">
          <w:rPr>
            <w:rStyle w:val="Hipercze"/>
          </w:rPr>
          <w:t>https://epuap.gov.pl/</w:t>
        </w:r>
      </w:hyperlink>
    </w:p>
    <w:p w:rsidR="005206F3" w:rsidRPr="003C7100" w:rsidRDefault="005206F3" w:rsidP="005206F3">
      <w:pPr>
        <w:pStyle w:val="Tekstpodstawowy"/>
        <w:spacing w:before="120"/>
      </w:pPr>
      <w:r>
        <w:t xml:space="preserve">- adres skrzynki Urzędu Gminy </w:t>
      </w:r>
      <w:proofErr w:type="gramStart"/>
      <w:r>
        <w:t xml:space="preserve">Mrągowo   </w:t>
      </w:r>
      <w:r w:rsidRPr="003C7100">
        <w:t>/</w:t>
      </w:r>
      <w:proofErr w:type="spellStart"/>
      <w:r w:rsidRPr="003C7100">
        <w:t>ug</w:t>
      </w:r>
      <w:proofErr w:type="gramEnd"/>
      <w:r w:rsidRPr="003C7100">
        <w:t>_mragowo</w:t>
      </w:r>
      <w:proofErr w:type="spellEnd"/>
      <w:r w:rsidRPr="003C7100">
        <w:t>/</w:t>
      </w:r>
      <w:proofErr w:type="spellStart"/>
      <w:r w:rsidRPr="003C7100">
        <w:t>SkrytkaESP</w:t>
      </w:r>
      <w:proofErr w:type="spellEnd"/>
    </w:p>
    <w:p w:rsidR="005206F3" w:rsidRDefault="005206F3" w:rsidP="005206F3">
      <w:pPr>
        <w:pStyle w:val="Tekstpodstawowy"/>
        <w:spacing w:before="120"/>
      </w:pPr>
      <w:r>
        <w:t xml:space="preserve">- oraz poczty elektronicznej pod adresem: </w:t>
      </w:r>
      <w:hyperlink r:id="rId13" w:history="1">
        <w:r w:rsidRPr="0080034B">
          <w:rPr>
            <w:rStyle w:val="Hipercze"/>
          </w:rPr>
          <w:t>poczta@gminamragowo.pl</w:t>
        </w:r>
      </w:hyperlink>
    </w:p>
    <w:p w:rsidR="005206F3" w:rsidRDefault="005206F3" w:rsidP="005206F3">
      <w:pPr>
        <w:pStyle w:val="Tekstpodstawowy"/>
        <w:spacing w:before="120"/>
      </w:pPr>
      <w:r>
        <w:t xml:space="preserve">2. Wykonawca zamierzający wziąć udział w postępowaniu o udzielenie zamówienia publicznego, musi posiadać konto </w:t>
      </w:r>
      <w:proofErr w:type="spellStart"/>
      <w:r>
        <w:t>ePUAP</w:t>
      </w:r>
      <w:proofErr w:type="spellEnd"/>
      <w:r>
        <w:t xml:space="preserve">. Rejestracja i korzystanie z </w:t>
      </w:r>
      <w:proofErr w:type="spellStart"/>
      <w:r>
        <w:t>ePUAP-u</w:t>
      </w:r>
      <w:proofErr w:type="spellEnd"/>
      <w:r>
        <w:t xml:space="preserve"> jest bezpłatna. Wykonawca posiadający konto na </w:t>
      </w:r>
      <w:proofErr w:type="spellStart"/>
      <w:r>
        <w:t>ePUAP</w:t>
      </w:r>
      <w:proofErr w:type="spellEnd"/>
      <w:r>
        <w:t xml:space="preserve"> ma dostęp do następujących formularzy:</w:t>
      </w:r>
    </w:p>
    <w:p w:rsidR="005206F3" w:rsidRDefault="005206F3" w:rsidP="005206F3">
      <w:pPr>
        <w:pStyle w:val="Tekstpodstawowy"/>
        <w:spacing w:before="120"/>
        <w:ind w:firstLine="708"/>
      </w:pPr>
      <w:r>
        <w:t>1).”Formularz złożenia, zmiany, wycofania oferty”,</w:t>
      </w:r>
    </w:p>
    <w:p w:rsidR="005206F3" w:rsidRDefault="005206F3" w:rsidP="005206F3">
      <w:pPr>
        <w:pStyle w:val="Tekstpodstawowy"/>
        <w:spacing w:before="120"/>
        <w:ind w:firstLine="360"/>
      </w:pPr>
      <w:r>
        <w:tab/>
        <w:t>2).”Formularz do komunikacji”.</w:t>
      </w:r>
    </w:p>
    <w:p w:rsidR="005206F3" w:rsidRPr="00D31721" w:rsidRDefault="005206F3" w:rsidP="005206F3">
      <w:pPr>
        <w:pStyle w:val="Tekstpodstawowy"/>
        <w:spacing w:before="120"/>
      </w:pPr>
      <w:r>
        <w:t xml:space="preserve">3.   </w:t>
      </w:r>
      <w:r w:rsidRPr="00D31721">
        <w:t>Postępowanie o udzielenie zamówienia prowadzi się w języku polskim.</w:t>
      </w:r>
    </w:p>
    <w:p w:rsidR="005206F3" w:rsidRPr="003C7100" w:rsidRDefault="005206F3" w:rsidP="004F433C">
      <w:pPr>
        <w:numPr>
          <w:ilvl w:val="0"/>
          <w:numId w:val="15"/>
        </w:numPr>
        <w:suppressAutoHyphens/>
        <w:spacing w:line="276" w:lineRule="auto"/>
        <w:ind w:left="357" w:hanging="357"/>
      </w:pPr>
      <w:r w:rsidRPr="003C7100">
        <w:t xml:space="preserve">Wymagania techniczne i organizacyjne wysyłania i odbierania dokumentów elektronicznych, elektronicznych kopii dokumentów i oświadczeń oraz informacji przekazywanych przy ich użyciu opisane zostały </w:t>
      </w:r>
      <w:r w:rsidRPr="003C7100">
        <w:br/>
        <w:t xml:space="preserve">w Regulaminie korzystania z systemu </w:t>
      </w:r>
      <w:proofErr w:type="spellStart"/>
      <w:r w:rsidRPr="003C7100">
        <w:t>miniPortal</w:t>
      </w:r>
      <w:proofErr w:type="spellEnd"/>
      <w:r w:rsidRPr="003C7100">
        <w:t xml:space="preserve"> oraz Warunkach korzystania z elektronicznej platformy usług administracji publicznej (</w:t>
      </w:r>
      <w:proofErr w:type="spellStart"/>
      <w:r w:rsidRPr="003C7100">
        <w:t>ePUAP</w:t>
      </w:r>
      <w:proofErr w:type="spellEnd"/>
      <w:r w:rsidRPr="003C7100">
        <w:t>).</w:t>
      </w:r>
    </w:p>
    <w:p w:rsidR="005206F3" w:rsidRPr="003C7100" w:rsidRDefault="005206F3" w:rsidP="004F433C">
      <w:pPr>
        <w:numPr>
          <w:ilvl w:val="0"/>
          <w:numId w:val="15"/>
        </w:numPr>
        <w:suppressAutoHyphens/>
        <w:spacing w:line="276" w:lineRule="auto"/>
        <w:ind w:left="357" w:hanging="357"/>
      </w:pPr>
      <w:r w:rsidRPr="003C7100">
        <w:t>Maksymalny rozmiar plików przesyłanych za pośrednictwem dedykowanych formularzy do złożenia, zmiany, wycofania oferty oraz do komunikacji wynosi 150 MB.</w:t>
      </w:r>
    </w:p>
    <w:p w:rsidR="005206F3" w:rsidRPr="003C7100" w:rsidRDefault="005206F3" w:rsidP="004F433C">
      <w:pPr>
        <w:numPr>
          <w:ilvl w:val="0"/>
          <w:numId w:val="15"/>
        </w:numPr>
        <w:suppressAutoHyphens/>
        <w:spacing w:line="276" w:lineRule="auto"/>
        <w:ind w:left="357" w:hanging="357"/>
      </w:pPr>
      <w:r w:rsidRPr="003C7100">
        <w:t xml:space="preserve">Za datę przekazania za pomocą Portalu </w:t>
      </w:r>
      <w:proofErr w:type="spellStart"/>
      <w:r w:rsidRPr="003C7100">
        <w:t>ePUAP</w:t>
      </w:r>
      <w:proofErr w:type="spellEnd"/>
      <w:r w:rsidRPr="003C7100">
        <w:t xml:space="preserve"> oferty, oświadczeń, wniosków, zawiadomień oraz innych informacji przyjmuje się datę ich przekazania na </w:t>
      </w:r>
      <w:proofErr w:type="spellStart"/>
      <w:r w:rsidRPr="003C7100">
        <w:t>ePUAP</w:t>
      </w:r>
      <w:proofErr w:type="spellEnd"/>
      <w:r w:rsidRPr="003C7100">
        <w:t>.</w:t>
      </w:r>
    </w:p>
    <w:p w:rsidR="005206F3" w:rsidRPr="003C7100" w:rsidRDefault="005206F3" w:rsidP="004F433C">
      <w:pPr>
        <w:numPr>
          <w:ilvl w:val="0"/>
          <w:numId w:val="15"/>
        </w:numPr>
        <w:suppressAutoHyphens/>
        <w:spacing w:line="276" w:lineRule="auto"/>
        <w:ind w:left="357" w:hanging="357"/>
      </w:pPr>
      <w:r w:rsidRPr="003C7100">
        <w:rPr>
          <w:bCs/>
        </w:rPr>
        <w:t>We wszelkiej korespondencji związanej z niniejszym postępowaniem Zamawiający i Wykonawcy posługują się numerem sprawy wskazanym na pierwszej stronie SWZ.</w:t>
      </w:r>
    </w:p>
    <w:p w:rsidR="005206F3" w:rsidRPr="003C7100" w:rsidRDefault="005206F3" w:rsidP="004F433C">
      <w:pPr>
        <w:numPr>
          <w:ilvl w:val="0"/>
          <w:numId w:val="15"/>
        </w:numPr>
        <w:suppressAutoHyphens/>
        <w:spacing w:line="276" w:lineRule="auto"/>
        <w:ind w:left="357" w:hanging="357"/>
      </w:pPr>
      <w:r w:rsidRPr="003C7100">
        <w:t xml:space="preserve">Dokumenty elektroniczne, składane są przez Wykonawcę za pośrednictwem „Formularza do </w:t>
      </w:r>
      <w:proofErr w:type="gramStart"/>
      <w:r w:rsidRPr="003C7100">
        <w:t>komunikacji” jako</w:t>
      </w:r>
      <w:proofErr w:type="gramEnd"/>
      <w:r w:rsidRPr="003C7100">
        <w:t xml:space="preserve"> załączniki. Zamawiający dopuszcza również możliwość składania dokumentów elektronicznych za pomocą poczty elektronicznej, na wskazany w </w:t>
      </w:r>
      <w:r w:rsidRPr="00D31721">
        <w:t>ust. 1 adres email. Sposób sporządzenia dokumentów elektronicznych musi być zgody z wymaganiami</w:t>
      </w:r>
      <w:r w:rsidRPr="003C7100">
        <w:t xml:space="preserve">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3C7100">
        <w:t>z</w:t>
      </w:r>
      <w:proofErr w:type="gramEnd"/>
      <w:r w:rsidRPr="003C7100">
        <w:t xml:space="preserve"> 2020 poz. 2452) oraz rozporządzeniu Ministra Rozwoju, Pracy i Technologii z dnia 23 grudnia 2020 r. w sprawie podmiotowych środków dowodowych oraz innych dokumentów lub oświadczeń, jakich może żądać zamawiający od wykonawcy (Dz. U. </w:t>
      </w:r>
      <w:proofErr w:type="gramStart"/>
      <w:r w:rsidRPr="003C7100">
        <w:t>z</w:t>
      </w:r>
      <w:proofErr w:type="gramEnd"/>
      <w:r w:rsidRPr="003C7100">
        <w:t xml:space="preserve"> 2020 poz. 2415).</w:t>
      </w:r>
    </w:p>
    <w:p w:rsidR="005206F3" w:rsidRPr="003C7100" w:rsidRDefault="005206F3" w:rsidP="004F433C">
      <w:pPr>
        <w:numPr>
          <w:ilvl w:val="0"/>
          <w:numId w:val="15"/>
        </w:numPr>
        <w:suppressAutoHyphens/>
        <w:spacing w:line="276" w:lineRule="auto"/>
        <w:ind w:left="357" w:hanging="357"/>
      </w:pPr>
      <w:r w:rsidRPr="003C7100">
        <w:t xml:space="preserve">Zamawiający przekazuje link do postępowania oraz ID </w:t>
      </w:r>
      <w:proofErr w:type="gramStart"/>
      <w:r w:rsidRPr="003C7100">
        <w:t>postępowania jako</w:t>
      </w:r>
      <w:proofErr w:type="gramEnd"/>
      <w:r w:rsidRPr="003C7100">
        <w:t xml:space="preserve"> załącznik </w:t>
      </w:r>
      <w:r w:rsidRPr="005206F3">
        <w:rPr>
          <w:b/>
        </w:rPr>
        <w:t xml:space="preserve">Nr 8 do niniejszej SWZ. </w:t>
      </w:r>
      <w:r w:rsidRPr="003C7100">
        <w:t xml:space="preserve">Dane postępowanie można wyszukać również na Liście wszystkich postępowań w </w:t>
      </w:r>
      <w:proofErr w:type="spellStart"/>
      <w:r w:rsidRPr="003C7100">
        <w:t>miniPortalu</w:t>
      </w:r>
      <w:proofErr w:type="spellEnd"/>
      <w:r w:rsidRPr="003C7100">
        <w:t xml:space="preserve"> klikając wcześniej opcję „Dla Wykonawców” lub ze strony głównej z zakładki Postępowania.</w:t>
      </w:r>
    </w:p>
    <w:p w:rsidR="005206F3" w:rsidRPr="003C7100" w:rsidRDefault="005206F3" w:rsidP="004F433C">
      <w:pPr>
        <w:numPr>
          <w:ilvl w:val="0"/>
          <w:numId w:val="15"/>
        </w:numPr>
        <w:suppressAutoHyphens/>
        <w:spacing w:line="276" w:lineRule="auto"/>
        <w:ind w:left="357" w:hanging="357"/>
      </w:pPr>
      <w:r w:rsidRPr="003C7100">
        <w:t xml:space="preserve">Wykonawca może zwrócić się do zamawiającego o wyjaśnienie treści specyfikacji warunków zamówienia. Zamawiający jest obowiązany udzielić wyjaśnień niezwłocznie, jednak nie później niż na </w:t>
      </w:r>
      <w:r w:rsidR="00B64C4B">
        <w:t>4</w:t>
      </w:r>
      <w:r w:rsidRPr="003C7100">
        <w:t xml:space="preserve"> dni przed upływem terminu składania odpowiednio ofert, </w:t>
      </w:r>
      <w:r w:rsidR="00B64C4B">
        <w:t xml:space="preserve">w </w:t>
      </w:r>
      <w:proofErr w:type="gramStart"/>
      <w:r w:rsidR="00B64C4B">
        <w:t>prz</w:t>
      </w:r>
      <w:r w:rsidR="00BE1690">
        <w:t>ypadku o którym</w:t>
      </w:r>
      <w:proofErr w:type="gramEnd"/>
      <w:r w:rsidR="00BE1690">
        <w:t xml:space="preserve"> mowa w art.138 ust.2 </w:t>
      </w:r>
      <w:proofErr w:type="spellStart"/>
      <w:r w:rsidR="00BE1690">
        <w:t>pkt</w:t>
      </w:r>
      <w:proofErr w:type="spellEnd"/>
      <w:r w:rsidR="00BE1690">
        <w:t xml:space="preserve"> 2, pod warunki</w:t>
      </w:r>
      <w:r w:rsidR="00522452">
        <w:t>em że wniosek o wyjaśnienie treś</w:t>
      </w:r>
      <w:r w:rsidR="00BE1690">
        <w:t>ci SWZ wpłynął do zamawiającego nie później niż na odpowiednio 14 albo 7 dni przed upływem terminu składania ofert.</w:t>
      </w:r>
      <w:r w:rsidRPr="003C7100">
        <w:t xml:space="preserve"> </w:t>
      </w:r>
    </w:p>
    <w:p w:rsidR="005206F3" w:rsidRPr="003C7100" w:rsidRDefault="005206F3" w:rsidP="004F433C">
      <w:pPr>
        <w:numPr>
          <w:ilvl w:val="0"/>
          <w:numId w:val="15"/>
        </w:numPr>
        <w:suppressAutoHyphens/>
        <w:spacing w:line="276" w:lineRule="auto"/>
        <w:ind w:left="357" w:hanging="357"/>
      </w:pPr>
      <w:r w:rsidRPr="003C7100">
        <w:t>Jeżeli zamawiający nie udzieli wyjaśnień w terminie, o którym mowa w ust.</w:t>
      </w:r>
      <w:r w:rsidR="00522452">
        <w:t>7</w:t>
      </w:r>
      <w:r w:rsidRPr="003C7100">
        <w:t>, przedłuża termin składania ofert o czas niezbędny do zapoznania się wszystkich zainteresowanych wykonawców z wyjaśnieniami niezbędnymi do należytego przygotowania i złożenia ofert.</w:t>
      </w:r>
    </w:p>
    <w:p w:rsidR="005206F3" w:rsidRPr="003C7100" w:rsidRDefault="005206F3" w:rsidP="004F433C">
      <w:pPr>
        <w:numPr>
          <w:ilvl w:val="0"/>
          <w:numId w:val="15"/>
        </w:numPr>
        <w:suppressAutoHyphens/>
        <w:spacing w:line="276" w:lineRule="auto"/>
        <w:ind w:left="357" w:hanging="357"/>
      </w:pPr>
      <w:r w:rsidRPr="003C7100">
        <w:t>W przypadku, gdy wniosek o wyjaśnienie treści SWZ nie wpłynął w terminie, o którym mowa w ust.</w:t>
      </w:r>
      <w:r w:rsidR="00522452">
        <w:t>7</w:t>
      </w:r>
      <w:r w:rsidRPr="003C7100">
        <w:t>, zamawiający nie ma obowiązku udzielania wyjaśnień SWZ oraz obowiązku przedłużenia terminu składania ofert.</w:t>
      </w:r>
    </w:p>
    <w:p w:rsidR="00CC11FF" w:rsidRPr="00522452" w:rsidRDefault="005206F3" w:rsidP="00522452">
      <w:pPr>
        <w:numPr>
          <w:ilvl w:val="0"/>
          <w:numId w:val="15"/>
        </w:numPr>
        <w:suppressAutoHyphens/>
        <w:spacing w:line="276" w:lineRule="auto"/>
        <w:ind w:left="357" w:hanging="357"/>
        <w:rPr>
          <w:bCs/>
        </w:rPr>
      </w:pPr>
      <w:r w:rsidRPr="003C7100">
        <w:t>Przedłużenie terminu składania ofert, o którym mowa w ust. 1</w:t>
      </w:r>
      <w:r w:rsidR="00522452">
        <w:t>1</w:t>
      </w:r>
      <w:r w:rsidRPr="003C7100">
        <w:t>, nie wpływa na bieg terminu składan</w:t>
      </w:r>
      <w:r w:rsidR="00522452">
        <w:t>ia wniosku o wyjaśnienie treści</w:t>
      </w:r>
      <w:r w:rsidRPr="003C7100">
        <w:t xml:space="preserve"> SWZ.</w:t>
      </w:r>
    </w:p>
    <w:p w:rsidR="005206F3" w:rsidRPr="003C7100" w:rsidRDefault="005206F3" w:rsidP="004F433C">
      <w:pPr>
        <w:numPr>
          <w:ilvl w:val="0"/>
          <w:numId w:val="15"/>
        </w:numPr>
        <w:suppressAutoHyphens/>
        <w:spacing w:line="276" w:lineRule="auto"/>
        <w:ind w:left="357" w:hanging="357"/>
        <w:rPr>
          <w:bCs/>
        </w:rPr>
      </w:pPr>
      <w:r w:rsidRPr="003C7100">
        <w:rPr>
          <w:bCs/>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5206F3" w:rsidRPr="003C7100" w:rsidRDefault="005206F3" w:rsidP="004F433C">
      <w:pPr>
        <w:numPr>
          <w:ilvl w:val="0"/>
          <w:numId w:val="15"/>
        </w:numPr>
        <w:suppressAutoHyphens/>
        <w:spacing w:line="276" w:lineRule="auto"/>
        <w:ind w:left="357" w:hanging="357"/>
        <w:rPr>
          <w:bCs/>
        </w:rPr>
      </w:pPr>
      <w:r w:rsidRPr="003C7100">
        <w:rPr>
          <w:bCs/>
        </w:rPr>
        <w:t>Zamawiający informuje wykonawców o przedłużonym terminie składania ofert albo przez zamieszczenie informacji na stronie internetowej prowadzonego postępowania, na której została udostępniona SWZ.</w:t>
      </w:r>
    </w:p>
    <w:p w:rsidR="005206F3" w:rsidRPr="00164A05" w:rsidRDefault="005206F3" w:rsidP="004F433C">
      <w:pPr>
        <w:numPr>
          <w:ilvl w:val="0"/>
          <w:numId w:val="15"/>
        </w:numPr>
        <w:suppressAutoHyphens/>
        <w:spacing w:line="276" w:lineRule="auto"/>
        <w:ind w:left="357" w:hanging="357"/>
        <w:rPr>
          <w:b/>
          <w:bCs/>
        </w:rPr>
      </w:pPr>
      <w:r w:rsidRPr="003C7100">
        <w:rPr>
          <w:bCs/>
        </w:rPr>
        <w:t xml:space="preserve">Informację o przedłużonym terminie składania ofert zamawiający </w:t>
      </w:r>
      <w:r w:rsidR="00164A05">
        <w:rPr>
          <w:bCs/>
        </w:rPr>
        <w:t xml:space="preserve">przekazuje </w:t>
      </w:r>
      <w:r w:rsidR="00164A05" w:rsidRPr="00164A05">
        <w:rPr>
          <w:b/>
          <w:bCs/>
        </w:rPr>
        <w:t>Urzędowi Publikacji Unii Europejskiej.</w:t>
      </w:r>
    </w:p>
    <w:p w:rsidR="005206F3" w:rsidRPr="003C7100" w:rsidRDefault="005206F3" w:rsidP="004F433C">
      <w:pPr>
        <w:numPr>
          <w:ilvl w:val="0"/>
          <w:numId w:val="15"/>
        </w:numPr>
        <w:suppressAutoHyphens/>
        <w:spacing w:line="276" w:lineRule="auto"/>
        <w:ind w:left="357" w:hanging="357"/>
        <w:rPr>
          <w:bCs/>
        </w:rPr>
      </w:pPr>
      <w:r w:rsidRPr="003C7100">
        <w:rPr>
          <w:bCs/>
        </w:rPr>
        <w:t>Dokonaną zmianę treści SWZ zamawiający udostępnia na stronie internetowej prowadzonego postępowania.</w:t>
      </w:r>
    </w:p>
    <w:p w:rsidR="00164A05" w:rsidRPr="00164A05" w:rsidRDefault="005206F3" w:rsidP="004F433C">
      <w:pPr>
        <w:numPr>
          <w:ilvl w:val="0"/>
          <w:numId w:val="15"/>
        </w:numPr>
        <w:suppressAutoHyphens/>
        <w:spacing w:line="276" w:lineRule="auto"/>
        <w:ind w:left="357" w:hanging="357"/>
        <w:rPr>
          <w:b/>
          <w:bCs/>
        </w:rPr>
      </w:pPr>
      <w:r w:rsidRPr="003C7100">
        <w:rPr>
          <w:bCs/>
        </w:rPr>
        <w:t xml:space="preserve">W </w:t>
      </w:r>
      <w:proofErr w:type="gramStart"/>
      <w:r w:rsidRPr="003C7100">
        <w:rPr>
          <w:bCs/>
        </w:rPr>
        <w:t>przypadku gdy</w:t>
      </w:r>
      <w:proofErr w:type="gramEnd"/>
      <w:r w:rsidRPr="003C7100">
        <w:rPr>
          <w:bCs/>
        </w:rPr>
        <w:t xml:space="preserve"> zmiana treści odpowiednio SWZ prowadzi do zmiany treści ogłoszenia o zamówieniu, zamawiający </w:t>
      </w:r>
      <w:r w:rsidR="00164A05">
        <w:rPr>
          <w:bCs/>
        </w:rPr>
        <w:t xml:space="preserve">przekazuje </w:t>
      </w:r>
      <w:r w:rsidR="00164A05" w:rsidRPr="00164A05">
        <w:rPr>
          <w:b/>
          <w:bCs/>
        </w:rPr>
        <w:t>Urzędowi Publikacji Unii Europejskiej.</w:t>
      </w:r>
    </w:p>
    <w:p w:rsidR="005206F3" w:rsidRPr="003C7100" w:rsidRDefault="005206F3" w:rsidP="004F433C">
      <w:pPr>
        <w:numPr>
          <w:ilvl w:val="0"/>
          <w:numId w:val="15"/>
        </w:numPr>
        <w:suppressAutoHyphens/>
        <w:spacing w:line="276" w:lineRule="auto"/>
        <w:ind w:left="357" w:hanging="357"/>
        <w:rPr>
          <w:bCs/>
        </w:rPr>
      </w:pPr>
      <w:r w:rsidRPr="003C7100">
        <w:t>Nie przewiduje się zebrania wszystkich Wykonawców w celu wyjaśnienia wątpliwości dotyczących treści specyfikacji warunków zamówienia</w:t>
      </w:r>
    </w:p>
    <w:p w:rsidR="005206F3" w:rsidRDefault="005206F3" w:rsidP="005206F3">
      <w:pPr>
        <w:autoSpaceDE w:val="0"/>
        <w:autoSpaceDN w:val="0"/>
        <w:adjustRightInd w:val="0"/>
        <w:spacing w:before="43" w:line="360" w:lineRule="auto"/>
        <w:ind w:right="10"/>
        <w:jc w:val="both"/>
      </w:pPr>
    </w:p>
    <w:p w:rsidR="005206F3" w:rsidRPr="000B7726" w:rsidRDefault="000B7726" w:rsidP="005206F3">
      <w:pPr>
        <w:pStyle w:val="Nagwek1"/>
        <w:suppressAutoHyphens/>
        <w:spacing w:before="0" w:line="276" w:lineRule="auto"/>
        <w:ind w:left="425"/>
        <w:rPr>
          <w:rFonts w:ascii="Times New Roman" w:hAnsi="Times New Roman"/>
          <w:sz w:val="24"/>
          <w:szCs w:val="24"/>
        </w:rPr>
      </w:pPr>
      <w:r w:rsidRPr="000B7726">
        <w:rPr>
          <w:rFonts w:ascii="Times New Roman" w:hAnsi="Times New Roman"/>
          <w:color w:val="000000"/>
          <w:sz w:val="24"/>
          <w:szCs w:val="24"/>
        </w:rPr>
        <w:t xml:space="preserve">VII A. </w:t>
      </w:r>
      <w:r w:rsidR="005206F3" w:rsidRPr="000B7726">
        <w:rPr>
          <w:rFonts w:ascii="Times New Roman" w:hAnsi="Times New Roman"/>
          <w:color w:val="000000"/>
          <w:sz w:val="24"/>
          <w:szCs w:val="24"/>
        </w:rPr>
        <w:t xml:space="preserve">INFORMACJE O SPOSOBIE KOMUNIKOWANIA </w:t>
      </w:r>
      <w:r w:rsidR="00CC11FF">
        <w:rPr>
          <w:rFonts w:ascii="Times New Roman" w:hAnsi="Times New Roman"/>
          <w:color w:val="000000"/>
          <w:sz w:val="24"/>
          <w:szCs w:val="24"/>
        </w:rPr>
        <w:t>S</w:t>
      </w:r>
      <w:r w:rsidR="005206F3" w:rsidRPr="000B7726">
        <w:rPr>
          <w:rFonts w:ascii="Times New Roman" w:hAnsi="Times New Roman"/>
          <w:color w:val="000000"/>
          <w:sz w:val="24"/>
          <w:szCs w:val="24"/>
        </w:rPr>
        <w:t xml:space="preserve">IĘ ZAMAWIAJĄCEGO Z WYKONAWCAMI W INNY SPOSÓB NIŻ W PRZY UŻYCIU ŚRODKÓW KOMUNIKACJI ELEKTRONICZNEJ W PRZYPADKU ZAISTNIENIA JEDNEJ Z </w:t>
      </w:r>
      <w:proofErr w:type="spellStart"/>
      <w:r w:rsidR="005206F3" w:rsidRPr="000B7726">
        <w:rPr>
          <w:rFonts w:ascii="Times New Roman" w:hAnsi="Times New Roman"/>
          <w:color w:val="000000"/>
          <w:sz w:val="24"/>
          <w:szCs w:val="24"/>
        </w:rPr>
        <w:t>Z</w:t>
      </w:r>
      <w:proofErr w:type="spellEnd"/>
      <w:r w:rsidR="005206F3" w:rsidRPr="000B7726">
        <w:rPr>
          <w:rFonts w:ascii="Times New Roman" w:hAnsi="Times New Roman"/>
          <w:color w:val="000000"/>
          <w:sz w:val="24"/>
          <w:szCs w:val="24"/>
        </w:rPr>
        <w:t xml:space="preserve"> SYTUACJI OKREŚLONYCH W ART.65 UST</w:t>
      </w:r>
      <w:proofErr w:type="gramStart"/>
      <w:r w:rsidR="005206F3" w:rsidRPr="000B7726">
        <w:rPr>
          <w:rFonts w:ascii="Times New Roman" w:hAnsi="Times New Roman"/>
          <w:color w:val="000000"/>
          <w:sz w:val="24"/>
          <w:szCs w:val="24"/>
        </w:rPr>
        <w:t>.1,ART</w:t>
      </w:r>
      <w:proofErr w:type="gramEnd"/>
      <w:r w:rsidR="005206F3" w:rsidRPr="000B7726">
        <w:rPr>
          <w:rFonts w:ascii="Times New Roman" w:hAnsi="Times New Roman"/>
          <w:color w:val="000000"/>
          <w:sz w:val="24"/>
          <w:szCs w:val="24"/>
        </w:rPr>
        <w:t>.66 I ART.69 USTAWY PAP.</w:t>
      </w:r>
    </w:p>
    <w:p w:rsidR="005206F3" w:rsidRPr="000B7726" w:rsidRDefault="005206F3" w:rsidP="005206F3">
      <w:pPr>
        <w:pStyle w:val="Nagwek1"/>
        <w:suppressAutoHyphens/>
        <w:spacing w:before="0" w:line="276" w:lineRule="auto"/>
        <w:ind w:left="425"/>
        <w:rPr>
          <w:rFonts w:ascii="Times New Roman" w:hAnsi="Times New Roman"/>
          <w:sz w:val="24"/>
          <w:szCs w:val="24"/>
        </w:rPr>
      </w:pPr>
    </w:p>
    <w:p w:rsidR="005206F3" w:rsidRPr="000B7726" w:rsidRDefault="005206F3" w:rsidP="005206F3">
      <w:pPr>
        <w:pStyle w:val="Tekstpodstawowy"/>
        <w:spacing w:before="120" w:line="360" w:lineRule="auto"/>
        <w:jc w:val="both"/>
      </w:pPr>
      <w:r w:rsidRPr="000B7726">
        <w:t>Nie dotyczy</w:t>
      </w:r>
    </w:p>
    <w:p w:rsidR="000B7726" w:rsidRPr="000B7726" w:rsidRDefault="000B7726" w:rsidP="004B62C1">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before="0" w:line="276" w:lineRule="auto"/>
        <w:rPr>
          <w:rFonts w:ascii="Times New Roman" w:hAnsi="Times New Roman" w:cs="Times New Roman"/>
          <w:color w:val="000000"/>
          <w:sz w:val="24"/>
          <w:szCs w:val="24"/>
        </w:rPr>
      </w:pPr>
      <w:r w:rsidRPr="000B7726">
        <w:rPr>
          <w:rFonts w:ascii="Times New Roman" w:hAnsi="Times New Roman" w:cs="Times New Roman"/>
          <w:sz w:val="24"/>
          <w:szCs w:val="24"/>
        </w:rPr>
        <w:t xml:space="preserve">VIII. </w:t>
      </w:r>
      <w:r w:rsidRPr="000B7726">
        <w:rPr>
          <w:rFonts w:ascii="Times New Roman" w:hAnsi="Times New Roman" w:cs="Times New Roman"/>
          <w:color w:val="000000"/>
          <w:sz w:val="24"/>
          <w:szCs w:val="24"/>
        </w:rPr>
        <w:t>OSOBY UPRAWNIONE DO KOMUNIKOWANIA SIĘ Z WYKONAWCAMI</w:t>
      </w:r>
    </w:p>
    <w:p w:rsidR="000B7726" w:rsidRPr="000B7726" w:rsidRDefault="000B7726" w:rsidP="000B7726">
      <w:pPr>
        <w:pStyle w:val="Akapitzlist"/>
        <w:spacing w:line="360" w:lineRule="auto"/>
        <w:ind w:left="1077"/>
        <w:jc w:val="both"/>
        <w:rPr>
          <w:rFonts w:ascii="Times New Roman" w:hAnsi="Times New Roman"/>
          <w:sz w:val="24"/>
          <w:szCs w:val="24"/>
        </w:rPr>
      </w:pPr>
      <w:r w:rsidRPr="000B7726">
        <w:rPr>
          <w:rFonts w:ascii="Times New Roman" w:hAnsi="Times New Roman"/>
          <w:sz w:val="24"/>
          <w:szCs w:val="24"/>
        </w:rPr>
        <w:t>– w sprawach postępowania przetargowego:</w:t>
      </w:r>
    </w:p>
    <w:p w:rsidR="000B7726" w:rsidRPr="000B7726" w:rsidRDefault="000B7726" w:rsidP="000B7726">
      <w:pPr>
        <w:pStyle w:val="Akapitzlist"/>
        <w:autoSpaceDE w:val="0"/>
        <w:autoSpaceDN w:val="0"/>
        <w:adjustRightInd w:val="0"/>
        <w:spacing w:before="43" w:line="360" w:lineRule="auto"/>
        <w:ind w:left="1077" w:right="10"/>
        <w:jc w:val="both"/>
        <w:rPr>
          <w:rFonts w:ascii="Times New Roman" w:hAnsi="Times New Roman"/>
          <w:sz w:val="24"/>
          <w:szCs w:val="24"/>
        </w:rPr>
      </w:pPr>
      <w:r w:rsidRPr="000B7726">
        <w:rPr>
          <w:rFonts w:ascii="Times New Roman" w:hAnsi="Times New Roman"/>
          <w:sz w:val="24"/>
          <w:szCs w:val="24"/>
        </w:rPr>
        <w:t xml:space="preserve">Beata Mularczyk - </w:t>
      </w:r>
      <w:proofErr w:type="spellStart"/>
      <w:proofErr w:type="gramStart"/>
      <w:r w:rsidRPr="000B7726">
        <w:rPr>
          <w:rFonts w:ascii="Times New Roman" w:hAnsi="Times New Roman"/>
          <w:sz w:val="24"/>
          <w:szCs w:val="24"/>
        </w:rPr>
        <w:t>e-maill</w:t>
      </w:r>
      <w:proofErr w:type="spellEnd"/>
      <w:r w:rsidRPr="000B7726">
        <w:rPr>
          <w:rFonts w:ascii="Times New Roman" w:hAnsi="Times New Roman"/>
          <w:sz w:val="24"/>
          <w:szCs w:val="24"/>
        </w:rPr>
        <w:t xml:space="preserve">  beata</w:t>
      </w:r>
      <w:proofErr w:type="gramEnd"/>
      <w:r w:rsidRPr="000B7726">
        <w:rPr>
          <w:rFonts w:ascii="Times New Roman" w:hAnsi="Times New Roman"/>
          <w:sz w:val="24"/>
          <w:szCs w:val="24"/>
        </w:rPr>
        <w:t>.</w:t>
      </w:r>
      <w:proofErr w:type="gramStart"/>
      <w:r w:rsidRPr="000B7726">
        <w:rPr>
          <w:rFonts w:ascii="Times New Roman" w:hAnsi="Times New Roman"/>
          <w:sz w:val="24"/>
          <w:szCs w:val="24"/>
        </w:rPr>
        <w:t>mularczyk</w:t>
      </w:r>
      <w:hyperlink r:id="rId14" w:history="1">
        <w:proofErr w:type="gramEnd"/>
        <w:r w:rsidRPr="000B7726">
          <w:rPr>
            <w:rFonts w:ascii="Times New Roman" w:hAnsi="Times New Roman"/>
            <w:color w:val="000080"/>
            <w:sz w:val="24"/>
            <w:szCs w:val="24"/>
            <w:u w:val="single"/>
          </w:rPr>
          <w:t>@gminamragowo.</w:t>
        </w:r>
        <w:proofErr w:type="gramStart"/>
        <w:r w:rsidRPr="000B7726">
          <w:rPr>
            <w:rFonts w:ascii="Times New Roman" w:hAnsi="Times New Roman"/>
            <w:color w:val="000080"/>
            <w:sz w:val="24"/>
            <w:szCs w:val="24"/>
            <w:u w:val="single"/>
          </w:rPr>
          <w:t>pl</w:t>
        </w:r>
      </w:hyperlink>
      <w:proofErr w:type="gramEnd"/>
      <w:r w:rsidRPr="000B7726">
        <w:rPr>
          <w:rFonts w:ascii="Times New Roman" w:hAnsi="Times New Roman"/>
          <w:sz w:val="24"/>
          <w:szCs w:val="24"/>
        </w:rPr>
        <w:t>,</w:t>
      </w:r>
    </w:p>
    <w:p w:rsidR="000B7726" w:rsidRPr="000B7726" w:rsidRDefault="000B7726" w:rsidP="000B7726">
      <w:pPr>
        <w:pStyle w:val="Akapitzlist"/>
        <w:autoSpaceDE w:val="0"/>
        <w:autoSpaceDN w:val="0"/>
        <w:adjustRightInd w:val="0"/>
        <w:spacing w:before="43" w:line="360" w:lineRule="auto"/>
        <w:ind w:left="1077" w:right="10"/>
        <w:jc w:val="both"/>
        <w:rPr>
          <w:rStyle w:val="Hipercze"/>
          <w:rFonts w:ascii="Times New Roman" w:hAnsi="Times New Roman"/>
          <w:sz w:val="24"/>
          <w:szCs w:val="24"/>
          <w:u w:val="none"/>
        </w:rPr>
      </w:pPr>
      <w:r w:rsidRPr="000B7726">
        <w:rPr>
          <w:rStyle w:val="Hipercze"/>
          <w:rFonts w:ascii="Times New Roman" w:hAnsi="Times New Roman"/>
          <w:sz w:val="24"/>
          <w:szCs w:val="24"/>
          <w:u w:val="none"/>
        </w:rPr>
        <w:t>- w sprawach obsługi komunikacji elektronicznej:</w:t>
      </w:r>
    </w:p>
    <w:p w:rsidR="000B7726" w:rsidRPr="00D51383" w:rsidRDefault="000B7726" w:rsidP="000B7726">
      <w:pPr>
        <w:pStyle w:val="Akapitzlist"/>
        <w:autoSpaceDE w:val="0"/>
        <w:autoSpaceDN w:val="0"/>
        <w:adjustRightInd w:val="0"/>
        <w:spacing w:before="43" w:line="360" w:lineRule="auto"/>
        <w:ind w:left="1077" w:right="10"/>
        <w:jc w:val="both"/>
        <w:rPr>
          <w:rStyle w:val="Hipercze"/>
          <w:rFonts w:ascii="Times New Roman" w:hAnsi="Times New Roman"/>
          <w:sz w:val="24"/>
          <w:szCs w:val="24"/>
          <w:lang w:val="en-GB"/>
        </w:rPr>
      </w:pPr>
      <w:r w:rsidRPr="00D51383">
        <w:rPr>
          <w:rStyle w:val="Hipercze"/>
          <w:rFonts w:ascii="Times New Roman" w:hAnsi="Times New Roman"/>
          <w:sz w:val="24"/>
          <w:szCs w:val="24"/>
          <w:lang w:val="en-GB"/>
        </w:rPr>
        <w:t>Marcin Banach – e-</w:t>
      </w:r>
      <w:proofErr w:type="spellStart"/>
      <w:proofErr w:type="gramStart"/>
      <w:r w:rsidRPr="00D51383">
        <w:rPr>
          <w:rStyle w:val="Hipercze"/>
          <w:rFonts w:ascii="Times New Roman" w:hAnsi="Times New Roman"/>
          <w:sz w:val="24"/>
          <w:szCs w:val="24"/>
          <w:lang w:val="en-GB"/>
        </w:rPr>
        <w:t>maill</w:t>
      </w:r>
      <w:proofErr w:type="spellEnd"/>
      <w:r w:rsidRPr="00D51383">
        <w:rPr>
          <w:rStyle w:val="Hipercze"/>
          <w:rFonts w:ascii="Times New Roman" w:hAnsi="Times New Roman"/>
          <w:sz w:val="24"/>
          <w:szCs w:val="24"/>
          <w:lang w:val="en-GB"/>
        </w:rPr>
        <w:t xml:space="preserve">  </w:t>
      </w:r>
      <w:proofErr w:type="gramEnd"/>
      <w:r w:rsidR="00A0100F">
        <w:fldChar w:fldCharType="begin"/>
      </w:r>
      <w:r w:rsidR="00A0100F">
        <w:instrText>HYPERLINK "mailto:marcin.banach@gminamragowo.pl"</w:instrText>
      </w:r>
      <w:r w:rsidR="00A0100F">
        <w:fldChar w:fldCharType="separate"/>
      </w:r>
      <w:r w:rsidRPr="00D51383">
        <w:rPr>
          <w:rStyle w:val="Hipercze"/>
          <w:rFonts w:ascii="Times New Roman" w:hAnsi="Times New Roman"/>
          <w:sz w:val="24"/>
          <w:szCs w:val="24"/>
          <w:lang w:val="en-GB"/>
        </w:rPr>
        <w:t>marcin.banach@gminamragowo.pl</w:t>
      </w:r>
      <w:r w:rsidR="00A0100F">
        <w:fldChar w:fldCharType="end"/>
      </w:r>
      <w:r w:rsidRPr="00D51383">
        <w:rPr>
          <w:rStyle w:val="Hipercze"/>
          <w:rFonts w:ascii="Times New Roman" w:hAnsi="Times New Roman"/>
          <w:sz w:val="24"/>
          <w:szCs w:val="24"/>
          <w:lang w:val="en-GB"/>
        </w:rPr>
        <w:t xml:space="preserve">  </w:t>
      </w:r>
    </w:p>
    <w:p w:rsidR="000B7726" w:rsidRPr="000B7726" w:rsidRDefault="000B7726" w:rsidP="004F433C">
      <w:pPr>
        <w:pStyle w:val="Akapitzlist"/>
        <w:numPr>
          <w:ilvl w:val="0"/>
          <w:numId w:val="16"/>
        </w:numPr>
        <w:autoSpaceDE w:val="0"/>
        <w:autoSpaceDN w:val="0"/>
        <w:adjustRightInd w:val="0"/>
        <w:spacing w:before="43" w:after="0" w:line="360" w:lineRule="auto"/>
        <w:ind w:right="10"/>
        <w:jc w:val="both"/>
        <w:rPr>
          <w:rFonts w:ascii="Times New Roman" w:hAnsi="Times New Roman"/>
          <w:sz w:val="24"/>
          <w:szCs w:val="24"/>
        </w:rPr>
      </w:pPr>
      <w:r w:rsidRPr="000B7726">
        <w:rPr>
          <w:rFonts w:ascii="Times New Roman" w:hAnsi="Times New Roman"/>
          <w:sz w:val="24"/>
          <w:szCs w:val="24"/>
        </w:rPr>
        <w:t>Komunikacja ustna dopuszczalna jest tylko w odniesieniu do informacji, które nie są istotne, w szczególności nie dotyczą ogłoszenia o zamówieniu lub dokumentów zamówienia oraz ofert, o ile jej treść jest udokumentowana.</w:t>
      </w:r>
    </w:p>
    <w:p w:rsidR="0070797B" w:rsidRDefault="000B7726" w:rsidP="00F64A7D">
      <w:pPr>
        <w:pStyle w:val="Akapitzlist"/>
        <w:numPr>
          <w:ilvl w:val="0"/>
          <w:numId w:val="16"/>
        </w:numPr>
        <w:suppressAutoHyphens/>
        <w:autoSpaceDE w:val="0"/>
        <w:autoSpaceDN w:val="0"/>
        <w:adjustRightInd w:val="0"/>
        <w:spacing w:before="120" w:after="0" w:line="360" w:lineRule="auto"/>
        <w:ind w:right="10"/>
        <w:jc w:val="both"/>
      </w:pPr>
      <w:r w:rsidRPr="000B7726">
        <w:rPr>
          <w:rFonts w:ascii="Times New Roman" w:hAnsi="Times New Roman"/>
          <w:sz w:val="24"/>
          <w:szCs w:val="24"/>
        </w:rPr>
        <w:t>Zamawiający będzie pisemnie dokumentował treść rozmów telefonicznych z Wykonawcą.</w:t>
      </w:r>
      <w:r w:rsidR="0070797B">
        <w:tab/>
      </w:r>
    </w:p>
    <w:p w:rsidR="000B7726" w:rsidRDefault="000B7726" w:rsidP="00F64A7D">
      <w:pPr>
        <w:spacing w:line="360" w:lineRule="auto"/>
        <w:jc w:val="both"/>
      </w:pPr>
    </w:p>
    <w:p w:rsidR="000B7726" w:rsidRPr="000B7726" w:rsidRDefault="000B7726" w:rsidP="004B62C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rPr>
      </w:pPr>
      <w:r w:rsidRPr="000B7726">
        <w:rPr>
          <w:b/>
        </w:rPr>
        <w:t>IX. TERMIN ZWIĄZANIA OFERTĄ</w:t>
      </w:r>
    </w:p>
    <w:p w:rsidR="000B7726" w:rsidRPr="00522452" w:rsidRDefault="000B7726" w:rsidP="00F64A7D">
      <w:pPr>
        <w:spacing w:line="360" w:lineRule="auto"/>
        <w:jc w:val="both"/>
      </w:pPr>
      <w:r>
        <w:t xml:space="preserve">Wykonawcy będą związani ofertami </w:t>
      </w:r>
      <w:r w:rsidR="00751DFE">
        <w:t xml:space="preserve">do dnia </w:t>
      </w:r>
      <w:r w:rsidR="00D20361" w:rsidRPr="00D20361">
        <w:rPr>
          <w:color w:val="FF0000"/>
        </w:rPr>
        <w:t>21.03</w:t>
      </w:r>
      <w:r w:rsidR="00751DFE" w:rsidRPr="00D20361">
        <w:rPr>
          <w:color w:val="FF0000"/>
        </w:rPr>
        <w:t>.2022</w:t>
      </w:r>
      <w:proofErr w:type="gramStart"/>
      <w:r w:rsidR="00751DFE" w:rsidRPr="00D20361">
        <w:rPr>
          <w:color w:val="FF0000"/>
        </w:rPr>
        <w:t>r</w:t>
      </w:r>
      <w:proofErr w:type="gramEnd"/>
      <w:r w:rsidR="00751DFE" w:rsidRPr="00D20361">
        <w:rPr>
          <w:color w:val="FF0000"/>
        </w:rPr>
        <w:t>.</w:t>
      </w:r>
    </w:p>
    <w:p w:rsidR="000B7726" w:rsidRPr="00D42F5E" w:rsidRDefault="000B7726" w:rsidP="004F433C">
      <w:pPr>
        <w:numPr>
          <w:ilvl w:val="1"/>
          <w:numId w:val="17"/>
        </w:numPr>
        <w:suppressAutoHyphens/>
        <w:spacing w:line="276" w:lineRule="auto"/>
        <w:ind w:left="357" w:hanging="357"/>
        <w:jc w:val="both"/>
        <w:rPr>
          <w:b/>
          <w:bCs/>
        </w:rPr>
      </w:pPr>
      <w:r w:rsidRPr="00D42F5E">
        <w:rPr>
          <w:bCs/>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CC11FF" w:rsidRPr="00D20361">
        <w:rPr>
          <w:bCs/>
          <w:color w:val="FF0000"/>
        </w:rPr>
        <w:t>60</w:t>
      </w:r>
      <w:r w:rsidRPr="00D20361">
        <w:rPr>
          <w:bCs/>
          <w:color w:val="FF0000"/>
        </w:rPr>
        <w:t xml:space="preserve"> dni</w:t>
      </w:r>
      <w:r w:rsidRPr="00D20361">
        <w:rPr>
          <w:b/>
          <w:bCs/>
          <w:color w:val="FF0000"/>
        </w:rPr>
        <w:t>.</w:t>
      </w:r>
      <w:r w:rsidRPr="00D42F5E">
        <w:rPr>
          <w:b/>
          <w:bCs/>
        </w:rPr>
        <w:t xml:space="preserve"> </w:t>
      </w:r>
    </w:p>
    <w:p w:rsidR="000B7726" w:rsidRPr="00D31721" w:rsidRDefault="000B7726" w:rsidP="004F433C">
      <w:pPr>
        <w:numPr>
          <w:ilvl w:val="1"/>
          <w:numId w:val="17"/>
        </w:numPr>
        <w:suppressAutoHyphens/>
        <w:spacing w:line="276" w:lineRule="auto"/>
        <w:ind w:left="357" w:hanging="357"/>
        <w:jc w:val="both"/>
        <w:rPr>
          <w:rFonts w:asciiTheme="minorHAnsi" w:hAnsiTheme="minorHAnsi" w:cstheme="minorHAnsi"/>
          <w:bCs/>
          <w:sz w:val="22"/>
          <w:szCs w:val="22"/>
        </w:rPr>
      </w:pPr>
      <w:r w:rsidRPr="00D31721">
        <w:rPr>
          <w:bCs/>
        </w:rPr>
        <w:t>Przedłużenie terminu związania ofertą, o którym mowa w ust. 2, wymaga złożenia przez wykonawcę pisemnego oświadczenia o wyrażeniu zgody na przedłużenie terminu związania ofertą.</w:t>
      </w:r>
    </w:p>
    <w:p w:rsidR="000B7726" w:rsidRDefault="000B7726" w:rsidP="00F64A7D">
      <w:pPr>
        <w:spacing w:line="360" w:lineRule="auto"/>
        <w:jc w:val="both"/>
        <w:rPr>
          <w:color w:val="FF0000"/>
        </w:rPr>
      </w:pPr>
    </w:p>
    <w:p w:rsidR="004B62C1" w:rsidRDefault="004B62C1" w:rsidP="00F64A7D">
      <w:pPr>
        <w:spacing w:line="360" w:lineRule="auto"/>
        <w:jc w:val="both"/>
        <w:rPr>
          <w:color w:val="FF0000"/>
        </w:rPr>
      </w:pPr>
    </w:p>
    <w:p w:rsidR="000B7726" w:rsidRDefault="000B7726" w:rsidP="00F64A7D">
      <w:pPr>
        <w:spacing w:line="360" w:lineRule="auto"/>
        <w:jc w:val="both"/>
        <w:rPr>
          <w:color w:val="FF0000"/>
        </w:rPr>
      </w:pPr>
    </w:p>
    <w:p w:rsidR="000B7726" w:rsidRPr="000B7726" w:rsidRDefault="000B7726" w:rsidP="004B62C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b/>
        </w:rPr>
      </w:pPr>
      <w:r w:rsidRPr="000B7726">
        <w:rPr>
          <w:b/>
        </w:rPr>
        <w:t>X.OPIS PRZYGOTOWANIA OFERTY</w:t>
      </w:r>
    </w:p>
    <w:p w:rsidR="000B7726" w:rsidRPr="000B7726" w:rsidRDefault="000B7726" w:rsidP="00F64A7D">
      <w:pPr>
        <w:spacing w:line="360" w:lineRule="auto"/>
        <w:jc w:val="both"/>
        <w:rPr>
          <w:b/>
          <w:color w:val="FF0000"/>
        </w:rPr>
      </w:pPr>
    </w:p>
    <w:p w:rsidR="00D93B2B" w:rsidRPr="004B62C1" w:rsidRDefault="00D93B2B" w:rsidP="004B62C1">
      <w:pPr>
        <w:spacing w:line="276" w:lineRule="auto"/>
      </w:pPr>
      <w:r w:rsidRPr="004B62C1">
        <w:t xml:space="preserve">Oferta </w:t>
      </w:r>
      <w:r w:rsidR="006A6C50" w:rsidRPr="004B62C1">
        <w:t xml:space="preserve">powinna </w:t>
      </w:r>
      <w:r w:rsidRPr="004B62C1">
        <w:t xml:space="preserve">być sporządzona zgodnie z warunkami określonymi w SWZ. </w:t>
      </w:r>
      <w:r w:rsidR="006A6C50" w:rsidRPr="004B62C1">
        <w:t>Oferta powinna być sporządzona w języku polskim.</w:t>
      </w:r>
      <w:r w:rsidR="004B62C1" w:rsidRPr="004B62C1">
        <w:t xml:space="preserve"> </w:t>
      </w:r>
      <w:r w:rsidRPr="004B62C1">
        <w:t xml:space="preserve">Dokumenty sporządzone w języku obcym muszą być złożone wraz z tłumaczeniem na język polski. </w:t>
      </w:r>
    </w:p>
    <w:p w:rsidR="00D93B2B" w:rsidRPr="004B62C1" w:rsidRDefault="00D93B2B" w:rsidP="004B62C1">
      <w:pPr>
        <w:spacing w:line="276" w:lineRule="auto"/>
      </w:pPr>
      <w:r w:rsidRPr="004B62C1">
        <w:t>Dokumenty, które wykonawcy muszą złożyć wraz z ofertą:</w:t>
      </w:r>
    </w:p>
    <w:p w:rsidR="004B62C1" w:rsidRDefault="00D93B2B" w:rsidP="004B62C1">
      <w:pPr>
        <w:spacing w:line="276" w:lineRule="auto"/>
        <w:ind w:left="709" w:hanging="283"/>
      </w:pPr>
      <w:proofErr w:type="gramStart"/>
      <w:r w:rsidRPr="004B62C1">
        <w:t>1) </w:t>
      </w:r>
      <w:r w:rsidRPr="004B62C1">
        <w:rPr>
          <w:b/>
        </w:rPr>
        <w:t>Wypełniony</w:t>
      </w:r>
      <w:proofErr w:type="gramEnd"/>
      <w:r w:rsidRPr="004B62C1">
        <w:rPr>
          <w:b/>
        </w:rPr>
        <w:t xml:space="preserve"> FORMULARZ OFERTOWY</w:t>
      </w:r>
      <w:r w:rsidRPr="004B62C1">
        <w:t xml:space="preserve">, stanowiący załącznik nr 3 do SWZ. </w:t>
      </w:r>
    </w:p>
    <w:p w:rsidR="00D93B2B" w:rsidRPr="004B62C1" w:rsidRDefault="00D93B2B" w:rsidP="004B62C1">
      <w:pPr>
        <w:spacing w:line="276" w:lineRule="auto"/>
        <w:ind w:left="709" w:hanging="283"/>
      </w:pPr>
      <w:r w:rsidRPr="004B62C1">
        <w:t xml:space="preserve">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w:t>
      </w:r>
    </w:p>
    <w:p w:rsidR="00D93B2B" w:rsidRPr="004B62C1" w:rsidRDefault="00D93B2B" w:rsidP="004B62C1">
      <w:pPr>
        <w:spacing w:line="276" w:lineRule="auto"/>
        <w:ind w:left="709"/>
      </w:pPr>
      <w:r w:rsidRPr="004B62C1">
        <w:rPr>
          <w:b/>
        </w:rPr>
        <w:t xml:space="preserve">Upoważnienie osób podpisujących ofertę musi bezpośrednio wynikać </w:t>
      </w:r>
      <w:r w:rsidRPr="004B62C1">
        <w:rPr>
          <w:b/>
        </w:rPr>
        <w:br/>
        <w:t xml:space="preserve">z ww. dokumentów. </w:t>
      </w:r>
    </w:p>
    <w:p w:rsidR="00D93B2B" w:rsidRPr="004B62C1" w:rsidRDefault="00D93B2B" w:rsidP="004B62C1">
      <w:pPr>
        <w:pStyle w:val="awciety"/>
        <w:widowControl w:val="0"/>
        <w:spacing w:after="120" w:line="276" w:lineRule="auto"/>
        <w:ind w:left="709" w:firstLine="0"/>
        <w:jc w:val="left"/>
        <w:rPr>
          <w:rFonts w:ascii="Times New Roman" w:hAnsi="Times New Roman"/>
          <w:color w:val="auto"/>
          <w:sz w:val="24"/>
          <w:szCs w:val="24"/>
        </w:rPr>
      </w:pPr>
      <w:r w:rsidRPr="004B62C1">
        <w:rPr>
          <w:rFonts w:ascii="Times New Roman" w:hAnsi="Times New Roman"/>
          <w:color w:val="auto"/>
          <w:sz w:val="24"/>
          <w:szCs w:val="24"/>
        </w:rPr>
        <w:t>FORMULARZ OFERTOWY musi ponadto zawierać oświadczenie wykonawcy w zakresie wypełnienia obowiązków informacyjnych przewidzianych w art. 13 lub art. 14 RODO.</w:t>
      </w:r>
    </w:p>
    <w:p w:rsidR="00D93B2B" w:rsidRPr="004B62C1" w:rsidRDefault="00D93B2B" w:rsidP="004B62C1">
      <w:pPr>
        <w:spacing w:line="276" w:lineRule="auto"/>
        <w:ind w:left="709" w:hanging="283"/>
        <w:rPr>
          <w:b/>
        </w:rPr>
      </w:pPr>
      <w:proofErr w:type="gramStart"/>
      <w:r w:rsidRPr="004B62C1">
        <w:t>2) Wypełniony</w:t>
      </w:r>
      <w:proofErr w:type="gramEnd"/>
      <w:r w:rsidRPr="004B62C1">
        <w:t xml:space="preserve"> JEDZ, stanowiący </w:t>
      </w:r>
      <w:r w:rsidRPr="004B62C1">
        <w:rPr>
          <w:b/>
        </w:rPr>
        <w:t xml:space="preserve">oświadczenie, o którym mowa w art. 125 ust. 1 ustawy </w:t>
      </w:r>
      <w:proofErr w:type="spellStart"/>
      <w:r w:rsidRPr="004B62C1">
        <w:rPr>
          <w:b/>
        </w:rPr>
        <w:t>Pzp</w:t>
      </w:r>
      <w:proofErr w:type="spellEnd"/>
      <w:r w:rsidRPr="004B62C1">
        <w:t xml:space="preserve"> dotyczące odpowiednio: </w:t>
      </w:r>
    </w:p>
    <w:p w:rsidR="00D93B2B" w:rsidRPr="004B62C1" w:rsidRDefault="00D93B2B" w:rsidP="004B62C1">
      <w:pPr>
        <w:spacing w:line="276" w:lineRule="auto"/>
        <w:ind w:left="993" w:hanging="284"/>
      </w:pPr>
      <w:r w:rsidRPr="004B62C1">
        <w:t>a</w:t>
      </w:r>
      <w:proofErr w:type="gramStart"/>
      <w:r w:rsidRPr="004B62C1">
        <w:t>) Wykonawcy</w:t>
      </w:r>
      <w:proofErr w:type="gramEnd"/>
      <w:r w:rsidRPr="004B62C1">
        <w:t>;</w:t>
      </w:r>
    </w:p>
    <w:p w:rsidR="00D93B2B" w:rsidRPr="004B62C1" w:rsidRDefault="00D93B2B" w:rsidP="004B62C1">
      <w:pPr>
        <w:spacing w:line="276" w:lineRule="auto"/>
        <w:ind w:left="993" w:hanging="284"/>
      </w:pPr>
      <w:r w:rsidRPr="004B62C1">
        <w:t>b</w:t>
      </w:r>
      <w:proofErr w:type="gramStart"/>
      <w:r w:rsidRPr="004B62C1">
        <w:t>) każdego</w:t>
      </w:r>
      <w:proofErr w:type="gramEnd"/>
      <w:r w:rsidRPr="004B62C1">
        <w:t xml:space="preserve"> ze wspólników konsorcjum (w przypadku składania oferty wspólnej) oraz każdego ze wspólników spółki cywilnej;</w:t>
      </w:r>
    </w:p>
    <w:p w:rsidR="00D93B2B" w:rsidRPr="004B62C1" w:rsidRDefault="00D93B2B" w:rsidP="004B62C1">
      <w:pPr>
        <w:tabs>
          <w:tab w:val="left" w:pos="709"/>
        </w:tabs>
        <w:spacing w:line="276" w:lineRule="auto"/>
        <w:ind w:left="993" w:hanging="284"/>
      </w:pPr>
      <w:r w:rsidRPr="004B62C1">
        <w:t>c</w:t>
      </w:r>
      <w:proofErr w:type="gramStart"/>
      <w:r w:rsidRPr="004B62C1">
        <w:t>) podmiotów</w:t>
      </w:r>
      <w:proofErr w:type="gramEnd"/>
      <w:r w:rsidRPr="004B62C1">
        <w:t xml:space="preserve"> „trzecich”, czyli podmiotów, na zasoby których powołuje się wykonawca w celu spełnienia warunków udziału w postępowaniu, o których mowa w punktach </w:t>
      </w:r>
      <w:r w:rsidR="00D62FB1" w:rsidRPr="00D62FB1">
        <w:t>XVIII</w:t>
      </w:r>
      <w:r w:rsidRPr="00D62FB1">
        <w:t xml:space="preserve">.1. </w:t>
      </w:r>
      <w:proofErr w:type="gramStart"/>
      <w:r w:rsidRPr="00D62FB1">
        <w:t>i</w:t>
      </w:r>
      <w:proofErr w:type="gramEnd"/>
      <w:r w:rsidRPr="00D62FB1">
        <w:t xml:space="preserve"> </w:t>
      </w:r>
      <w:r w:rsidR="00D62FB1" w:rsidRPr="00D62FB1">
        <w:t>XVIII</w:t>
      </w:r>
      <w:r w:rsidRPr="00D62FB1">
        <w:t>.2. SWZ</w:t>
      </w:r>
      <w:r w:rsidRPr="004B62C1">
        <w:t xml:space="preserve"> oraz przesłanek wykluczenia z postępowania, o których mowa w art. 108 ust. 1 ustawy </w:t>
      </w:r>
      <w:proofErr w:type="spellStart"/>
      <w:r w:rsidRPr="004B62C1">
        <w:t>Pzp</w:t>
      </w:r>
      <w:proofErr w:type="spellEnd"/>
      <w:r w:rsidRPr="004B62C1">
        <w:t xml:space="preserve"> (punkt </w:t>
      </w:r>
      <w:r w:rsidR="00D62FB1" w:rsidRPr="00D62FB1">
        <w:t>XIII</w:t>
      </w:r>
      <w:r w:rsidRPr="00D62FB1">
        <w:t>.1. SWZ)</w:t>
      </w:r>
      <w:r w:rsidRPr="004B62C1">
        <w:t xml:space="preserve"> oraz art. 109 ust. 1 ustawy </w:t>
      </w:r>
      <w:proofErr w:type="spellStart"/>
      <w:r w:rsidRPr="004B62C1">
        <w:t>Pzp</w:t>
      </w:r>
      <w:proofErr w:type="spellEnd"/>
      <w:r w:rsidRPr="004B62C1">
        <w:t xml:space="preserve"> punkty</w:t>
      </w:r>
      <w:proofErr w:type="gramStart"/>
      <w:r w:rsidRPr="004B62C1">
        <w:t xml:space="preserve"> </w:t>
      </w:r>
      <w:bookmarkStart w:id="1" w:name="_Hlk85103658"/>
      <w:r w:rsidRPr="004B62C1">
        <w:t>4,5, 6, 7, 8, 9 i</w:t>
      </w:r>
      <w:proofErr w:type="gramEnd"/>
      <w:r w:rsidRPr="004B62C1">
        <w:t xml:space="preserve"> 10 </w:t>
      </w:r>
      <w:bookmarkEnd w:id="1"/>
      <w:r w:rsidRPr="004B62C1">
        <w:t xml:space="preserve">(punkt </w:t>
      </w:r>
      <w:r w:rsidR="00D62FB1" w:rsidRPr="00D62FB1">
        <w:t>XIII</w:t>
      </w:r>
      <w:r w:rsidRPr="00D62FB1">
        <w:t>.2. SWZ).</w:t>
      </w:r>
      <w:r w:rsidRPr="004B62C1">
        <w:t xml:space="preserve"> </w:t>
      </w:r>
      <w:r w:rsidRPr="004B62C1">
        <w:rPr>
          <w:strike/>
        </w:rPr>
        <w:t xml:space="preserve"> </w:t>
      </w:r>
    </w:p>
    <w:p w:rsidR="00D93B2B" w:rsidRPr="004B62C1" w:rsidRDefault="00D93B2B" w:rsidP="004B62C1">
      <w:pPr>
        <w:spacing w:line="276" w:lineRule="auto"/>
        <w:ind w:left="709" w:hanging="283"/>
      </w:pPr>
      <w:proofErr w:type="gramStart"/>
      <w:r w:rsidRPr="004B62C1">
        <w:t>3) </w:t>
      </w:r>
      <w:r w:rsidRPr="004B62C1">
        <w:rPr>
          <w:b/>
        </w:rPr>
        <w:t>Zobowiązania</w:t>
      </w:r>
      <w:proofErr w:type="gramEnd"/>
      <w:r w:rsidRPr="004B62C1">
        <w:rPr>
          <w:b/>
        </w:rPr>
        <w:t xml:space="preserve"> podmiotów udostępniających zasoby na które wykonawca będzie się powoływał w celu spełniania warunków udziału w postępowaniu, o których mowa w punkcie </w:t>
      </w:r>
      <w:r w:rsidR="00D62FB1" w:rsidRPr="00D62FB1">
        <w:rPr>
          <w:b/>
        </w:rPr>
        <w:t>XVIII</w:t>
      </w:r>
      <w:r w:rsidRPr="00D62FB1">
        <w:rPr>
          <w:b/>
        </w:rPr>
        <w:t xml:space="preserve"> SWZ</w:t>
      </w:r>
      <w:r w:rsidRPr="004B62C1">
        <w:rPr>
          <w:b/>
        </w:rPr>
        <w:t xml:space="preserve">. </w:t>
      </w:r>
      <w:r w:rsidRPr="004B62C1">
        <w:t xml:space="preserve">Zgodnie z art. 118 ust. 3 ustawy </w:t>
      </w:r>
      <w:proofErr w:type="spellStart"/>
      <w:r w:rsidRPr="004B62C1">
        <w:t>Pzp</w:t>
      </w:r>
      <w:proofErr w:type="spellEnd"/>
      <w:r w:rsidRPr="004B62C1">
        <w:t xml:space="preserve"> musi złożyć wraz z ofertą zobowiązania ww. podmiotów</w:t>
      </w:r>
      <w:r w:rsidRPr="004B62C1">
        <w:rPr>
          <w:b/>
        </w:rPr>
        <w:t xml:space="preserve"> </w:t>
      </w:r>
      <w:r w:rsidRPr="004B62C1">
        <w:t xml:space="preserve">do oddania mu do dyspozycji tych zasobów na potrzeby realizacji zamówienia albo </w:t>
      </w:r>
      <w:r w:rsidRPr="004B62C1">
        <w:rPr>
          <w:b/>
        </w:rPr>
        <w:t>inne podmiotowe środki dowodowe</w:t>
      </w:r>
      <w:r w:rsidRPr="004B62C1">
        <w:t xml:space="preserve"> potwierdzające, że wykonawca realizując zamówienie, będzie dysponował niezbędnymi zasobami tych podmiotów.</w:t>
      </w:r>
    </w:p>
    <w:p w:rsidR="00D93B2B" w:rsidRPr="004B62C1" w:rsidRDefault="00D93B2B" w:rsidP="004B62C1">
      <w:pPr>
        <w:spacing w:line="276" w:lineRule="auto"/>
        <w:ind w:left="709"/>
      </w:pPr>
      <w:r w:rsidRPr="004B62C1">
        <w:t xml:space="preserve">Zgodnie z art. 118 ust. 4 ustawy </w:t>
      </w:r>
      <w:proofErr w:type="spellStart"/>
      <w:r w:rsidRPr="004B62C1">
        <w:t>Pzp</w:t>
      </w:r>
      <w:proofErr w:type="spellEnd"/>
      <w:r w:rsidRPr="004B62C1">
        <w:t xml:space="preserve"> zobowiązanie podmiotu udostępniającego zasoby, którego wzór załącznik nr 4 do SWZ, musi potwierdzać, że stosunek łączący wykonawcę z podmiotami udostępniającymi zasoby gwarantuje rzeczywisty dostęp do tych zasobów oraz musi określać w szczególności:</w:t>
      </w:r>
    </w:p>
    <w:p w:rsidR="00D93B2B" w:rsidRPr="004B62C1" w:rsidRDefault="00D93B2B" w:rsidP="004B62C1">
      <w:pPr>
        <w:spacing w:line="276" w:lineRule="auto"/>
        <w:ind w:left="993" w:hanging="283"/>
      </w:pPr>
      <w:r w:rsidRPr="004B62C1">
        <w:t>a</w:t>
      </w:r>
      <w:proofErr w:type="gramStart"/>
      <w:r w:rsidRPr="004B62C1">
        <w:t>) zakres</w:t>
      </w:r>
      <w:proofErr w:type="gramEnd"/>
      <w:r w:rsidRPr="004B62C1">
        <w:t xml:space="preserve"> dostępnych wykonawcy zasobów podmiotu udostępniającego zasoby;</w:t>
      </w:r>
    </w:p>
    <w:p w:rsidR="00D93B2B" w:rsidRPr="004B62C1" w:rsidRDefault="00D93B2B" w:rsidP="004B62C1">
      <w:pPr>
        <w:spacing w:line="276" w:lineRule="auto"/>
        <w:ind w:left="993" w:hanging="283"/>
      </w:pPr>
      <w:r w:rsidRPr="004B62C1">
        <w:t>b</w:t>
      </w:r>
      <w:proofErr w:type="gramStart"/>
      <w:r w:rsidRPr="004B62C1">
        <w:t>) sposób</w:t>
      </w:r>
      <w:proofErr w:type="gramEnd"/>
      <w:r w:rsidRPr="004B62C1">
        <w:t xml:space="preserve"> i okres udostępnienia wykonawcy i wykorzystania przez niego zasobów podmiotu udostępniającego te zasoby przy wykonywaniu zamówienia;</w:t>
      </w:r>
    </w:p>
    <w:p w:rsidR="00D93B2B" w:rsidRPr="004B62C1" w:rsidRDefault="00D93B2B" w:rsidP="004B62C1">
      <w:pPr>
        <w:spacing w:line="276" w:lineRule="auto"/>
        <w:ind w:left="993" w:hanging="283"/>
      </w:pPr>
      <w:r w:rsidRPr="004B62C1">
        <w:t>c</w:t>
      </w:r>
      <w:proofErr w:type="gramStart"/>
      <w:r w:rsidRPr="004B62C1">
        <w:t>) czy</w:t>
      </w:r>
      <w:proofErr w:type="gramEnd"/>
      <w:r w:rsidRPr="004B62C1">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93B2B" w:rsidRPr="004B62C1" w:rsidRDefault="00D93B2B" w:rsidP="004B62C1">
      <w:pPr>
        <w:spacing w:line="276" w:lineRule="auto"/>
        <w:ind w:left="709" w:hanging="283"/>
        <w:rPr>
          <w:strike/>
        </w:rPr>
      </w:pPr>
      <w:proofErr w:type="gramStart"/>
      <w:r w:rsidRPr="004B62C1">
        <w:t>4) </w:t>
      </w:r>
      <w:r w:rsidRPr="004B62C1">
        <w:rPr>
          <w:b/>
        </w:rPr>
        <w:t>Pełnomocnictwo</w:t>
      </w:r>
      <w:proofErr w:type="gramEnd"/>
      <w:r w:rsidRPr="004B62C1">
        <w:rPr>
          <w:b/>
        </w:rPr>
        <w:t xml:space="preserve"> </w:t>
      </w:r>
      <w:r w:rsidRPr="004B62C1">
        <w:t xml:space="preserve">(jeżeli dotyczy). </w:t>
      </w:r>
    </w:p>
    <w:p w:rsidR="00D93B2B" w:rsidRPr="004B62C1" w:rsidRDefault="00D93B2B" w:rsidP="004B62C1">
      <w:pPr>
        <w:pStyle w:val="awciety"/>
        <w:spacing w:line="276" w:lineRule="auto"/>
        <w:ind w:left="709" w:firstLine="0"/>
        <w:jc w:val="left"/>
        <w:rPr>
          <w:rFonts w:ascii="Times New Roman" w:hAnsi="Times New Roman"/>
          <w:color w:val="auto"/>
          <w:sz w:val="24"/>
          <w:szCs w:val="24"/>
        </w:rPr>
      </w:pPr>
      <w:r w:rsidRPr="004B62C1">
        <w:rPr>
          <w:rFonts w:ascii="Times New Roman" w:hAnsi="Times New Roman"/>
          <w:b/>
          <w:color w:val="auto"/>
          <w:sz w:val="24"/>
          <w:szCs w:val="24"/>
        </w:rPr>
        <w:t>Upoważnienie osób podpisujących ofertę musi bezpośrednio wynikać z dokumentów dołączonych do oferty</w:t>
      </w:r>
      <w:r w:rsidRPr="004B62C1">
        <w:rPr>
          <w:rFonts w:ascii="Times New Roman" w:hAnsi="Times New Roman"/>
          <w:color w:val="auto"/>
          <w:sz w:val="24"/>
          <w:szCs w:val="24"/>
        </w:rPr>
        <w:t>. Oznacza to, że jeżeli upoważnienie takie nie wynika wprost z dokumentu stwierdzającego status prawny wykonawcy, to do oferty należy dołączyć stosowne pełnomocnictwo w formie oryginału lub kserokopii potwierdzonej notarialnie, ustanowione do reprezentowania wykonawcy/ów ubiegającego/</w:t>
      </w:r>
      <w:proofErr w:type="spellStart"/>
      <w:r w:rsidRPr="004B62C1">
        <w:rPr>
          <w:rFonts w:ascii="Times New Roman" w:hAnsi="Times New Roman"/>
          <w:color w:val="auto"/>
          <w:sz w:val="24"/>
          <w:szCs w:val="24"/>
        </w:rPr>
        <w:t>ych</w:t>
      </w:r>
      <w:proofErr w:type="spellEnd"/>
      <w:r w:rsidRPr="004B62C1">
        <w:rPr>
          <w:rFonts w:ascii="Times New Roman" w:hAnsi="Times New Roman"/>
          <w:color w:val="auto"/>
          <w:sz w:val="24"/>
          <w:szCs w:val="24"/>
        </w:rPr>
        <w:t xml:space="preserve"> się o udzielenie zamówienia publicznego.</w:t>
      </w:r>
    </w:p>
    <w:p w:rsidR="00D93B2B" w:rsidRPr="004B62C1" w:rsidRDefault="00D93B2B" w:rsidP="004B62C1">
      <w:pPr>
        <w:pStyle w:val="awciety"/>
        <w:spacing w:line="276" w:lineRule="auto"/>
        <w:ind w:left="709" w:firstLine="0"/>
        <w:jc w:val="left"/>
        <w:rPr>
          <w:rFonts w:ascii="Times New Roman" w:hAnsi="Times New Roman"/>
          <w:iCs/>
          <w:color w:val="auto"/>
          <w:sz w:val="24"/>
          <w:szCs w:val="24"/>
        </w:rPr>
      </w:pPr>
      <w:r w:rsidRPr="004B62C1">
        <w:rPr>
          <w:rFonts w:ascii="Times New Roman" w:hAnsi="Times New Roman"/>
          <w:b/>
          <w:bCs/>
          <w:iCs/>
          <w:color w:val="auto"/>
          <w:sz w:val="24"/>
          <w:szCs w:val="24"/>
        </w:rPr>
        <w:t>W przypadku składania oferty wspólnej przez kilku przedsiębiorców</w:t>
      </w:r>
      <w:r w:rsidRPr="004B62C1">
        <w:rPr>
          <w:rFonts w:ascii="Times New Roman" w:hAnsi="Times New Roman"/>
          <w:iCs/>
          <w:color w:val="auto"/>
          <w:sz w:val="24"/>
          <w:szCs w:val="24"/>
        </w:rPr>
        <w:t xml:space="preserve">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D93B2B" w:rsidRPr="004B62C1" w:rsidRDefault="00D93B2B" w:rsidP="004B62C1">
      <w:pPr>
        <w:pStyle w:val="awciety"/>
        <w:numPr>
          <w:ilvl w:val="0"/>
          <w:numId w:val="18"/>
        </w:numPr>
        <w:spacing w:line="276" w:lineRule="auto"/>
        <w:jc w:val="left"/>
        <w:rPr>
          <w:rFonts w:ascii="Times New Roman" w:hAnsi="Times New Roman"/>
          <w:iCs/>
          <w:color w:val="auto"/>
          <w:sz w:val="24"/>
          <w:szCs w:val="24"/>
        </w:rPr>
      </w:pPr>
      <w:r w:rsidRPr="004B62C1">
        <w:rPr>
          <w:rFonts w:ascii="Times New Roman" w:hAnsi="Times New Roman"/>
          <w:iCs/>
          <w:color w:val="auto"/>
          <w:sz w:val="24"/>
          <w:szCs w:val="24"/>
        </w:rPr>
        <w:t>Jeżeli Wykonawca na etapie składania ofert wykaże samodzielne spełnianie warunków udziału w postępowaniu, nie może na etapie późniejszym (uzupełniania dokumentów) powołać się w tym względzie na potencjał podmiotu trzeciego</w:t>
      </w:r>
    </w:p>
    <w:p w:rsidR="006A6C50" w:rsidRPr="004B62C1" w:rsidRDefault="006A6C50" w:rsidP="004B62C1">
      <w:pPr>
        <w:pStyle w:val="awciety"/>
        <w:spacing w:line="276" w:lineRule="auto"/>
        <w:jc w:val="left"/>
        <w:rPr>
          <w:rFonts w:ascii="Times New Roman" w:hAnsi="Times New Roman"/>
          <w:iCs/>
          <w:color w:val="auto"/>
          <w:sz w:val="24"/>
          <w:szCs w:val="24"/>
        </w:rPr>
      </w:pPr>
    </w:p>
    <w:p w:rsidR="006A6C50" w:rsidRDefault="006A6C50" w:rsidP="006A6C50">
      <w:pPr>
        <w:pStyle w:val="awciety"/>
        <w:spacing w:line="240" w:lineRule="auto"/>
        <w:rPr>
          <w:rFonts w:ascii="Tahoma" w:hAnsi="Tahoma" w:cs="Tahoma"/>
          <w:iCs/>
          <w:color w:val="auto"/>
          <w:sz w:val="22"/>
          <w:szCs w:val="22"/>
        </w:rPr>
      </w:pPr>
    </w:p>
    <w:p w:rsidR="006A6C50" w:rsidRPr="00C71B1D" w:rsidRDefault="006A6C50" w:rsidP="004B62C1">
      <w:pPr>
        <w:pStyle w:val="awciety"/>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ahoma" w:hAnsi="Tahoma" w:cs="Tahoma"/>
          <w:b/>
          <w:iCs/>
          <w:color w:val="auto"/>
          <w:sz w:val="22"/>
          <w:szCs w:val="22"/>
        </w:rPr>
      </w:pPr>
      <w:r w:rsidRPr="00C71B1D">
        <w:rPr>
          <w:rFonts w:ascii="Tahoma" w:hAnsi="Tahoma" w:cs="Tahoma"/>
          <w:b/>
          <w:iCs/>
          <w:color w:val="auto"/>
          <w:sz w:val="22"/>
          <w:szCs w:val="22"/>
        </w:rPr>
        <w:t>XI. ZŁOŻENIE OFERTY</w:t>
      </w:r>
    </w:p>
    <w:p w:rsidR="000B7726" w:rsidRDefault="000B7726" w:rsidP="00F64A7D">
      <w:pPr>
        <w:spacing w:line="360" w:lineRule="auto"/>
        <w:jc w:val="both"/>
      </w:pPr>
    </w:p>
    <w:p w:rsidR="006A6C50" w:rsidRPr="00C71B1D" w:rsidRDefault="006A6C50" w:rsidP="004B62C1">
      <w:pPr>
        <w:spacing w:line="276" w:lineRule="auto"/>
        <w:ind w:left="1134" w:hanging="708"/>
        <w:jc w:val="both"/>
      </w:pPr>
      <w:r w:rsidRPr="00C71B1D">
        <w:t>1.  Wykonawca składa ofertę za pośrednictwem „</w:t>
      </w:r>
      <w:r w:rsidRPr="00C71B1D">
        <w:rPr>
          <w:b/>
        </w:rPr>
        <w:t>Formularza do złożenia, zmiany, wycofania oferty lub wniosku</w:t>
      </w:r>
      <w:r w:rsidRPr="00C71B1D">
        <w:t xml:space="preserve">” dostępnego na </w:t>
      </w:r>
      <w:proofErr w:type="spellStart"/>
      <w:r w:rsidRPr="00C71B1D">
        <w:t>ePUAP</w:t>
      </w:r>
      <w:proofErr w:type="spellEnd"/>
      <w:r w:rsidRPr="00C71B1D">
        <w:t xml:space="preserve"> i udostępnionego również na </w:t>
      </w:r>
      <w:proofErr w:type="spellStart"/>
      <w:r w:rsidRPr="00C71B1D">
        <w:t>miniPortalu</w:t>
      </w:r>
      <w:proofErr w:type="spellEnd"/>
      <w:r w:rsidRPr="00C71B1D">
        <w:t xml:space="preserve">. Funkcjonalność do zaszyfrowania oferty przez wykonawcę jest dostępna dla wykonawców na </w:t>
      </w:r>
      <w:proofErr w:type="spellStart"/>
      <w:r w:rsidRPr="00C71B1D">
        <w:t>miniPortalu</w:t>
      </w:r>
      <w:proofErr w:type="spellEnd"/>
      <w:r w:rsidRPr="00C71B1D">
        <w:t xml:space="preserve">, w szczegółach danego postępowania. W formularzu OFERTA wykonawca zobowiązany jest podać adres skrzynki </w:t>
      </w:r>
      <w:proofErr w:type="spellStart"/>
      <w:r w:rsidRPr="00C71B1D">
        <w:t>ePUAP</w:t>
      </w:r>
      <w:proofErr w:type="spellEnd"/>
      <w:r w:rsidRPr="00C71B1D">
        <w:t xml:space="preserve">, na którym prowadzona będzie korespondencja związana z postępowaniem. </w:t>
      </w:r>
    </w:p>
    <w:p w:rsidR="006A6C50" w:rsidRPr="00C71B1D" w:rsidRDefault="006A6C50" w:rsidP="004B62C1">
      <w:pPr>
        <w:spacing w:line="276" w:lineRule="auto"/>
        <w:ind w:left="1134" w:hanging="708"/>
        <w:jc w:val="both"/>
      </w:pPr>
      <w:r w:rsidRPr="00C71B1D">
        <w:t xml:space="preserve">2.  Ofertę należy sporządzić w języku polskim, w formie elektronicznej w formacie </w:t>
      </w:r>
      <w:proofErr w:type="gramStart"/>
      <w:r w:rsidRPr="00C71B1D">
        <w:t>danych: .</w:t>
      </w:r>
      <w:proofErr w:type="spellStart"/>
      <w:r w:rsidRPr="00C71B1D">
        <w:t>odt</w:t>
      </w:r>
      <w:proofErr w:type="spellEnd"/>
      <w:r w:rsidRPr="00C71B1D">
        <w:t>, .</w:t>
      </w:r>
      <w:proofErr w:type="spellStart"/>
      <w:r w:rsidRPr="00C71B1D">
        <w:t>doc</w:t>
      </w:r>
      <w:proofErr w:type="spellEnd"/>
      <w:r w:rsidRPr="00C71B1D">
        <w:t>, .</w:t>
      </w:r>
      <w:proofErr w:type="spellStart"/>
      <w:proofErr w:type="gramEnd"/>
      <w:r w:rsidRPr="00C71B1D">
        <w:t>docx</w:t>
      </w:r>
      <w:proofErr w:type="spellEnd"/>
      <w:r w:rsidRPr="00C71B1D">
        <w:t xml:space="preserve">, </w:t>
      </w:r>
      <w:proofErr w:type="spellStart"/>
      <w:r w:rsidRPr="00C71B1D">
        <w:t>.</w:t>
      </w:r>
      <w:proofErr w:type="gramStart"/>
      <w:r w:rsidRPr="00C71B1D">
        <w:t>pd</w:t>
      </w:r>
      <w:proofErr w:type="spellEnd"/>
      <w:r w:rsidRPr="00C71B1D">
        <w:t>f</w:t>
      </w:r>
      <w:proofErr w:type="gramEnd"/>
      <w:r w:rsidRPr="00C71B1D">
        <w:t xml:space="preserve">.  </w:t>
      </w:r>
    </w:p>
    <w:p w:rsidR="006A6C50" w:rsidRPr="00C71B1D" w:rsidRDefault="006A6C50" w:rsidP="004B62C1">
      <w:pPr>
        <w:spacing w:line="276" w:lineRule="auto"/>
        <w:ind w:left="426"/>
        <w:jc w:val="both"/>
      </w:pPr>
      <w:r w:rsidRPr="00C71B1D">
        <w:t xml:space="preserve">3.  Ofertę składa się, pod rygorem nieważności, w formie elektronicznej opatrzonej podpisem kwalifikowanym. </w:t>
      </w:r>
    </w:p>
    <w:p w:rsidR="006A6C50" w:rsidRPr="00C71B1D" w:rsidRDefault="006A6C50" w:rsidP="004B62C1">
      <w:pPr>
        <w:tabs>
          <w:tab w:val="left" w:pos="16756"/>
        </w:tabs>
        <w:spacing w:line="276" w:lineRule="auto"/>
        <w:ind w:left="1134"/>
        <w:jc w:val="both"/>
      </w:pPr>
      <w:r w:rsidRPr="00C71B1D">
        <w:t>Ofertę należy złożyć w oryginale.</w:t>
      </w:r>
    </w:p>
    <w:p w:rsidR="006A6C50" w:rsidRPr="004B62C1" w:rsidRDefault="006A6C50" w:rsidP="004B62C1">
      <w:pPr>
        <w:tabs>
          <w:tab w:val="left" w:pos="16756"/>
        </w:tabs>
        <w:spacing w:line="276" w:lineRule="auto"/>
        <w:ind w:left="1134"/>
        <w:jc w:val="both"/>
      </w:pPr>
      <w:r w:rsidRPr="004B62C1">
        <w:rPr>
          <w:b/>
        </w:rPr>
        <w:t xml:space="preserve">Nazwa pliku z formularzem </w:t>
      </w:r>
      <w:r w:rsidR="00453B57">
        <w:rPr>
          <w:b/>
        </w:rPr>
        <w:t>ofertowym powinna zawierać słowa</w:t>
      </w:r>
      <w:r w:rsidRPr="004B62C1">
        <w:rPr>
          <w:b/>
        </w:rPr>
        <w:t xml:space="preserve"> OFERTA</w:t>
      </w:r>
      <w:r w:rsidR="00453B57">
        <w:rPr>
          <w:b/>
        </w:rPr>
        <w:t xml:space="preserve"> </w:t>
      </w:r>
      <w:proofErr w:type="gramStart"/>
      <w:r w:rsidR="00453B57">
        <w:rPr>
          <w:b/>
        </w:rPr>
        <w:t>ODPADY</w:t>
      </w:r>
      <w:r w:rsidR="004B62C1" w:rsidRPr="004B62C1">
        <w:rPr>
          <w:b/>
        </w:rPr>
        <w:t xml:space="preserve"> </w:t>
      </w:r>
      <w:r w:rsidRPr="004B62C1">
        <w:rPr>
          <w:b/>
        </w:rPr>
        <w:t xml:space="preserve">. </w:t>
      </w:r>
      <w:proofErr w:type="gramEnd"/>
      <w:r w:rsidRPr="004B62C1">
        <w:t>W przeciwnym razie zamawiający nie ponosi odpowiedzialności za nieotwarcie nieprawidłowo opisanego pliku z formularzem ofertowym w trakcie sesji otwarcia ofert.</w:t>
      </w:r>
    </w:p>
    <w:p w:rsidR="006A6C50" w:rsidRPr="004B62C1" w:rsidRDefault="006A6C50" w:rsidP="004B62C1">
      <w:pPr>
        <w:spacing w:line="276" w:lineRule="auto"/>
        <w:ind w:left="1134" w:hanging="708"/>
        <w:jc w:val="both"/>
      </w:pPr>
      <w:r w:rsidRPr="004B62C1">
        <w:t>4.  Sposób złożenia oferty, w tym zaszyfrowania oferty, opisany został w „Instrukcji użytkownika”, dostępnej na stronie: https</w:t>
      </w:r>
      <w:proofErr w:type="gramStart"/>
      <w:r w:rsidRPr="004B62C1">
        <w:t>://miniportal</w:t>
      </w:r>
      <w:proofErr w:type="gramEnd"/>
      <w:r w:rsidRPr="004B62C1">
        <w:t>.</w:t>
      </w:r>
      <w:proofErr w:type="gramStart"/>
      <w:r w:rsidRPr="004B62C1">
        <w:t>uzp</w:t>
      </w:r>
      <w:proofErr w:type="gramEnd"/>
      <w:r w:rsidRPr="004B62C1">
        <w:t>.</w:t>
      </w:r>
      <w:proofErr w:type="gramStart"/>
      <w:r w:rsidRPr="004B62C1">
        <w:t>gov</w:t>
      </w:r>
      <w:proofErr w:type="gramEnd"/>
      <w:r w:rsidRPr="004B62C1">
        <w:t>.</w:t>
      </w:r>
      <w:proofErr w:type="gramStart"/>
      <w:r w:rsidRPr="004B62C1">
        <w:t>pl</w:t>
      </w:r>
      <w:proofErr w:type="gramEnd"/>
      <w:r w:rsidRPr="004B62C1">
        <w:t>/Instrukcje</w:t>
      </w:r>
    </w:p>
    <w:p w:rsidR="006A6C50" w:rsidRPr="004B62C1" w:rsidRDefault="006A6C50" w:rsidP="004B62C1">
      <w:pPr>
        <w:spacing w:line="276" w:lineRule="auto"/>
        <w:ind w:left="1134" w:hanging="708"/>
        <w:jc w:val="both"/>
      </w:pPr>
      <w:r w:rsidRPr="004B62C1">
        <w:t xml:space="preserve">5.  Jeżeli dokumenty elektroniczne, przekazywane przy użyciu środków komunikacji elektronicznej, zawierają informacje stanowiące tajemnicę przedsiębiorstwa w rozumieniu przepisów ustawy z dnia 16 kwietnia 1993 r. o zwalczaniu nieuczciwej konkurencji (Dz. U. </w:t>
      </w:r>
      <w:proofErr w:type="gramStart"/>
      <w:r w:rsidRPr="004B62C1">
        <w:t>z</w:t>
      </w:r>
      <w:proofErr w:type="gramEnd"/>
      <w:r w:rsidRPr="004B62C1">
        <w:t xml:space="preserve">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6A6C50" w:rsidRPr="004B62C1" w:rsidRDefault="006A6C50" w:rsidP="004B62C1">
      <w:pPr>
        <w:spacing w:line="276" w:lineRule="auto"/>
        <w:ind w:left="1134" w:hanging="708"/>
        <w:jc w:val="both"/>
      </w:pPr>
      <w:r w:rsidRPr="004B62C1">
        <w:t xml:space="preserve">6.  Do oferty należy dołączyć oświadczenie o niepodleganiu wykluczeniu, spełnianiu warunków udziału w postępowaniu (JEDZ), w zakresie wskazanym w punkcie </w:t>
      </w:r>
      <w:r w:rsidR="00453B57" w:rsidRPr="00453B57">
        <w:t>X</w:t>
      </w:r>
      <w:r w:rsidRPr="00453B57">
        <w:t>.2)</w:t>
      </w:r>
      <w:r w:rsidRPr="004B62C1">
        <w:t xml:space="preserve"> SWZ, w formie elektronicznej opatrzonej podpisem kwalifikowanym, a następnie zaszyfrować wraz z plikami stanowiącymi ofertę. </w:t>
      </w:r>
    </w:p>
    <w:p w:rsidR="006A6C50" w:rsidRPr="004B62C1" w:rsidRDefault="006A6C50" w:rsidP="004B62C1">
      <w:pPr>
        <w:spacing w:line="276" w:lineRule="auto"/>
        <w:ind w:left="1134" w:hanging="708"/>
        <w:jc w:val="both"/>
      </w:pPr>
      <w:r w:rsidRPr="004B62C1">
        <w:t xml:space="preserve">7.  Oferta może być złożona tylko do upływu terminu składania ofert. </w:t>
      </w:r>
    </w:p>
    <w:p w:rsidR="006A6C50" w:rsidRPr="00C71B1D" w:rsidRDefault="006A6C50" w:rsidP="004B62C1">
      <w:pPr>
        <w:spacing w:line="276" w:lineRule="auto"/>
        <w:ind w:left="1134" w:hanging="708"/>
        <w:jc w:val="both"/>
      </w:pPr>
      <w:r w:rsidRPr="004B62C1">
        <w:t>8.  </w:t>
      </w:r>
      <w:r w:rsidRPr="00C71B1D">
        <w:t>Wykonawca może przed upływem terminu do składania ofert zmienić lub wycofać ofertę za pośrednictwem „</w:t>
      </w:r>
      <w:r w:rsidRPr="00C71B1D">
        <w:rPr>
          <w:b/>
        </w:rPr>
        <w:t>Formularza do złożenia, zmiany, wycofania oferty lub wniosku</w:t>
      </w:r>
      <w:r w:rsidRPr="00C71B1D">
        <w:t xml:space="preserve">” dostępnego na </w:t>
      </w:r>
      <w:proofErr w:type="spellStart"/>
      <w:r w:rsidRPr="00C71B1D">
        <w:t>ePUAP</w:t>
      </w:r>
      <w:proofErr w:type="spellEnd"/>
      <w:r w:rsidRPr="00C71B1D">
        <w:t xml:space="preserve"> i udostępnionego również na </w:t>
      </w:r>
      <w:proofErr w:type="spellStart"/>
      <w:r w:rsidRPr="00C71B1D">
        <w:t>miniPortalu</w:t>
      </w:r>
      <w:proofErr w:type="spellEnd"/>
      <w:r w:rsidRPr="00C71B1D">
        <w:t xml:space="preserve">. Sposób zmiany i wycofania oferty został opisany w „Instrukcji użytkownika” dostępnej na </w:t>
      </w:r>
      <w:proofErr w:type="spellStart"/>
      <w:r w:rsidRPr="00C71B1D">
        <w:t>miniPortalu</w:t>
      </w:r>
      <w:proofErr w:type="spellEnd"/>
      <w:r w:rsidRPr="00C71B1D">
        <w:t>.</w:t>
      </w:r>
    </w:p>
    <w:p w:rsidR="006A6C50" w:rsidRPr="004B62C1" w:rsidRDefault="006A6C50" w:rsidP="004B62C1">
      <w:pPr>
        <w:spacing w:after="120" w:line="276" w:lineRule="auto"/>
        <w:ind w:left="1134" w:hanging="709"/>
        <w:jc w:val="both"/>
      </w:pPr>
      <w:r w:rsidRPr="004B62C1">
        <w:t xml:space="preserve">9.  Wykonawca po upływie terminu do składania ofert nie może skutecznie dokonać zmiany ani wycofać złożonej oferty. </w:t>
      </w:r>
    </w:p>
    <w:p w:rsidR="006A6C50" w:rsidRPr="004B62C1" w:rsidRDefault="006A6C50" w:rsidP="004B62C1">
      <w:pPr>
        <w:spacing w:after="120" w:line="276" w:lineRule="auto"/>
        <w:jc w:val="both"/>
        <w:rPr>
          <w:b/>
          <w:strike/>
        </w:rPr>
      </w:pPr>
      <w:r w:rsidRPr="004B62C1">
        <w:t xml:space="preserve">10. </w:t>
      </w:r>
      <w:r w:rsidRPr="004B62C1">
        <w:rPr>
          <w:b/>
        </w:rPr>
        <w:t xml:space="preserve">Termin składania ofert: do dnia </w:t>
      </w:r>
      <w:r w:rsidR="00D20361">
        <w:rPr>
          <w:b/>
        </w:rPr>
        <w:t>21.01.2022</w:t>
      </w:r>
      <w:r w:rsidRPr="004B62C1">
        <w:rPr>
          <w:b/>
        </w:rPr>
        <w:t xml:space="preserve"> </w:t>
      </w:r>
      <w:proofErr w:type="gramStart"/>
      <w:r w:rsidRPr="004B62C1">
        <w:rPr>
          <w:b/>
        </w:rPr>
        <w:t>r</w:t>
      </w:r>
      <w:proofErr w:type="gramEnd"/>
      <w:r w:rsidRPr="004B62C1">
        <w:rPr>
          <w:b/>
        </w:rPr>
        <w:t>. do godziny 10:00</w:t>
      </w:r>
      <w:r w:rsidRPr="004B62C1">
        <w:rPr>
          <w:b/>
          <w:strike/>
        </w:rPr>
        <w:t xml:space="preserve"> </w:t>
      </w:r>
    </w:p>
    <w:p w:rsidR="006A6C50" w:rsidRPr="004B62C1" w:rsidRDefault="006A6C50" w:rsidP="004B62C1">
      <w:pPr>
        <w:spacing w:line="276" w:lineRule="auto"/>
        <w:ind w:left="1134"/>
        <w:jc w:val="both"/>
        <w:rPr>
          <w:b/>
        </w:rPr>
      </w:pPr>
      <w:r w:rsidRPr="004B62C1">
        <w:rPr>
          <w:b/>
        </w:rPr>
        <w:t xml:space="preserve">Po upływie terminu składania ofert, a przed </w:t>
      </w:r>
      <w:r w:rsidRPr="00453B57">
        <w:rPr>
          <w:b/>
        </w:rPr>
        <w:t>otwarciem ofert zamawiający</w:t>
      </w:r>
      <w:r w:rsidRPr="004B62C1">
        <w:rPr>
          <w:b/>
        </w:rPr>
        <w:t xml:space="preserve"> udostępni na stronie internetowej prowadzonego postępowania informację o kwocie, jaką zamawiający zamierza przeznaczyć na sfinansowanie zamówienia. </w:t>
      </w:r>
    </w:p>
    <w:p w:rsidR="006A6C50" w:rsidRPr="004B62C1" w:rsidRDefault="006A6C50" w:rsidP="004B62C1">
      <w:pPr>
        <w:spacing w:line="276" w:lineRule="auto"/>
        <w:ind w:left="1134" w:hanging="708"/>
        <w:jc w:val="both"/>
      </w:pPr>
    </w:p>
    <w:p w:rsidR="006A6C50" w:rsidRPr="004C34AB" w:rsidRDefault="004B62C1" w:rsidP="004B62C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XII</w:t>
      </w:r>
      <w:r w:rsidR="006A6C50" w:rsidRPr="004C34AB">
        <w:rPr>
          <w:rFonts w:ascii="Tahoma" w:hAnsi="Tahoma" w:cs="Tahoma"/>
          <w:b/>
          <w:sz w:val="22"/>
          <w:szCs w:val="22"/>
        </w:rPr>
        <w:t>. OTWARCIE OFERT.</w:t>
      </w:r>
    </w:p>
    <w:p w:rsidR="006A6C50" w:rsidRPr="004B62C1" w:rsidRDefault="006A6C50" w:rsidP="004B62C1">
      <w:pPr>
        <w:spacing w:line="276" w:lineRule="auto"/>
        <w:ind w:left="1134" w:hanging="708"/>
        <w:jc w:val="both"/>
        <w:rPr>
          <w:b/>
          <w:strike/>
        </w:rPr>
      </w:pPr>
      <w:r w:rsidRPr="004B62C1">
        <w:t>1.  </w:t>
      </w:r>
      <w:r w:rsidRPr="004B62C1">
        <w:rPr>
          <w:b/>
        </w:rPr>
        <w:t xml:space="preserve">Otwarcie ofert nastąpi w dniu </w:t>
      </w:r>
      <w:r w:rsidR="0044529A">
        <w:rPr>
          <w:b/>
        </w:rPr>
        <w:t>2</w:t>
      </w:r>
      <w:r w:rsidR="00D20361">
        <w:rPr>
          <w:b/>
        </w:rPr>
        <w:t>1</w:t>
      </w:r>
      <w:r w:rsidR="00817D7D" w:rsidRPr="004B62C1">
        <w:rPr>
          <w:b/>
        </w:rPr>
        <w:t>.</w:t>
      </w:r>
      <w:r w:rsidR="00576A5E">
        <w:rPr>
          <w:b/>
        </w:rPr>
        <w:t>01</w:t>
      </w:r>
      <w:r w:rsidRPr="004B62C1">
        <w:rPr>
          <w:b/>
        </w:rPr>
        <w:t>.202</w:t>
      </w:r>
      <w:r w:rsidR="00576A5E">
        <w:rPr>
          <w:b/>
        </w:rPr>
        <w:t>2</w:t>
      </w:r>
      <w:r w:rsidRPr="004B62C1">
        <w:rPr>
          <w:b/>
        </w:rPr>
        <w:t xml:space="preserve"> </w:t>
      </w:r>
      <w:proofErr w:type="gramStart"/>
      <w:r w:rsidRPr="004B62C1">
        <w:rPr>
          <w:b/>
        </w:rPr>
        <w:t>r</w:t>
      </w:r>
      <w:proofErr w:type="gramEnd"/>
      <w:r w:rsidRPr="004B62C1">
        <w:rPr>
          <w:b/>
        </w:rPr>
        <w:t>. o godzinie 11:00.</w:t>
      </w:r>
    </w:p>
    <w:p w:rsidR="006A6C50" w:rsidRPr="004B62C1" w:rsidRDefault="006A6C50" w:rsidP="004B62C1">
      <w:pPr>
        <w:spacing w:line="276" w:lineRule="auto"/>
        <w:ind w:left="1134" w:hanging="708"/>
        <w:jc w:val="both"/>
      </w:pPr>
      <w:r w:rsidRPr="004B62C1">
        <w:t xml:space="preserve">2.  Otwarcie ofert następuje poprzez użycie mechanizmu do odszyfrowania ofert dostępnego po zalogowaniu w zakładce Deszyfrowanie na </w:t>
      </w:r>
      <w:proofErr w:type="spellStart"/>
      <w:r w:rsidRPr="004B62C1">
        <w:t>miniPortalu</w:t>
      </w:r>
      <w:proofErr w:type="spellEnd"/>
      <w:r w:rsidRPr="004B62C1">
        <w:t xml:space="preserve"> i następuje poprzez wskazanie pliku do odszyfrowania. </w:t>
      </w:r>
    </w:p>
    <w:p w:rsidR="006A6C50" w:rsidRPr="004B62C1" w:rsidRDefault="006A6C50" w:rsidP="004B62C1">
      <w:pPr>
        <w:spacing w:line="276" w:lineRule="auto"/>
        <w:ind w:left="1134" w:hanging="708"/>
        <w:jc w:val="both"/>
      </w:pPr>
      <w:r w:rsidRPr="004B62C1">
        <w:t>3.  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6A6C50" w:rsidRPr="004C34AB" w:rsidRDefault="006A6C50" w:rsidP="006A6C50">
      <w:pPr>
        <w:ind w:left="1134" w:hanging="708"/>
        <w:jc w:val="both"/>
        <w:rPr>
          <w:rFonts w:ascii="Tahoma" w:hAnsi="Tahoma" w:cs="Tahoma"/>
          <w:sz w:val="22"/>
          <w:szCs w:val="22"/>
        </w:rPr>
      </w:pPr>
    </w:p>
    <w:p w:rsidR="006A6C50" w:rsidRPr="004C34AB" w:rsidRDefault="004B62C1" w:rsidP="004B62C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XIII</w:t>
      </w:r>
      <w:r w:rsidR="006A6C50" w:rsidRPr="004C34AB">
        <w:rPr>
          <w:rFonts w:ascii="Tahoma" w:hAnsi="Tahoma" w:cs="Tahoma"/>
          <w:b/>
          <w:sz w:val="22"/>
          <w:szCs w:val="22"/>
        </w:rPr>
        <w:t>. PODSTAWY WYKLUCZENIA, O KTÓRYCH MOWA W ART. 108 UST. 1 ORAZ W ART. 109 UST. 1 USTAWY PZP.</w:t>
      </w:r>
    </w:p>
    <w:p w:rsidR="00453B57" w:rsidRDefault="00453B57" w:rsidP="006A6C50">
      <w:pPr>
        <w:ind w:left="1134" w:hanging="708"/>
        <w:jc w:val="both"/>
        <w:rPr>
          <w:rFonts w:ascii="Tahoma" w:hAnsi="Tahoma" w:cs="Tahoma"/>
          <w:sz w:val="22"/>
          <w:szCs w:val="22"/>
        </w:rPr>
      </w:pPr>
    </w:p>
    <w:p w:rsidR="006A6C50" w:rsidRPr="00C71B1D" w:rsidRDefault="006A6C50" w:rsidP="006A6C50">
      <w:pPr>
        <w:ind w:left="1134" w:hanging="708"/>
        <w:jc w:val="both"/>
      </w:pPr>
      <w:r w:rsidRPr="00C71B1D">
        <w:t>1.  </w:t>
      </w:r>
      <w:r w:rsidRPr="00C71B1D">
        <w:rPr>
          <w:b/>
        </w:rPr>
        <w:t>PODSTAWY WYKLUCZENIA, O KTÓRYCH MOWA W ART. 108 UST. 1 USTAWY PZP.</w:t>
      </w:r>
      <w:r w:rsidRPr="00C71B1D">
        <w:t xml:space="preserve"> </w:t>
      </w:r>
    </w:p>
    <w:p w:rsidR="006A6C50" w:rsidRPr="00C71B1D" w:rsidRDefault="006A6C50" w:rsidP="006A6C50">
      <w:pPr>
        <w:ind w:left="1134"/>
        <w:jc w:val="both"/>
      </w:pPr>
      <w:r w:rsidRPr="00C71B1D">
        <w:t xml:space="preserve">Wykonawca, żaden ze wspólników konsorcjum (w przypadku składania oferty wspólnej), żaden ze wspólników spółki cywilnej ani żaden podmiot, na którego zasoby powołuje się wykonawca w celu spełnienia warunków udziału w postępowaniu nie może podlegać wykluczeniu z postępowania na podstawie żadnej z przesłanek, o których mowa w art. 108 ust. 1 ustawy </w:t>
      </w:r>
      <w:proofErr w:type="spellStart"/>
      <w:r w:rsidRPr="00C71B1D">
        <w:t>Pzp</w:t>
      </w:r>
      <w:proofErr w:type="spellEnd"/>
      <w:r w:rsidRPr="00C71B1D">
        <w:t>.</w:t>
      </w:r>
    </w:p>
    <w:p w:rsidR="006A6C50" w:rsidRPr="00C71B1D" w:rsidRDefault="006A6C50" w:rsidP="006A6C50">
      <w:pPr>
        <w:ind w:left="1134" w:hanging="708"/>
        <w:jc w:val="both"/>
      </w:pPr>
      <w:r w:rsidRPr="00C71B1D">
        <w:t>2.  </w:t>
      </w:r>
      <w:r w:rsidRPr="00C71B1D">
        <w:rPr>
          <w:b/>
        </w:rPr>
        <w:t>PODSTAWY WYKLUCZENIA, O KTÓRYCH MOWA W ART. 109 UST. 1 USTAWY PZP.</w:t>
      </w:r>
      <w:r w:rsidRPr="00C71B1D">
        <w:t xml:space="preserve"> </w:t>
      </w:r>
      <w:r w:rsidRPr="00C71B1D">
        <w:rPr>
          <w:strike/>
        </w:rPr>
        <w:t xml:space="preserve"> </w:t>
      </w:r>
    </w:p>
    <w:p w:rsidR="006A6C50" w:rsidRPr="00C71B1D" w:rsidRDefault="006A6C50" w:rsidP="00817D7D">
      <w:pPr>
        <w:ind w:left="1134"/>
        <w:jc w:val="both"/>
      </w:pPr>
      <w:r w:rsidRPr="00C71B1D">
        <w:t xml:space="preserve">Wykonawca, żaden ze wspólników konsorcjum (w przypadku składania oferty wspólnej) oraz żaden ze wspólników spółki cywilnej ani żaden podmiot, na którego zasoby powołuje się wykonawca w celu spełnienia warunków udziału w postępowaniu nie może podlegać wykluczeniu z postępowania na podstawie przesłanek, o których mowa w art. 109 ust. 1 punkty 4 5, 6, 7, 8, 9 i 10 ustawy </w:t>
      </w:r>
      <w:proofErr w:type="spellStart"/>
      <w:r w:rsidRPr="00C71B1D">
        <w:t>Pzp.</w:t>
      </w:r>
      <w:proofErr w:type="gramStart"/>
      <w:r w:rsidR="00817D7D" w:rsidRPr="00C71B1D">
        <w:t>a</w:t>
      </w:r>
      <w:r w:rsidRPr="00C71B1D">
        <w:t>rt</w:t>
      </w:r>
      <w:proofErr w:type="spellEnd"/>
      <w:proofErr w:type="gramEnd"/>
      <w:r w:rsidRPr="00C71B1D">
        <w:t xml:space="preserve">. 109 ust. 1 </w:t>
      </w:r>
      <w:proofErr w:type="spellStart"/>
      <w:r w:rsidRPr="00C71B1D">
        <w:t>pkt</w:t>
      </w:r>
      <w:proofErr w:type="spellEnd"/>
      <w:r w:rsidRPr="00C71B1D">
        <w:t xml:space="preserve">: </w:t>
      </w:r>
    </w:p>
    <w:p w:rsidR="006A6C50" w:rsidRPr="00C71B1D" w:rsidRDefault="006A6C50" w:rsidP="006A6C50">
      <w:pPr>
        <w:ind w:left="1560" w:hanging="426"/>
        <w:jc w:val="both"/>
      </w:pPr>
      <w:proofErr w:type="gramStart"/>
      <w:r w:rsidRPr="00C71B1D">
        <w:t>„</w:t>
      </w:r>
      <w:r w:rsidRPr="00C71B1D">
        <w:rPr>
          <w:iCs/>
        </w:rPr>
        <w:t>4) wobec którego</w:t>
      </w:r>
      <w:proofErr w:type="gramEnd"/>
      <w:r w:rsidRPr="00C71B1D">
        <w:rPr>
          <w:iCs/>
        </w:rPr>
        <w:t xml:space="preserve"> prawomocnie orzeczono zakaz ubiegania się o zamówienie publiczne;</w:t>
      </w:r>
    </w:p>
    <w:p w:rsidR="006A6C50" w:rsidRPr="00C71B1D" w:rsidRDefault="006A6C50" w:rsidP="006A6C50">
      <w:pPr>
        <w:ind w:left="1560" w:hanging="426"/>
        <w:jc w:val="both"/>
      </w:pPr>
      <w:proofErr w:type="gramStart"/>
      <w:r w:rsidRPr="00C71B1D">
        <w:t>5)  który</w:t>
      </w:r>
      <w:proofErr w:type="gramEnd"/>
      <w:r w:rsidRPr="00C71B1D">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A6C50" w:rsidRPr="00C71B1D" w:rsidRDefault="006A6C50" w:rsidP="006A6C50">
      <w:pPr>
        <w:ind w:left="1560" w:hanging="426"/>
        <w:jc w:val="both"/>
      </w:pPr>
      <w:proofErr w:type="gramStart"/>
      <w:r w:rsidRPr="00C71B1D">
        <w:t>6)   jeżeli</w:t>
      </w:r>
      <w:proofErr w:type="gramEnd"/>
      <w:r w:rsidRPr="00C71B1D">
        <w:t xml:space="preserve"> występuje konflikt interesów w rozumieniu art. 56 ust. 2, którego nie można skutecznie wyeliminować w inny sposób niż przez wykluczenie wykonawcy;</w:t>
      </w:r>
    </w:p>
    <w:p w:rsidR="006A6C50" w:rsidRPr="00C71B1D" w:rsidRDefault="006A6C50" w:rsidP="006A6C50">
      <w:pPr>
        <w:ind w:left="1560" w:hanging="426"/>
        <w:jc w:val="both"/>
      </w:pPr>
      <w:proofErr w:type="gramStart"/>
      <w:r w:rsidRPr="00C71B1D">
        <w:t>7)   który</w:t>
      </w:r>
      <w:proofErr w:type="gramEnd"/>
      <w:r w:rsidRPr="00C71B1D">
        <w:t>,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A6C50" w:rsidRPr="00C71B1D" w:rsidRDefault="006A6C50" w:rsidP="006A6C50">
      <w:pPr>
        <w:ind w:left="1560" w:hanging="426"/>
        <w:jc w:val="both"/>
      </w:pPr>
      <w:proofErr w:type="gramStart"/>
      <w:r w:rsidRPr="00C71B1D">
        <w:t>8)   który</w:t>
      </w:r>
      <w:proofErr w:type="gramEnd"/>
      <w:r w:rsidRPr="00C71B1D">
        <w:t xml:space="preserve">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A6C50" w:rsidRPr="00C71B1D" w:rsidRDefault="006A6C50" w:rsidP="006A6C50">
      <w:pPr>
        <w:ind w:left="1560" w:hanging="426"/>
        <w:jc w:val="both"/>
      </w:pPr>
      <w:proofErr w:type="gramStart"/>
      <w:r w:rsidRPr="00C71B1D">
        <w:t>9)   który</w:t>
      </w:r>
      <w:proofErr w:type="gramEnd"/>
      <w:r w:rsidRPr="00C71B1D">
        <w:t xml:space="preserve"> bezprawnie wpływał lub próbował wpływać na czynności zamawiającego lub próbował pozyskać lub pozyskał informacje poufne, mogące dać mu przewagę w postępowaniu o udzielenie zamówienia;</w:t>
      </w:r>
    </w:p>
    <w:p w:rsidR="006A6C50" w:rsidRPr="00C71B1D" w:rsidRDefault="006A6C50" w:rsidP="006A6C50">
      <w:pPr>
        <w:ind w:left="1560" w:hanging="426"/>
        <w:jc w:val="both"/>
      </w:pPr>
      <w:proofErr w:type="gramStart"/>
      <w:r w:rsidRPr="00C71B1D">
        <w:t>10) który</w:t>
      </w:r>
      <w:proofErr w:type="gramEnd"/>
      <w:r w:rsidRPr="00C71B1D">
        <w:t xml:space="preserve"> w wyniku lekkomyślności lub niedbalstwa przedstawił informacje wprowadzające w błąd, co mogło mieć istotny wpływ na decyzje podejmowane przez zamawiającego w postępowaniu o udzielenie zamówienia.”</w:t>
      </w:r>
    </w:p>
    <w:p w:rsidR="00453B57" w:rsidRPr="00C71B1D" w:rsidRDefault="00453B57" w:rsidP="006A6C50">
      <w:pPr>
        <w:ind w:left="1560" w:hanging="426"/>
        <w:jc w:val="both"/>
      </w:pPr>
    </w:p>
    <w:p w:rsidR="00453B57" w:rsidRPr="00817D7D" w:rsidRDefault="00453B57" w:rsidP="006A6C50">
      <w:pPr>
        <w:ind w:left="1560" w:hanging="426"/>
        <w:jc w:val="both"/>
        <w:rPr>
          <w:rFonts w:ascii="Tahoma" w:hAnsi="Tahoma" w:cs="Tahoma"/>
          <w:sz w:val="22"/>
          <w:szCs w:val="22"/>
        </w:rPr>
      </w:pPr>
    </w:p>
    <w:p w:rsidR="006A6C50" w:rsidRPr="004C34AB" w:rsidRDefault="004B62C1" w:rsidP="006A6C50">
      <w:pPr>
        <w:pBdr>
          <w:top w:val="single" w:sz="4" w:space="1" w:color="auto"/>
          <w:bottom w:val="single" w:sz="4" w:space="1" w:color="auto"/>
        </w:pBdr>
        <w:ind w:left="426" w:hanging="426"/>
        <w:jc w:val="both"/>
        <w:rPr>
          <w:rFonts w:ascii="Tahoma" w:hAnsi="Tahoma" w:cs="Tahoma"/>
          <w:b/>
          <w:sz w:val="22"/>
          <w:szCs w:val="22"/>
        </w:rPr>
      </w:pPr>
      <w:r>
        <w:rPr>
          <w:rFonts w:ascii="Tahoma" w:hAnsi="Tahoma" w:cs="Tahoma"/>
          <w:b/>
          <w:sz w:val="22"/>
          <w:szCs w:val="22"/>
        </w:rPr>
        <w:t>XIV</w:t>
      </w:r>
      <w:r w:rsidR="006A6C50" w:rsidRPr="004C34AB">
        <w:rPr>
          <w:rFonts w:ascii="Tahoma" w:hAnsi="Tahoma" w:cs="Tahoma"/>
          <w:b/>
          <w:sz w:val="22"/>
          <w:szCs w:val="22"/>
        </w:rPr>
        <w:t>. SPOSÓB OBLICZENIA CENY OFERTY.</w:t>
      </w:r>
    </w:p>
    <w:p w:rsidR="006A6C50" w:rsidRPr="004C34AB" w:rsidRDefault="006A6C50" w:rsidP="006A6C50">
      <w:pPr>
        <w:ind w:left="426"/>
        <w:jc w:val="both"/>
        <w:rPr>
          <w:rFonts w:ascii="Tahoma" w:hAnsi="Tahoma" w:cs="Tahoma"/>
          <w:sz w:val="22"/>
          <w:szCs w:val="22"/>
        </w:rPr>
      </w:pPr>
    </w:p>
    <w:p w:rsidR="006A6C50" w:rsidRPr="00453B57" w:rsidRDefault="006A6C50" w:rsidP="006A6C50">
      <w:pPr>
        <w:pStyle w:val="Nagwek1"/>
        <w:spacing w:before="0"/>
        <w:ind w:left="567" w:hanging="567"/>
        <w:jc w:val="both"/>
        <w:rPr>
          <w:rFonts w:ascii="Times New Roman" w:hAnsi="Times New Roman" w:cs="Times New Roman"/>
          <w:b w:val="0"/>
          <w:sz w:val="24"/>
          <w:szCs w:val="24"/>
        </w:rPr>
      </w:pPr>
      <w:r w:rsidRPr="00453B57">
        <w:rPr>
          <w:rFonts w:ascii="Times New Roman" w:hAnsi="Times New Roman" w:cs="Times New Roman"/>
          <w:b w:val="0"/>
          <w:sz w:val="24"/>
          <w:szCs w:val="24"/>
        </w:rPr>
        <w:t>1</w:t>
      </w:r>
      <w:r w:rsidR="004B62C1" w:rsidRPr="00453B57">
        <w:rPr>
          <w:rFonts w:ascii="Times New Roman" w:hAnsi="Times New Roman" w:cs="Times New Roman"/>
          <w:b w:val="0"/>
          <w:sz w:val="24"/>
          <w:szCs w:val="24"/>
        </w:rPr>
        <w:t>.</w:t>
      </w:r>
      <w:r w:rsidRPr="00453B57">
        <w:rPr>
          <w:rFonts w:ascii="Times New Roman" w:hAnsi="Times New Roman" w:cs="Times New Roman"/>
          <w:b w:val="0"/>
          <w:sz w:val="24"/>
          <w:szCs w:val="24"/>
        </w:rPr>
        <w:t xml:space="preserve"> Obowiązującą formą wynagrodzenia za wykonanie przez Wykonawcę przedmiotu zamówienia będzie wynagrodzenie kosztorysowe, tj. stanowiące iloczyn faktycznie odebranych odpadów oraz stawki za 1 Mg odebranych odpadów, wskazane w Formularzu ofertowym – Załącznik nr </w:t>
      </w:r>
      <w:r w:rsidR="00817D7D" w:rsidRPr="00453B57">
        <w:rPr>
          <w:rFonts w:ascii="Times New Roman" w:hAnsi="Times New Roman" w:cs="Times New Roman"/>
          <w:b w:val="0"/>
          <w:sz w:val="24"/>
          <w:szCs w:val="24"/>
        </w:rPr>
        <w:t>3</w:t>
      </w:r>
      <w:r w:rsidRPr="00453B57">
        <w:rPr>
          <w:rFonts w:ascii="Times New Roman" w:hAnsi="Times New Roman" w:cs="Times New Roman"/>
          <w:b w:val="0"/>
          <w:sz w:val="24"/>
          <w:szCs w:val="24"/>
        </w:rPr>
        <w:t xml:space="preserve"> do SWZ.</w:t>
      </w:r>
    </w:p>
    <w:p w:rsidR="006A6C50" w:rsidRPr="00453B57" w:rsidRDefault="006A6C50" w:rsidP="006A6C50">
      <w:pPr>
        <w:pStyle w:val="Nagwek1"/>
        <w:spacing w:before="0"/>
        <w:ind w:left="567" w:hanging="567"/>
        <w:jc w:val="both"/>
        <w:rPr>
          <w:rFonts w:ascii="Times New Roman" w:hAnsi="Times New Roman" w:cs="Times New Roman"/>
          <w:b w:val="0"/>
          <w:sz w:val="24"/>
          <w:szCs w:val="24"/>
        </w:rPr>
      </w:pPr>
      <w:r w:rsidRPr="00453B57">
        <w:rPr>
          <w:rFonts w:ascii="Times New Roman" w:eastAsia="Arial" w:hAnsi="Times New Roman" w:cs="Times New Roman"/>
          <w:b w:val="0"/>
          <w:sz w:val="24"/>
          <w:szCs w:val="24"/>
        </w:rPr>
        <w:t xml:space="preserve">2. </w:t>
      </w:r>
      <w:r w:rsidRPr="00453B57">
        <w:rPr>
          <w:rFonts w:ascii="Times New Roman" w:hAnsi="Times New Roman" w:cs="Times New Roman"/>
          <w:b w:val="0"/>
          <w:sz w:val="24"/>
          <w:szCs w:val="24"/>
        </w:rPr>
        <w:t>Cena winna uwzględniać wymagania, wskazane w dokumentacji opisującej przedmiot zamówienia, SWZ i projekcie umowy.</w:t>
      </w:r>
    </w:p>
    <w:p w:rsidR="006A6C50" w:rsidRPr="00453B57" w:rsidRDefault="006A6C50" w:rsidP="006A6C50">
      <w:pPr>
        <w:pStyle w:val="Nagwek1"/>
        <w:spacing w:before="0"/>
        <w:jc w:val="both"/>
        <w:rPr>
          <w:rFonts w:ascii="Times New Roman" w:hAnsi="Times New Roman" w:cs="Times New Roman"/>
          <w:b w:val="0"/>
          <w:sz w:val="24"/>
          <w:szCs w:val="24"/>
        </w:rPr>
      </w:pPr>
      <w:r w:rsidRPr="00453B57">
        <w:rPr>
          <w:rFonts w:ascii="Times New Roman" w:eastAsia="Arial" w:hAnsi="Times New Roman" w:cs="Times New Roman"/>
          <w:b w:val="0"/>
          <w:sz w:val="24"/>
          <w:szCs w:val="24"/>
        </w:rPr>
        <w:t xml:space="preserve">3. </w:t>
      </w:r>
      <w:r w:rsidRPr="00453B57">
        <w:rPr>
          <w:rFonts w:ascii="Times New Roman" w:hAnsi="Times New Roman" w:cs="Times New Roman"/>
          <w:b w:val="0"/>
          <w:sz w:val="24"/>
          <w:szCs w:val="24"/>
        </w:rPr>
        <w:t>Cenę należy obliczyć:</w:t>
      </w:r>
    </w:p>
    <w:p w:rsidR="006A6C50" w:rsidRPr="00453B57" w:rsidRDefault="006A6C50" w:rsidP="006A6C50">
      <w:pPr>
        <w:pStyle w:val="Tekstpodstawowy"/>
        <w:spacing w:after="0"/>
        <w:ind w:left="426"/>
        <w:jc w:val="both"/>
        <w:rPr>
          <w:iCs/>
        </w:rPr>
      </w:pPr>
      <w:proofErr w:type="gramStart"/>
      <w:r w:rsidRPr="00453B57">
        <w:rPr>
          <w:iCs/>
        </w:rPr>
        <w:t>a</w:t>
      </w:r>
      <w:proofErr w:type="gramEnd"/>
      <w:r w:rsidRPr="00453B57">
        <w:rPr>
          <w:iCs/>
        </w:rPr>
        <w:t>) podając cenę netto,</w:t>
      </w:r>
    </w:p>
    <w:p w:rsidR="006A6C50" w:rsidRPr="00453B57" w:rsidRDefault="006A6C50" w:rsidP="006A6C50">
      <w:pPr>
        <w:pStyle w:val="Tekstpodstawowy"/>
        <w:spacing w:after="0"/>
        <w:ind w:left="426"/>
        <w:jc w:val="both"/>
        <w:rPr>
          <w:iCs/>
        </w:rPr>
      </w:pPr>
      <w:proofErr w:type="gramStart"/>
      <w:r w:rsidRPr="00453B57">
        <w:rPr>
          <w:iCs/>
        </w:rPr>
        <w:t>b</w:t>
      </w:r>
      <w:proofErr w:type="gramEnd"/>
      <w:r w:rsidRPr="00453B57">
        <w:rPr>
          <w:iCs/>
        </w:rPr>
        <w:t>) wskazując zastosowaną stawkę podatku VAT</w:t>
      </w:r>
    </w:p>
    <w:p w:rsidR="006A6C50" w:rsidRPr="00453B57" w:rsidRDefault="006A6C50" w:rsidP="006A6C50">
      <w:pPr>
        <w:pStyle w:val="Tekstpodstawowy"/>
        <w:spacing w:after="0"/>
        <w:ind w:left="426"/>
        <w:jc w:val="both"/>
        <w:rPr>
          <w:iCs/>
        </w:rPr>
      </w:pPr>
      <w:proofErr w:type="gramStart"/>
      <w:r w:rsidRPr="00453B57">
        <w:rPr>
          <w:iCs/>
        </w:rPr>
        <w:t>c</w:t>
      </w:r>
      <w:proofErr w:type="gramEnd"/>
      <w:r w:rsidRPr="00453B57">
        <w:rPr>
          <w:iCs/>
        </w:rPr>
        <w:t>) obliczając wysokość podatku VAT</w:t>
      </w:r>
    </w:p>
    <w:p w:rsidR="006A6C50" w:rsidRPr="00453B57" w:rsidRDefault="006A6C50" w:rsidP="006A6C50">
      <w:pPr>
        <w:pStyle w:val="Tekstpodstawowy"/>
        <w:spacing w:after="0"/>
        <w:ind w:left="426"/>
        <w:jc w:val="both"/>
        <w:rPr>
          <w:iCs/>
        </w:rPr>
      </w:pPr>
      <w:proofErr w:type="gramStart"/>
      <w:r w:rsidRPr="00453B57">
        <w:rPr>
          <w:iCs/>
        </w:rPr>
        <w:t>d</w:t>
      </w:r>
      <w:proofErr w:type="gramEnd"/>
      <w:r w:rsidRPr="00453B57">
        <w:rPr>
          <w:iCs/>
        </w:rPr>
        <w:t>) podając cenę brutto stanowiącą sumę wartości netto i wysokość podatku VAT.</w:t>
      </w:r>
    </w:p>
    <w:p w:rsidR="006A6C50" w:rsidRPr="00453B57" w:rsidRDefault="006A6C50" w:rsidP="006A6C50">
      <w:pPr>
        <w:pStyle w:val="Tekstpodstawowy"/>
        <w:tabs>
          <w:tab w:val="left" w:pos="567"/>
        </w:tabs>
        <w:spacing w:after="0"/>
        <w:ind w:left="567" w:hanging="567"/>
        <w:jc w:val="both"/>
        <w:rPr>
          <w:iCs/>
        </w:rPr>
      </w:pPr>
      <w:r w:rsidRPr="00453B57">
        <w:rPr>
          <w:rFonts w:eastAsia="Arial"/>
          <w:iCs/>
        </w:rPr>
        <w:t xml:space="preserve">4. </w:t>
      </w:r>
      <w:r w:rsidRPr="00453B57">
        <w:rPr>
          <w:iCs/>
        </w:rPr>
        <w:t xml:space="preserve">Wszelkie rozliczenia dotyczące realizacji przedmiotu </w:t>
      </w:r>
      <w:proofErr w:type="gramStart"/>
      <w:r w:rsidRPr="00453B57">
        <w:rPr>
          <w:iCs/>
        </w:rPr>
        <w:t>zamówienia  opisanego</w:t>
      </w:r>
      <w:proofErr w:type="gramEnd"/>
      <w:r w:rsidRPr="00453B57">
        <w:rPr>
          <w:iCs/>
        </w:rPr>
        <w:t xml:space="preserve"> w niniejszej specyfikacji dokonywane będą w złotych polskich.</w:t>
      </w:r>
    </w:p>
    <w:p w:rsidR="006A6C50" w:rsidRPr="00453B57" w:rsidRDefault="006A6C50" w:rsidP="006A6C50">
      <w:pPr>
        <w:pStyle w:val="Tekstpodstawowy"/>
        <w:tabs>
          <w:tab w:val="left" w:pos="426"/>
        </w:tabs>
        <w:spacing w:after="0"/>
        <w:ind w:left="567" w:hanging="567"/>
        <w:jc w:val="both"/>
        <w:rPr>
          <w:iCs/>
        </w:rPr>
      </w:pPr>
      <w:r w:rsidRPr="00453B57">
        <w:rPr>
          <w:rFonts w:eastAsia="Arial"/>
          <w:iCs/>
        </w:rPr>
        <w:t xml:space="preserve">5. </w:t>
      </w:r>
      <w:r w:rsidRPr="00453B57">
        <w:rPr>
          <w:iCs/>
        </w:rPr>
        <w:t xml:space="preserve">Jeżeli została </w:t>
      </w:r>
      <w:proofErr w:type="gramStart"/>
      <w:r w:rsidRPr="00453B57">
        <w:rPr>
          <w:iCs/>
        </w:rPr>
        <w:t>złożona  oferta</w:t>
      </w:r>
      <w:proofErr w:type="gramEnd"/>
      <w:r w:rsidRPr="00453B57">
        <w:rPr>
          <w:iCs/>
        </w:rPr>
        <w:t>, której wybór prowadziłby do powstania u Zamawiającego obowiązku podatkowego zgodnie z ustawą z dnia 11 marca 2004 r. o podatku od towarów i usług (Dz. U z 2021 r. poz. 685 ze zm.) dla celów zastosowania kryterium  ceny lub kosztu Zamawiający dolicza do przedstawionej w tej ofercie ceny kwotę podatku od towarów i usług, którą miałby obowiązek rozliczyć.</w:t>
      </w:r>
    </w:p>
    <w:p w:rsidR="006A6C50" w:rsidRPr="00453B57" w:rsidRDefault="006A6C50" w:rsidP="006A6C50">
      <w:pPr>
        <w:pStyle w:val="Tekstpodstawowy"/>
        <w:tabs>
          <w:tab w:val="left" w:pos="0"/>
        </w:tabs>
        <w:spacing w:after="0"/>
        <w:jc w:val="both"/>
        <w:rPr>
          <w:iCs/>
        </w:rPr>
      </w:pPr>
      <w:r w:rsidRPr="00453B57">
        <w:rPr>
          <w:rFonts w:eastAsia="Arial"/>
          <w:iCs/>
        </w:rPr>
        <w:t xml:space="preserve">6. </w:t>
      </w:r>
      <w:r w:rsidRPr="00453B57">
        <w:rPr>
          <w:iCs/>
        </w:rPr>
        <w:t xml:space="preserve">W ofercie, o której mowa </w:t>
      </w:r>
      <w:r w:rsidR="0044529A">
        <w:rPr>
          <w:iCs/>
        </w:rPr>
        <w:t xml:space="preserve">w dziale XI </w:t>
      </w:r>
      <w:proofErr w:type="spellStart"/>
      <w:r w:rsidR="0044529A">
        <w:rPr>
          <w:iCs/>
        </w:rPr>
        <w:t>pkt</w:t>
      </w:r>
      <w:proofErr w:type="spellEnd"/>
      <w:r w:rsidR="0044529A">
        <w:rPr>
          <w:iCs/>
        </w:rPr>
        <w:t xml:space="preserve"> 1, </w:t>
      </w:r>
      <w:r w:rsidRPr="00453B57">
        <w:rPr>
          <w:iCs/>
        </w:rPr>
        <w:t>Wykonawca ma obowiązek</w:t>
      </w:r>
    </w:p>
    <w:p w:rsidR="006A6C50" w:rsidRPr="00453B57" w:rsidRDefault="006A6C50" w:rsidP="006A6C50">
      <w:pPr>
        <w:pStyle w:val="Tekstpodstawowy"/>
        <w:spacing w:after="0"/>
        <w:ind w:left="709" w:hanging="283"/>
        <w:jc w:val="both"/>
        <w:rPr>
          <w:iCs/>
        </w:rPr>
      </w:pPr>
      <w:proofErr w:type="gramStart"/>
      <w:r w:rsidRPr="00453B57">
        <w:rPr>
          <w:iCs/>
        </w:rPr>
        <w:t>a</w:t>
      </w:r>
      <w:proofErr w:type="gramEnd"/>
      <w:r w:rsidRPr="00453B57">
        <w:rPr>
          <w:iCs/>
        </w:rPr>
        <w:t>) poinformowania Zamawiającego, że wybór jego oferty będzie prowadził do powstania u Zamawiającego obowiązku podatkowego;</w:t>
      </w:r>
    </w:p>
    <w:p w:rsidR="006A6C50" w:rsidRPr="00453B57" w:rsidRDefault="006A6C50" w:rsidP="006A6C50">
      <w:pPr>
        <w:pStyle w:val="Tekstpodstawowy"/>
        <w:spacing w:after="0"/>
        <w:ind w:left="709" w:hanging="283"/>
        <w:jc w:val="both"/>
        <w:rPr>
          <w:iCs/>
        </w:rPr>
      </w:pPr>
      <w:proofErr w:type="gramStart"/>
      <w:r w:rsidRPr="00453B57">
        <w:rPr>
          <w:iCs/>
        </w:rPr>
        <w:t>b</w:t>
      </w:r>
      <w:proofErr w:type="gramEnd"/>
      <w:r w:rsidRPr="00453B57">
        <w:rPr>
          <w:iCs/>
        </w:rPr>
        <w:t>) wskazania nazwy (rodzaju) towaru lub usługi, których dostawa lub świadczenie będą prowadziły do powstania obowiązku podatkowego;</w:t>
      </w:r>
    </w:p>
    <w:p w:rsidR="006A6C50" w:rsidRPr="00453B57" w:rsidRDefault="006A6C50" w:rsidP="006A6C50">
      <w:pPr>
        <w:pStyle w:val="Tekstpodstawowy"/>
        <w:spacing w:after="0"/>
        <w:ind w:left="709" w:hanging="283"/>
        <w:jc w:val="both"/>
        <w:rPr>
          <w:iCs/>
        </w:rPr>
      </w:pPr>
      <w:proofErr w:type="gramStart"/>
      <w:r w:rsidRPr="00453B57">
        <w:rPr>
          <w:iCs/>
        </w:rPr>
        <w:t>c</w:t>
      </w:r>
      <w:proofErr w:type="gramEnd"/>
      <w:r w:rsidRPr="00453B57">
        <w:rPr>
          <w:iCs/>
        </w:rPr>
        <w:t>) wskazania wartości towaru lub usługi objętego obowiązkiem podatkowym Zamawiającego, bez kwoty podatku;</w:t>
      </w:r>
    </w:p>
    <w:p w:rsidR="006A6C50" w:rsidRPr="00453B57" w:rsidRDefault="006A6C50" w:rsidP="006A6C50">
      <w:pPr>
        <w:pStyle w:val="Tekstpodstawowy"/>
        <w:spacing w:after="0"/>
        <w:ind w:left="709" w:hanging="283"/>
        <w:jc w:val="both"/>
        <w:rPr>
          <w:iCs/>
        </w:rPr>
      </w:pPr>
      <w:proofErr w:type="gramStart"/>
      <w:r w:rsidRPr="00453B57">
        <w:rPr>
          <w:iCs/>
        </w:rPr>
        <w:t>d</w:t>
      </w:r>
      <w:proofErr w:type="gramEnd"/>
      <w:r w:rsidRPr="00453B57">
        <w:rPr>
          <w:iCs/>
        </w:rPr>
        <w:t>) wskazanie stawki podatku od towarów i usług, która zgodnie z wiedzą Wykonawcy, będzie miała zastosowanie.</w:t>
      </w:r>
    </w:p>
    <w:p w:rsidR="006A6C50" w:rsidRPr="00453B57" w:rsidRDefault="006A6C50" w:rsidP="006A6C50">
      <w:pPr>
        <w:ind w:left="567" w:right="28" w:hanging="567"/>
        <w:jc w:val="both"/>
        <w:rPr>
          <w:iCs/>
        </w:rPr>
      </w:pPr>
      <w:r w:rsidRPr="00453B57">
        <w:rPr>
          <w:iCs/>
        </w:rPr>
        <w:t xml:space="preserve">7. W formularzu oferty Wykonawca podaje cenę, z dokładnością do dwóch miejsc po przecinku rozumieniu art. 3 ust. 1 </w:t>
      </w:r>
      <w:proofErr w:type="spellStart"/>
      <w:r w:rsidRPr="00453B57">
        <w:rPr>
          <w:iCs/>
        </w:rPr>
        <w:t>pkt</w:t>
      </w:r>
      <w:proofErr w:type="spellEnd"/>
      <w:r w:rsidRPr="00453B57">
        <w:rPr>
          <w:iCs/>
        </w:rPr>
        <w:t xml:space="preserve"> 1 i </w:t>
      </w:r>
      <w:proofErr w:type="gramStart"/>
      <w:r w:rsidRPr="00453B57">
        <w:rPr>
          <w:iCs/>
        </w:rPr>
        <w:t>ust.2  ustawy</w:t>
      </w:r>
      <w:proofErr w:type="gramEnd"/>
      <w:r w:rsidRPr="00453B57">
        <w:rPr>
          <w:iCs/>
        </w:rPr>
        <w:t xml:space="preserve"> z dnia 9 maja 2014 r. o informowaniu o cenach towarów i usług oraz ustawy  z dnia 7 lipca 1994 r. o denominacji złotego, za którą podejmuje się zrealizować przedmiot zamówienia</w:t>
      </w:r>
    </w:p>
    <w:p w:rsidR="006A6C50" w:rsidRPr="00453B57" w:rsidRDefault="006A6C50" w:rsidP="006A6C50">
      <w:pPr>
        <w:spacing w:before="120"/>
        <w:ind w:left="360"/>
        <w:jc w:val="both"/>
        <w:outlineLvl w:val="0"/>
        <w:rPr>
          <w:b/>
        </w:rPr>
      </w:pPr>
    </w:p>
    <w:p w:rsidR="006A6C50" w:rsidRPr="00453B57" w:rsidRDefault="006A6C50" w:rsidP="006A6C50">
      <w:pPr>
        <w:ind w:left="360"/>
        <w:jc w:val="both"/>
        <w:outlineLvl w:val="0"/>
      </w:pPr>
      <w:r w:rsidRPr="00453B57">
        <w:t xml:space="preserve">Uwaga! Gmina </w:t>
      </w:r>
      <w:r w:rsidR="00817D7D" w:rsidRPr="00453B57">
        <w:t xml:space="preserve">Mrągowo </w:t>
      </w:r>
      <w:r w:rsidRPr="00453B57">
        <w:t>jest płatnikiem podatku VAT.</w:t>
      </w:r>
    </w:p>
    <w:p w:rsidR="006A6C50" w:rsidRPr="00453B57" w:rsidRDefault="006A6C50" w:rsidP="006A6C50">
      <w:pPr>
        <w:ind w:left="426"/>
        <w:jc w:val="both"/>
        <w:rPr>
          <w:b/>
        </w:rPr>
      </w:pPr>
    </w:p>
    <w:p w:rsidR="006A6C50" w:rsidRPr="00453B57" w:rsidRDefault="006A6C50" w:rsidP="006A6C50">
      <w:pPr>
        <w:jc w:val="both"/>
      </w:pPr>
      <w:r w:rsidRPr="00453B57">
        <w:t>8</w:t>
      </w:r>
      <w:r w:rsidR="00DA1AA5" w:rsidRPr="00453B57">
        <w:t>.</w:t>
      </w:r>
      <w:r w:rsidRPr="00453B57">
        <w:t xml:space="preserve"> Kryteriami wyboru najkorzystniejszej oferty będą: </w:t>
      </w:r>
    </w:p>
    <w:p w:rsidR="00421070" w:rsidRPr="00453B57" w:rsidRDefault="00421070" w:rsidP="006A6C50">
      <w:pPr>
        <w:jc w:val="both"/>
      </w:pPr>
    </w:p>
    <w:p w:rsidR="00421070" w:rsidRPr="00453B57" w:rsidRDefault="00421070" w:rsidP="00421070">
      <w:pPr>
        <w:spacing w:line="360" w:lineRule="auto"/>
        <w:jc w:val="both"/>
      </w:pPr>
      <w:r w:rsidRPr="00453B57">
        <w:t>Przy wyborze oferty najkorzystniejszej, Zamawiający będzie się kierował następującymi kryteriami:</w:t>
      </w:r>
    </w:p>
    <w:p w:rsidR="00421070" w:rsidRPr="00453B57" w:rsidRDefault="0019668F" w:rsidP="00421070">
      <w:pPr>
        <w:spacing w:line="360" w:lineRule="auto"/>
        <w:jc w:val="both"/>
        <w:rPr>
          <w:b/>
        </w:rPr>
      </w:pPr>
      <w:proofErr w:type="gramStart"/>
      <w:r w:rsidRPr="00453B57">
        <w:rPr>
          <w:b/>
        </w:rPr>
        <w:t>a</w:t>
      </w:r>
      <w:proofErr w:type="gramEnd"/>
      <w:r w:rsidRPr="00453B57">
        <w:rPr>
          <w:b/>
        </w:rPr>
        <w:t>) K</w:t>
      </w:r>
      <w:r w:rsidR="00421070" w:rsidRPr="00453B57">
        <w:rPr>
          <w:b/>
        </w:rPr>
        <w:t xml:space="preserve">ryterium 1 (K1) – Cena ofertowa – waga </w:t>
      </w:r>
      <w:r w:rsidRPr="00453B57">
        <w:rPr>
          <w:b/>
        </w:rPr>
        <w:t>ma</w:t>
      </w:r>
      <w:r w:rsidR="00C71B1D">
        <w:rPr>
          <w:b/>
        </w:rPr>
        <w:t>ks</w:t>
      </w:r>
      <w:r w:rsidRPr="00453B57">
        <w:rPr>
          <w:b/>
        </w:rPr>
        <w:t>.</w:t>
      </w:r>
      <w:r w:rsidR="00421070" w:rsidRPr="00453B57">
        <w:rPr>
          <w:b/>
        </w:rPr>
        <w:t xml:space="preserve">60 </w:t>
      </w:r>
      <w:proofErr w:type="spellStart"/>
      <w:r w:rsidR="00421070" w:rsidRPr="00453B57">
        <w:rPr>
          <w:b/>
        </w:rPr>
        <w:t>pkt</w:t>
      </w:r>
      <w:proofErr w:type="spellEnd"/>
    </w:p>
    <w:p w:rsidR="00421070" w:rsidRPr="00453B57" w:rsidRDefault="00421070" w:rsidP="00421070">
      <w:pPr>
        <w:spacing w:line="360" w:lineRule="auto"/>
        <w:jc w:val="both"/>
      </w:pPr>
      <w:r w:rsidRPr="00453B57">
        <w:t>Cenę ofertowa obliczany według wzoru:</w:t>
      </w:r>
    </w:p>
    <w:p w:rsidR="00421070" w:rsidRPr="00453B57" w:rsidRDefault="00421070" w:rsidP="00421070">
      <w:pPr>
        <w:jc w:val="both"/>
      </w:pPr>
      <w:r w:rsidRPr="00453B57">
        <w:t xml:space="preserve">                 </w:t>
      </w:r>
    </w:p>
    <w:p w:rsidR="00421070" w:rsidRPr="00453B57" w:rsidRDefault="00421070" w:rsidP="00421070">
      <w:pPr>
        <w:jc w:val="both"/>
      </w:pPr>
      <w:proofErr w:type="gramStart"/>
      <w:r w:rsidRPr="00453B57">
        <w:t>K1 = (  N</w:t>
      </w:r>
      <w:proofErr w:type="gramEnd"/>
      <w:r w:rsidRPr="00453B57">
        <w:t xml:space="preserve"> / B )  x  A</w:t>
      </w:r>
    </w:p>
    <w:p w:rsidR="00421070" w:rsidRPr="00453B57" w:rsidRDefault="00421070" w:rsidP="00421070">
      <w:pPr>
        <w:jc w:val="both"/>
      </w:pPr>
      <w:r w:rsidRPr="00453B57">
        <w:t xml:space="preserve">             </w:t>
      </w:r>
    </w:p>
    <w:p w:rsidR="00421070" w:rsidRPr="00453B57" w:rsidRDefault="00421070" w:rsidP="00421070">
      <w:pPr>
        <w:spacing w:line="360" w:lineRule="auto"/>
        <w:jc w:val="both"/>
      </w:pPr>
      <w:r w:rsidRPr="00453B57">
        <w:t xml:space="preserve">Gdzie poszczególne litery </w:t>
      </w:r>
      <w:proofErr w:type="gramStart"/>
      <w:r w:rsidRPr="00453B57">
        <w:t>oznaczają:</w:t>
      </w:r>
      <w:proofErr w:type="gramEnd"/>
    </w:p>
    <w:p w:rsidR="00421070" w:rsidRPr="00453B57" w:rsidRDefault="00421070" w:rsidP="00421070">
      <w:pPr>
        <w:spacing w:line="360" w:lineRule="auto"/>
        <w:jc w:val="both"/>
      </w:pPr>
      <w:r w:rsidRPr="00453B57">
        <w:t xml:space="preserve">K1- liczba </w:t>
      </w:r>
      <w:proofErr w:type="gramStart"/>
      <w:r w:rsidRPr="00453B57">
        <w:t>punktów</w:t>
      </w:r>
      <w:proofErr w:type="gramEnd"/>
    </w:p>
    <w:p w:rsidR="00421070" w:rsidRPr="00453B57" w:rsidRDefault="00421070" w:rsidP="00421070">
      <w:pPr>
        <w:spacing w:line="360" w:lineRule="auto"/>
        <w:jc w:val="both"/>
      </w:pPr>
      <w:r w:rsidRPr="00453B57">
        <w:t xml:space="preserve">N – cena ofertowa najniższa spośród wszystkich rozpatrywanych i nieodrzuconych </w:t>
      </w:r>
      <w:proofErr w:type="gramStart"/>
      <w:r w:rsidRPr="00453B57">
        <w:t>ofert,</w:t>
      </w:r>
      <w:proofErr w:type="gramEnd"/>
    </w:p>
    <w:p w:rsidR="00421070" w:rsidRPr="00453B57" w:rsidRDefault="00421070" w:rsidP="00421070">
      <w:pPr>
        <w:spacing w:line="360" w:lineRule="auto"/>
        <w:jc w:val="both"/>
      </w:pPr>
      <w:r w:rsidRPr="00453B57">
        <w:t>B – cena ofertowa oferty badanej (</w:t>
      </w:r>
      <w:proofErr w:type="gramStart"/>
      <w:r w:rsidRPr="00453B57">
        <w:t>przeliczanej)</w:t>
      </w:r>
      <w:proofErr w:type="gramEnd"/>
    </w:p>
    <w:p w:rsidR="00421070" w:rsidRPr="00453B57" w:rsidRDefault="00421070" w:rsidP="00421070">
      <w:pPr>
        <w:spacing w:line="360" w:lineRule="auto"/>
        <w:jc w:val="both"/>
      </w:pPr>
      <w:r w:rsidRPr="00453B57">
        <w:t>A- waga danego kryterium</w:t>
      </w:r>
    </w:p>
    <w:p w:rsidR="00421070" w:rsidRPr="00453B57" w:rsidRDefault="00421070" w:rsidP="00421070">
      <w:pPr>
        <w:jc w:val="both"/>
      </w:pPr>
    </w:p>
    <w:p w:rsidR="0019668F" w:rsidRPr="00453B57" w:rsidRDefault="00421070" w:rsidP="00C71B1D">
      <w:pPr>
        <w:jc w:val="both"/>
        <w:rPr>
          <w:lang w:eastAsia="ar-SA"/>
        </w:rPr>
      </w:pPr>
      <w:r w:rsidRPr="00453B57">
        <w:rPr>
          <w:b/>
        </w:rPr>
        <w:t xml:space="preserve">b) Kryterium 2 (K2) – </w:t>
      </w:r>
      <w:r w:rsidR="0019668F" w:rsidRPr="00453B57">
        <w:rPr>
          <w:b/>
          <w:bCs/>
        </w:rPr>
        <w:t xml:space="preserve">Aspekt środowiskowy/Emisja spalin </w:t>
      </w:r>
      <w:r w:rsidR="0019668F" w:rsidRPr="00453B57">
        <w:t xml:space="preserve">(podwyższony standard świadczenia usługi w zakresie realizacji zamówienia przy wykorzystaniu w realizacji zamówienia pojazdów o obniżonej emisji - EURO 4) – </w:t>
      </w:r>
      <w:r w:rsidR="0019668F" w:rsidRPr="00453B57">
        <w:rPr>
          <w:b/>
          <w:bCs/>
        </w:rPr>
        <w:t xml:space="preserve">waga </w:t>
      </w:r>
      <w:proofErr w:type="gramStart"/>
      <w:r w:rsidR="0019668F" w:rsidRPr="00453B57">
        <w:rPr>
          <w:b/>
          <w:bCs/>
        </w:rPr>
        <w:t>kryterium  maks</w:t>
      </w:r>
      <w:proofErr w:type="gramEnd"/>
      <w:r w:rsidR="0019668F" w:rsidRPr="00453B57">
        <w:rPr>
          <w:b/>
          <w:bCs/>
        </w:rPr>
        <w:t xml:space="preserve">. 40 </w:t>
      </w:r>
      <w:proofErr w:type="spellStart"/>
      <w:r w:rsidR="0019668F" w:rsidRPr="00453B57">
        <w:rPr>
          <w:b/>
          <w:bCs/>
        </w:rPr>
        <w:t>pkt</w:t>
      </w:r>
      <w:proofErr w:type="spellEnd"/>
    </w:p>
    <w:p w:rsidR="0019668F" w:rsidRPr="00453B57" w:rsidRDefault="0019668F" w:rsidP="0019668F">
      <w:pPr>
        <w:ind w:left="425"/>
        <w:jc w:val="both"/>
      </w:pPr>
    </w:p>
    <w:p w:rsidR="0019668F" w:rsidRPr="00453B57" w:rsidRDefault="0019668F" w:rsidP="0019668F">
      <w:pPr>
        <w:ind w:left="425"/>
        <w:jc w:val="both"/>
      </w:pPr>
      <w:r w:rsidRPr="00453B57">
        <w:t>Dla przyjętego kryterium oceny Aspekt środowiskowy</w:t>
      </w:r>
      <w:r w:rsidRPr="00453B57">
        <w:rPr>
          <w:lang w:eastAsia="ar-SA"/>
        </w:rPr>
        <w:t>/</w:t>
      </w:r>
      <w:r w:rsidRPr="00453B57">
        <w:t>Emisja spalin, Zamawiający określi wartość punktową ofert w następujący sposób:</w:t>
      </w:r>
    </w:p>
    <w:p w:rsidR="0019668F" w:rsidRPr="00453B57" w:rsidRDefault="0019668F" w:rsidP="0019668F">
      <w:pPr>
        <w:ind w:left="425"/>
        <w:jc w:val="both"/>
        <w:rPr>
          <w:lang w:eastAsia="ar-SA"/>
        </w:rPr>
      </w:pPr>
    </w:p>
    <w:tbl>
      <w:tblPr>
        <w:tblW w:w="9112" w:type="dxa"/>
        <w:tblInd w:w="151" w:type="dxa"/>
        <w:tblLayout w:type="fixed"/>
        <w:tblLook w:val="0000"/>
      </w:tblPr>
      <w:tblGrid>
        <w:gridCol w:w="557"/>
        <w:gridCol w:w="7326"/>
        <w:gridCol w:w="1229"/>
      </w:tblGrid>
      <w:tr w:rsidR="0019668F" w:rsidRPr="00453B57" w:rsidTr="00CF452E">
        <w:tc>
          <w:tcPr>
            <w:tcW w:w="557" w:type="dxa"/>
            <w:tcBorders>
              <w:top w:val="single" w:sz="4" w:space="0" w:color="000000"/>
              <w:left w:val="single" w:sz="4" w:space="0" w:color="000000"/>
              <w:bottom w:val="single" w:sz="4" w:space="0" w:color="000000"/>
            </w:tcBorders>
            <w:shd w:val="clear" w:color="auto" w:fill="auto"/>
            <w:vAlign w:val="center"/>
          </w:tcPr>
          <w:p w:rsidR="0019668F" w:rsidRPr="00453B57" w:rsidRDefault="0019668F" w:rsidP="00CF452E">
            <w:pPr>
              <w:snapToGrid w:val="0"/>
              <w:jc w:val="center"/>
            </w:pPr>
            <w:r w:rsidRPr="00453B57">
              <w:t>1.</w:t>
            </w:r>
          </w:p>
        </w:tc>
        <w:tc>
          <w:tcPr>
            <w:tcW w:w="7326" w:type="dxa"/>
            <w:tcBorders>
              <w:top w:val="single" w:sz="4" w:space="0" w:color="000000"/>
              <w:left w:val="single" w:sz="4" w:space="0" w:color="000000"/>
              <w:bottom w:val="single" w:sz="4" w:space="0" w:color="000000"/>
            </w:tcBorders>
            <w:shd w:val="clear" w:color="auto" w:fill="auto"/>
          </w:tcPr>
          <w:p w:rsidR="0019668F" w:rsidRPr="00453B57" w:rsidRDefault="0019668F" w:rsidP="0019668F">
            <w:pPr>
              <w:jc w:val="both"/>
            </w:pPr>
            <w:r w:rsidRPr="00453B57">
              <w:t xml:space="preserve">Skierowanie do realizacji </w:t>
            </w:r>
            <w:proofErr w:type="gramStart"/>
            <w:r w:rsidRPr="00453B57">
              <w:t xml:space="preserve">zamówienia </w:t>
            </w:r>
            <w:r w:rsidRPr="00C71B1D">
              <w:rPr>
                <w:b/>
              </w:rPr>
              <w:t>1   pojazdu</w:t>
            </w:r>
            <w:proofErr w:type="gramEnd"/>
            <w:r w:rsidRPr="00453B57">
              <w:t xml:space="preserve"> spełniającego co najmniej normy emisji spalin  EURO 4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68F" w:rsidRPr="00453B57" w:rsidRDefault="0019668F" w:rsidP="00CF452E">
            <w:pPr>
              <w:jc w:val="center"/>
            </w:pPr>
            <w:r w:rsidRPr="00453B57">
              <w:t xml:space="preserve">20 </w:t>
            </w:r>
            <w:proofErr w:type="spellStart"/>
            <w:r w:rsidRPr="00453B57">
              <w:t>pkt</w:t>
            </w:r>
            <w:proofErr w:type="spellEnd"/>
          </w:p>
        </w:tc>
      </w:tr>
      <w:tr w:rsidR="0019668F" w:rsidRPr="00453B57" w:rsidTr="00CF452E">
        <w:tc>
          <w:tcPr>
            <w:tcW w:w="557" w:type="dxa"/>
            <w:tcBorders>
              <w:top w:val="single" w:sz="4" w:space="0" w:color="000000"/>
              <w:left w:val="single" w:sz="4" w:space="0" w:color="000000"/>
              <w:bottom w:val="single" w:sz="4" w:space="0" w:color="000000"/>
            </w:tcBorders>
            <w:shd w:val="clear" w:color="auto" w:fill="auto"/>
            <w:vAlign w:val="center"/>
          </w:tcPr>
          <w:p w:rsidR="0019668F" w:rsidRPr="00453B57" w:rsidRDefault="0019668F" w:rsidP="00CF452E">
            <w:pPr>
              <w:jc w:val="center"/>
            </w:pPr>
            <w:r w:rsidRPr="00453B57">
              <w:t>2.</w:t>
            </w:r>
          </w:p>
        </w:tc>
        <w:tc>
          <w:tcPr>
            <w:tcW w:w="7326" w:type="dxa"/>
            <w:tcBorders>
              <w:top w:val="single" w:sz="4" w:space="0" w:color="000000"/>
              <w:left w:val="single" w:sz="4" w:space="0" w:color="000000"/>
              <w:bottom w:val="single" w:sz="4" w:space="0" w:color="000000"/>
            </w:tcBorders>
            <w:shd w:val="clear" w:color="auto" w:fill="auto"/>
          </w:tcPr>
          <w:p w:rsidR="0019668F" w:rsidRPr="00453B57" w:rsidRDefault="0019668F" w:rsidP="00CF452E">
            <w:pPr>
              <w:jc w:val="both"/>
            </w:pPr>
            <w:r w:rsidRPr="00453B57">
              <w:t xml:space="preserve">Skierowanie do realizacji </w:t>
            </w:r>
            <w:proofErr w:type="gramStart"/>
            <w:r w:rsidRPr="00453B57">
              <w:t xml:space="preserve">zamówienia </w:t>
            </w:r>
            <w:r w:rsidRPr="00C71B1D">
              <w:rPr>
                <w:b/>
              </w:rPr>
              <w:t>2  pojazdów</w:t>
            </w:r>
            <w:proofErr w:type="gramEnd"/>
            <w:r w:rsidRPr="00453B57">
              <w:t xml:space="preserve"> spełniających co najmniej normy emisji spalin  EURO 4</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68F" w:rsidRPr="00453B57" w:rsidRDefault="0019668F" w:rsidP="00CF452E">
            <w:pPr>
              <w:jc w:val="center"/>
            </w:pPr>
            <w:r w:rsidRPr="00453B57">
              <w:t xml:space="preserve">40 </w:t>
            </w:r>
            <w:proofErr w:type="spellStart"/>
            <w:r w:rsidRPr="00453B57">
              <w:t>pkt</w:t>
            </w:r>
            <w:proofErr w:type="spellEnd"/>
          </w:p>
        </w:tc>
      </w:tr>
    </w:tbl>
    <w:p w:rsidR="0019668F" w:rsidRPr="00453B57" w:rsidRDefault="0019668F" w:rsidP="0019668F">
      <w:pPr>
        <w:ind w:left="426"/>
        <w:jc w:val="both"/>
      </w:pPr>
    </w:p>
    <w:p w:rsidR="00104AB0" w:rsidRPr="00412A08" w:rsidRDefault="00104AB0" w:rsidP="00104AB0">
      <w:pPr>
        <w:spacing w:after="120"/>
        <w:jc w:val="both"/>
      </w:pPr>
      <w:r w:rsidRPr="00412A08">
        <w:rPr>
          <w:color w:val="000000"/>
        </w:rPr>
        <w:t>W przypadku nie wypełnienia opcji powyżej, Zamawiający uzna, że Wykonawca skieruje do realizacji zamówienia pojazd</w:t>
      </w:r>
      <w:r>
        <w:rPr>
          <w:color w:val="000000"/>
        </w:rPr>
        <w:t>y</w:t>
      </w:r>
      <w:r w:rsidRPr="00412A08">
        <w:rPr>
          <w:color w:val="000000"/>
        </w:rPr>
        <w:t xml:space="preserve">, z których </w:t>
      </w:r>
      <w:r>
        <w:rPr>
          <w:color w:val="000000"/>
        </w:rPr>
        <w:t xml:space="preserve">żaden </w:t>
      </w:r>
      <w:r w:rsidRPr="00412A08">
        <w:rPr>
          <w:color w:val="000000"/>
        </w:rPr>
        <w:t xml:space="preserve">nie </w:t>
      </w:r>
      <w:proofErr w:type="gramStart"/>
      <w:r w:rsidRPr="00412A08">
        <w:rPr>
          <w:color w:val="000000"/>
        </w:rPr>
        <w:t>spełnia  normy</w:t>
      </w:r>
      <w:proofErr w:type="gramEnd"/>
      <w:r w:rsidRPr="00412A08">
        <w:rPr>
          <w:color w:val="000000"/>
        </w:rPr>
        <w:t xml:space="preserve"> emisji spalin EURO 4 i przyzna 0 </w:t>
      </w:r>
      <w:proofErr w:type="spellStart"/>
      <w:r w:rsidRPr="00412A08">
        <w:rPr>
          <w:color w:val="000000"/>
        </w:rPr>
        <w:t>pkt</w:t>
      </w:r>
      <w:proofErr w:type="spellEnd"/>
      <w:r w:rsidRPr="00412A08">
        <w:rPr>
          <w:color w:val="000000"/>
        </w:rPr>
        <w:t xml:space="preserve"> w ramach poza cenowego kryterium – Aspekt środowiskowy/Emisja spalin.</w:t>
      </w:r>
    </w:p>
    <w:p w:rsidR="0019668F" w:rsidRPr="00453B57" w:rsidRDefault="0019668F" w:rsidP="0019668F">
      <w:pPr>
        <w:jc w:val="both"/>
        <w:rPr>
          <w:bCs/>
          <w:iCs/>
        </w:rPr>
      </w:pPr>
      <w:r w:rsidRPr="00453B57">
        <w:rPr>
          <w:bCs/>
          <w:iCs/>
        </w:rPr>
        <w:t>Ocena zostanie dokonana w oparciu o oświadczenie Wykonawcy złożone w ofercie – Formularz ofertowy stanowiący załącznik nr 3 do SWZ.</w:t>
      </w:r>
    </w:p>
    <w:p w:rsidR="0019668F" w:rsidRPr="00453B57" w:rsidRDefault="0019668F" w:rsidP="0019668F">
      <w:pPr>
        <w:jc w:val="both"/>
        <w:rPr>
          <w:bCs/>
          <w:iCs/>
        </w:rPr>
      </w:pPr>
    </w:p>
    <w:p w:rsidR="00421070" w:rsidRPr="00453B57" w:rsidRDefault="00421070" w:rsidP="00421070">
      <w:pPr>
        <w:jc w:val="both"/>
        <w:rPr>
          <w:b/>
        </w:rPr>
      </w:pPr>
      <w:r w:rsidRPr="00453B57">
        <w:t>3.</w:t>
      </w:r>
      <w:r w:rsidRPr="00453B57">
        <w:rPr>
          <w:b/>
        </w:rPr>
        <w:t xml:space="preserve"> WYNIK </w:t>
      </w:r>
    </w:p>
    <w:p w:rsidR="00421070" w:rsidRPr="00453B57" w:rsidRDefault="00421070" w:rsidP="00421070">
      <w:pPr>
        <w:pStyle w:val="Style9"/>
        <w:widowControl/>
        <w:spacing w:before="118" w:line="360" w:lineRule="auto"/>
        <w:ind w:right="12"/>
        <w:jc w:val="both"/>
        <w:rPr>
          <w:rStyle w:val="FontStyle15"/>
          <w:rFonts w:cs="Times New Roman"/>
          <w:sz w:val="24"/>
        </w:rPr>
      </w:pPr>
      <w:r w:rsidRPr="00453B57">
        <w:rPr>
          <w:rStyle w:val="FontStyle17"/>
          <w:rFonts w:cs="Times New Roman"/>
          <w:b w:val="0"/>
          <w:bCs/>
          <w:sz w:val="24"/>
        </w:rPr>
        <w:t xml:space="preserve">Oferta, która przedstawi najkorzystniejszy bilans tj. uzyska największą, łączną liczbę punktów uzyskanych w ww. </w:t>
      </w:r>
      <w:proofErr w:type="gramStart"/>
      <w:r w:rsidRPr="00453B57">
        <w:rPr>
          <w:rStyle w:val="FontStyle17"/>
          <w:rFonts w:cs="Times New Roman"/>
          <w:b w:val="0"/>
          <w:bCs/>
          <w:sz w:val="24"/>
        </w:rPr>
        <w:t xml:space="preserve">kryteriach , </w:t>
      </w:r>
      <w:proofErr w:type="gramEnd"/>
      <w:r w:rsidRPr="00453B57">
        <w:rPr>
          <w:rStyle w:val="FontStyle17"/>
          <w:rFonts w:cs="Times New Roman"/>
          <w:b w:val="0"/>
          <w:bCs/>
          <w:sz w:val="24"/>
        </w:rPr>
        <w:t>zostanie uznana za najkorzystniejszą. Pozostałe oferty zostaną sklasyfikowane zgodnie z ilością uzyskanych punktów.</w:t>
      </w:r>
    </w:p>
    <w:p w:rsidR="00421070" w:rsidRPr="00453B57" w:rsidRDefault="00421070" w:rsidP="00421070">
      <w:pPr>
        <w:pStyle w:val="Style9"/>
        <w:widowControl/>
        <w:spacing w:before="36"/>
        <w:ind w:right="5"/>
        <w:jc w:val="center"/>
        <w:rPr>
          <w:rStyle w:val="FontStyle17"/>
          <w:rFonts w:cs="Times New Roman"/>
          <w:bCs/>
          <w:sz w:val="24"/>
        </w:rPr>
      </w:pPr>
      <w:r w:rsidRPr="00453B57">
        <w:rPr>
          <w:rStyle w:val="FontStyle15"/>
          <w:rFonts w:cs="Times New Roman"/>
          <w:b/>
          <w:sz w:val="24"/>
        </w:rPr>
        <w:t>W = K1+K2</w:t>
      </w:r>
    </w:p>
    <w:p w:rsidR="00421070" w:rsidRPr="00453B57" w:rsidRDefault="00421070" w:rsidP="00421070">
      <w:pPr>
        <w:pStyle w:val="Style8"/>
        <w:widowControl/>
        <w:spacing w:before="98" w:line="214" w:lineRule="exact"/>
        <w:rPr>
          <w:rStyle w:val="FontStyle15"/>
          <w:rFonts w:cs="Times New Roman"/>
          <w:sz w:val="24"/>
        </w:rPr>
      </w:pPr>
      <w:r w:rsidRPr="00453B57">
        <w:rPr>
          <w:rStyle w:val="FontStyle15"/>
          <w:rFonts w:cs="Times New Roman"/>
          <w:sz w:val="24"/>
        </w:rPr>
        <w:t>W – wynik -suma</w:t>
      </w:r>
      <w:r w:rsidR="00453B57">
        <w:rPr>
          <w:rStyle w:val="FontStyle15"/>
          <w:rFonts w:cs="Times New Roman"/>
          <w:sz w:val="24"/>
        </w:rPr>
        <w:t xml:space="preserve"> punktów uzyskanych przez ofertę</w:t>
      </w:r>
    </w:p>
    <w:p w:rsidR="00421070" w:rsidRPr="00453B57" w:rsidRDefault="00421070" w:rsidP="00421070">
      <w:pPr>
        <w:pStyle w:val="Style8"/>
        <w:widowControl/>
        <w:spacing w:before="98" w:line="214" w:lineRule="exact"/>
        <w:rPr>
          <w:rStyle w:val="FontStyle15"/>
          <w:rFonts w:cs="Times New Roman"/>
          <w:sz w:val="24"/>
        </w:rPr>
      </w:pPr>
    </w:p>
    <w:p w:rsidR="00421070" w:rsidRPr="00453B57" w:rsidRDefault="00421070" w:rsidP="00421070">
      <w:pPr>
        <w:spacing w:line="360" w:lineRule="auto"/>
        <w:jc w:val="both"/>
      </w:pPr>
      <w:r w:rsidRPr="00453B57">
        <w:t xml:space="preserve">K1– suma punktów uzyskanych w kryterium ceny </w:t>
      </w:r>
    </w:p>
    <w:p w:rsidR="00421070" w:rsidRPr="00453B57" w:rsidRDefault="00421070" w:rsidP="00421070">
      <w:pPr>
        <w:spacing w:line="360" w:lineRule="auto"/>
        <w:jc w:val="both"/>
      </w:pPr>
      <w:r w:rsidRPr="00453B57">
        <w:t xml:space="preserve">K2 – suma punktów uzyskanych w kryterium </w:t>
      </w:r>
      <w:r w:rsidR="0019668F" w:rsidRPr="00453B57">
        <w:t>aspektu środowiskowego</w:t>
      </w:r>
      <w:r w:rsidRPr="00453B57">
        <w:t xml:space="preserve">  </w:t>
      </w:r>
    </w:p>
    <w:p w:rsidR="00421070" w:rsidRPr="00453B57" w:rsidRDefault="00421070" w:rsidP="00421070">
      <w:pPr>
        <w:jc w:val="both"/>
      </w:pPr>
    </w:p>
    <w:p w:rsidR="00421070" w:rsidRPr="00453B57" w:rsidRDefault="00421070" w:rsidP="00421070">
      <w:pPr>
        <w:spacing w:line="360" w:lineRule="auto"/>
        <w:jc w:val="both"/>
      </w:pPr>
      <w:r w:rsidRPr="00453B57">
        <w:t>4.Wszystkie obliczenia będą dokonywane z dokładnością do dwóch miejsc po przecinku. Za najkorzystniejszą zostanie uznana oferta, która otrzyma największą liczbę punktów łącznie za wszystkie kryteria oceny ofert. Wykonawca może uzyskać maksymalnie 100 punktów.</w:t>
      </w:r>
    </w:p>
    <w:p w:rsidR="00421070" w:rsidRPr="00453B57" w:rsidRDefault="00421070" w:rsidP="00421070">
      <w:pPr>
        <w:spacing w:line="360" w:lineRule="auto"/>
        <w:jc w:val="both"/>
      </w:pPr>
      <w:r w:rsidRPr="00453B57">
        <w:t>5. Jeżeli dwie lub więcej ofert będą przedstawiały ten sam bilans ceny i innych kryteriów oceny ofert, Zamawiający spośród tych ofert wybiera ofertę z najniższą ceną brutto za przedmiot zamówienia.</w:t>
      </w:r>
    </w:p>
    <w:p w:rsidR="00421070" w:rsidRPr="00453B57" w:rsidRDefault="00421070" w:rsidP="00421070">
      <w:pPr>
        <w:spacing w:line="360" w:lineRule="auto"/>
        <w:jc w:val="both"/>
      </w:pPr>
      <w:r w:rsidRPr="00453B57">
        <w:t>6. Liczba punktów z poszczególne kryteria zostanie zsumowana i będzie stanowić końcową ocenę ofert.</w:t>
      </w:r>
    </w:p>
    <w:p w:rsidR="00421070" w:rsidRPr="00453B57" w:rsidRDefault="00421070" w:rsidP="00421070">
      <w:pPr>
        <w:spacing w:line="360" w:lineRule="auto"/>
        <w:jc w:val="both"/>
      </w:pPr>
      <w:r w:rsidRPr="00453B57">
        <w:t>7.W toku badania i oceny ofert Zamawiający może żądać od Wykonawców wyjaśnień dotyczących treści złożonych ofert.</w:t>
      </w:r>
    </w:p>
    <w:p w:rsidR="00421070" w:rsidRPr="00453B57" w:rsidRDefault="00421070" w:rsidP="00421070">
      <w:pPr>
        <w:spacing w:line="360" w:lineRule="auto"/>
        <w:jc w:val="both"/>
      </w:pPr>
      <w:r w:rsidRPr="00453B57">
        <w:t xml:space="preserve">8. Zamawiający poprawi w ofercie oczywiste omyłki pisarskie, oczywiste omyłki rachunkowe z uwzględnieniem konsekwencji rachunkowych dokonanych poprawek oraz inne omyłki polegające na niezgodności oferty z treścią SWZ, </w:t>
      </w:r>
      <w:proofErr w:type="gramStart"/>
      <w:r w:rsidRPr="00453B57">
        <w:t>nie powodujące</w:t>
      </w:r>
      <w:proofErr w:type="gramEnd"/>
      <w:r w:rsidRPr="00453B57">
        <w:t xml:space="preserve"> istotnych zmian w treści oferty, niezwłocznie zawiadamiając o tym Wykonawcę, którego oferta została poprawiona.</w:t>
      </w:r>
    </w:p>
    <w:p w:rsidR="00421070" w:rsidRPr="00453B57" w:rsidRDefault="00421070" w:rsidP="006A6C50">
      <w:pPr>
        <w:jc w:val="both"/>
        <w:rPr>
          <w:b/>
        </w:rPr>
      </w:pPr>
    </w:p>
    <w:p w:rsidR="006A6C50" w:rsidRPr="004C34AB" w:rsidRDefault="006A6C50" w:rsidP="006A6C50">
      <w:pPr>
        <w:pStyle w:val="Akapitzlist"/>
        <w:ind w:left="709"/>
        <w:jc w:val="both"/>
        <w:rPr>
          <w:rFonts w:ascii="Tahoma" w:hAnsi="Tahoma" w:cs="Tahoma"/>
          <w:bCs/>
          <w:iCs/>
        </w:rPr>
      </w:pPr>
    </w:p>
    <w:p w:rsidR="006A6C50" w:rsidRPr="004C34AB" w:rsidRDefault="006A6C50" w:rsidP="006A6C50">
      <w:pPr>
        <w:jc w:val="both"/>
        <w:rPr>
          <w:rFonts w:ascii="Tahoma" w:hAnsi="Tahoma" w:cs="Tahoma"/>
          <w:bCs/>
          <w:iCs/>
          <w:sz w:val="22"/>
          <w:szCs w:val="22"/>
        </w:rPr>
      </w:pPr>
    </w:p>
    <w:p w:rsidR="006A6C50" w:rsidRPr="007C564B" w:rsidRDefault="0019668F" w:rsidP="007C564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426" w:hanging="426"/>
        <w:jc w:val="both"/>
        <w:rPr>
          <w:b/>
        </w:rPr>
      </w:pPr>
      <w:r w:rsidRPr="007C564B">
        <w:rPr>
          <w:b/>
        </w:rPr>
        <w:t>XVI</w:t>
      </w:r>
      <w:r w:rsidR="006A6C50" w:rsidRPr="007C564B">
        <w:rPr>
          <w:b/>
        </w:rPr>
        <w:t xml:space="preserve">. INFORMACJE O FORMALNOŚCIACH, JAKIE MUSZĄ ZOSTAĆ DOPEŁNIONE PO WYBORZE OFERTY W CELU ZAWARCIA UMOWY W SPRAWIE ZAMÓWIENIA PUBLICZNEGO. </w:t>
      </w:r>
    </w:p>
    <w:p w:rsidR="006A6C50" w:rsidRPr="007C564B" w:rsidRDefault="006A6C50" w:rsidP="007C564B">
      <w:pPr>
        <w:spacing w:line="276" w:lineRule="auto"/>
        <w:ind w:left="426"/>
        <w:jc w:val="both"/>
      </w:pPr>
    </w:p>
    <w:p w:rsidR="006A6C50" w:rsidRPr="007C564B" w:rsidRDefault="006A6C50" w:rsidP="007C564B">
      <w:pPr>
        <w:spacing w:line="276" w:lineRule="auto"/>
        <w:ind w:left="426"/>
        <w:jc w:val="both"/>
      </w:pPr>
      <w:r w:rsidRPr="007C564B">
        <w:t>Z wykonawcą, który złoży najkorzystniejszą ofertę zamówienia, zostanie zawarta umowa, kt</w:t>
      </w:r>
      <w:r w:rsidR="00817D7D" w:rsidRPr="007C564B">
        <w:t>órej wzór stanowi załącznik nr 2</w:t>
      </w:r>
      <w:r w:rsidRPr="007C564B">
        <w:t xml:space="preserve"> do SWZ. Termin zawarcia umowy zostanie określony przez Zamawiającego i przekazany Wykonawcy, którego oferta zostanie wybrana. Termin ten może ulec zmianie w przypadku złożenia odwołania przez któregoś z wykonawców. O nowym terminie zawarcia umowy wykonawca zostanie poinformowany po zakończeniu postępowania odwoławczego.</w:t>
      </w:r>
    </w:p>
    <w:p w:rsidR="006A6C50" w:rsidRPr="007C564B" w:rsidRDefault="006A6C50" w:rsidP="007C564B">
      <w:pPr>
        <w:spacing w:line="276" w:lineRule="auto"/>
        <w:ind w:left="426" w:hanging="426"/>
        <w:jc w:val="both"/>
      </w:pPr>
    </w:p>
    <w:p w:rsidR="006A6C50" w:rsidRPr="007C564B" w:rsidRDefault="0019668F" w:rsidP="007C564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426" w:hanging="426"/>
        <w:jc w:val="both"/>
        <w:rPr>
          <w:b/>
        </w:rPr>
      </w:pPr>
      <w:r w:rsidRPr="007C564B">
        <w:rPr>
          <w:b/>
        </w:rPr>
        <w:t>XVII</w:t>
      </w:r>
      <w:r w:rsidR="006A6C50" w:rsidRPr="007C564B">
        <w:rPr>
          <w:b/>
        </w:rPr>
        <w:t>. POUCZENIE O ŚRODKACH OCHRONY PRAWNEJ PRZYSŁUGUJĄCYCH WYKONAWCY.</w:t>
      </w:r>
    </w:p>
    <w:p w:rsidR="006A6C50" w:rsidRPr="007C564B" w:rsidRDefault="006A6C50" w:rsidP="007C564B">
      <w:pPr>
        <w:spacing w:line="276" w:lineRule="auto"/>
        <w:ind w:left="426"/>
        <w:jc w:val="both"/>
      </w:pPr>
      <w:r w:rsidRPr="007C564B">
        <w:t xml:space="preserve">W postępowaniu mają zastosowanie środki ochrony prawnej, o których mowa w Dziale IX ustawy </w:t>
      </w:r>
      <w:proofErr w:type="spellStart"/>
      <w:r w:rsidRPr="007C564B">
        <w:t>Pzp</w:t>
      </w:r>
      <w:proofErr w:type="spellEnd"/>
      <w:r w:rsidRPr="007C564B">
        <w:t xml:space="preserve"> oraz poniższych Rozporządzeniach:</w:t>
      </w:r>
    </w:p>
    <w:p w:rsidR="006A6C50" w:rsidRPr="007C564B" w:rsidRDefault="006A6C50" w:rsidP="007C564B">
      <w:pPr>
        <w:spacing w:line="276" w:lineRule="auto"/>
        <w:ind w:left="709" w:hanging="284"/>
        <w:jc w:val="both"/>
      </w:pPr>
      <w:proofErr w:type="gramStart"/>
      <w:r w:rsidRPr="007C564B">
        <w:t>1) Rozporządzenie</w:t>
      </w:r>
      <w:proofErr w:type="gramEnd"/>
      <w:r w:rsidRPr="007C564B">
        <w:t xml:space="preserve"> Prezesa Rady Ministrów z 30 grudnia 2020 r. w sprawie postępowania przy rozpoznawaniu odwołań przez Krajową Izbę Odwoławczą (Dz. U. </w:t>
      </w:r>
      <w:proofErr w:type="gramStart"/>
      <w:r w:rsidRPr="007C564B">
        <w:t>z</w:t>
      </w:r>
      <w:proofErr w:type="gramEnd"/>
      <w:r w:rsidRPr="007C564B">
        <w:t xml:space="preserve"> 2020 r., poz. 2453);</w:t>
      </w:r>
    </w:p>
    <w:p w:rsidR="006A6C50" w:rsidRPr="007C564B" w:rsidRDefault="006A6C50" w:rsidP="007C564B">
      <w:pPr>
        <w:spacing w:line="276" w:lineRule="auto"/>
        <w:ind w:left="709" w:hanging="284"/>
        <w:jc w:val="both"/>
      </w:pPr>
      <w:proofErr w:type="gramStart"/>
      <w:r w:rsidRPr="007C564B">
        <w:t>2) Rozporządzenie</w:t>
      </w:r>
      <w:proofErr w:type="gramEnd"/>
      <w:r w:rsidRPr="007C564B">
        <w:t xml:space="preserve"> Prezesa Rady Ministrów z 30 grudnia 2020 r. w sprawie szczegółowych kosztów postępowania odwoławczego, ich rozliczania oraz wysokości i sposobu pobierania wpisu od odwołania (Dz. U. </w:t>
      </w:r>
      <w:proofErr w:type="gramStart"/>
      <w:r w:rsidRPr="007C564B">
        <w:t>z</w:t>
      </w:r>
      <w:proofErr w:type="gramEnd"/>
      <w:r w:rsidRPr="007C564B">
        <w:t xml:space="preserve"> 2020 r., poz. 2437).</w:t>
      </w:r>
    </w:p>
    <w:p w:rsidR="006A6C50" w:rsidRPr="007C564B" w:rsidRDefault="006A6C50" w:rsidP="007C564B">
      <w:pPr>
        <w:spacing w:line="276" w:lineRule="auto"/>
        <w:jc w:val="both"/>
      </w:pPr>
    </w:p>
    <w:p w:rsidR="006A6C50" w:rsidRPr="007C564B" w:rsidRDefault="0019668F" w:rsidP="007C564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426" w:hanging="426"/>
        <w:jc w:val="both"/>
        <w:rPr>
          <w:b/>
        </w:rPr>
      </w:pPr>
      <w:r w:rsidRPr="007C564B">
        <w:rPr>
          <w:b/>
        </w:rPr>
        <w:t>XVIII</w:t>
      </w:r>
      <w:r w:rsidR="006A6C50" w:rsidRPr="007C564B">
        <w:rPr>
          <w:b/>
        </w:rPr>
        <w:t xml:space="preserve">. INFORMACJA O WARUNKACH UDZIAŁU W POSTĘPOWANIU. </w:t>
      </w:r>
    </w:p>
    <w:p w:rsidR="006A6C50" w:rsidRPr="004C34AB" w:rsidRDefault="006A6C50" w:rsidP="006A6C50">
      <w:pPr>
        <w:ind w:left="1134" w:hanging="708"/>
        <w:jc w:val="both"/>
        <w:rPr>
          <w:rFonts w:ascii="Tahoma" w:hAnsi="Tahoma" w:cs="Tahoma"/>
          <w:sz w:val="22"/>
          <w:szCs w:val="22"/>
        </w:rPr>
      </w:pPr>
    </w:p>
    <w:p w:rsidR="006A6C50" w:rsidRPr="00453B57" w:rsidRDefault="006A6C50" w:rsidP="00453B57">
      <w:pPr>
        <w:spacing w:line="276" w:lineRule="auto"/>
        <w:jc w:val="both"/>
      </w:pPr>
      <w:r w:rsidRPr="00453B57">
        <w:t>1.  O udzielenie zamówienia mogą ubiegać się Wykonawcy, którzy:</w:t>
      </w:r>
    </w:p>
    <w:p w:rsidR="006A6C50" w:rsidRPr="00453B57" w:rsidRDefault="006A6C50" w:rsidP="00453B57">
      <w:pPr>
        <w:spacing w:line="276" w:lineRule="auto"/>
        <w:jc w:val="both"/>
      </w:pPr>
      <w:r w:rsidRPr="00453B57">
        <w:t xml:space="preserve">- nie podlegają </w:t>
      </w:r>
      <w:proofErr w:type="gramStart"/>
      <w:r w:rsidRPr="00453B57">
        <w:t>wykluczeniu;</w:t>
      </w:r>
      <w:proofErr w:type="gramEnd"/>
    </w:p>
    <w:p w:rsidR="006A6C50" w:rsidRPr="00453B57" w:rsidRDefault="006A6C50" w:rsidP="00453B57">
      <w:pPr>
        <w:spacing w:line="276" w:lineRule="auto"/>
      </w:pPr>
      <w:r w:rsidRPr="00453B57">
        <w:t>- spełniają warunki udziału w postępowaniu.</w:t>
      </w:r>
    </w:p>
    <w:p w:rsidR="006A6C50" w:rsidRPr="00453B57" w:rsidRDefault="006A6C50" w:rsidP="00453B57">
      <w:pPr>
        <w:spacing w:line="276" w:lineRule="auto"/>
        <w:jc w:val="both"/>
      </w:pPr>
      <w:r w:rsidRPr="00453B57">
        <w:t>2.</w:t>
      </w:r>
      <w:r w:rsidRPr="00453B57">
        <w:tab/>
        <w:t xml:space="preserve">Warunki udziału w postępowaniu, opis sposobu dokonywania oceny spełniania tych warunków. </w:t>
      </w:r>
    </w:p>
    <w:p w:rsidR="006A6C50" w:rsidRPr="00453B57" w:rsidRDefault="006A6C50" w:rsidP="00453B57">
      <w:pPr>
        <w:spacing w:line="276" w:lineRule="auto"/>
        <w:jc w:val="both"/>
      </w:pPr>
      <w:r w:rsidRPr="00453B57">
        <w:t>Wykonawcy ubiegający się o zamówienie publiczne muszą spełniać niżej wymienione warunki udziału w postępowaniu dotyczące:</w:t>
      </w:r>
    </w:p>
    <w:p w:rsidR="006A6C50" w:rsidRPr="00453B57" w:rsidRDefault="006A6C50" w:rsidP="00453B57">
      <w:pPr>
        <w:tabs>
          <w:tab w:val="left" w:pos="0"/>
          <w:tab w:val="left" w:pos="993"/>
        </w:tabs>
        <w:spacing w:line="276" w:lineRule="auto"/>
        <w:jc w:val="both"/>
      </w:pPr>
      <w:r w:rsidRPr="00453B57">
        <w:rPr>
          <w:u w:val="single"/>
        </w:rPr>
        <w:t xml:space="preserve">2.1. </w:t>
      </w:r>
      <w:proofErr w:type="gramStart"/>
      <w:r w:rsidRPr="00453B57">
        <w:rPr>
          <w:u w:val="single"/>
        </w:rPr>
        <w:t>zdolności</w:t>
      </w:r>
      <w:proofErr w:type="gramEnd"/>
      <w:r w:rsidRPr="00453B57">
        <w:rPr>
          <w:u w:val="single"/>
        </w:rPr>
        <w:t xml:space="preserve"> do występowania w obrocie gospodarczym.</w:t>
      </w:r>
    </w:p>
    <w:p w:rsidR="006A6C50" w:rsidRPr="00453B57" w:rsidRDefault="006A6C50" w:rsidP="00453B57">
      <w:pPr>
        <w:pStyle w:val="Standard"/>
        <w:spacing w:line="276" w:lineRule="auto"/>
        <w:jc w:val="both"/>
      </w:pPr>
      <w:r w:rsidRPr="00453B57">
        <w:t>Zamawiający nie stawia konkretnego warunku w tym zakresie.</w:t>
      </w:r>
    </w:p>
    <w:p w:rsidR="006A6C50" w:rsidRPr="00453B57" w:rsidRDefault="006A6C50" w:rsidP="00453B57">
      <w:pPr>
        <w:pStyle w:val="Tekstpodstawowy"/>
        <w:tabs>
          <w:tab w:val="left" w:pos="4678"/>
        </w:tabs>
        <w:spacing w:after="0" w:line="276" w:lineRule="auto"/>
        <w:jc w:val="both"/>
        <w:rPr>
          <w:color w:val="C00000"/>
        </w:rPr>
      </w:pPr>
      <w:r w:rsidRPr="00453B57">
        <w:t xml:space="preserve">Ocena spełnienia powyższego warunku dokonana będzie na podstawie ogólnego oświadczenia o spełnianiu warunków udziału w postępowaniu, zawartego w treści oświadczenia Wykonawcy, o którym mowa w pkt. </w:t>
      </w:r>
      <w:r w:rsidR="0019668F" w:rsidRPr="00453B57">
        <w:t>XIX.</w:t>
      </w:r>
      <w:r w:rsidRPr="00453B57">
        <w:t>1 SWZ.</w:t>
      </w:r>
    </w:p>
    <w:p w:rsidR="006A6C50" w:rsidRPr="00453B57" w:rsidRDefault="006A6C50" w:rsidP="00453B57">
      <w:pPr>
        <w:tabs>
          <w:tab w:val="left" w:pos="0"/>
          <w:tab w:val="left" w:pos="993"/>
        </w:tabs>
        <w:spacing w:line="276" w:lineRule="auto"/>
        <w:jc w:val="both"/>
      </w:pPr>
      <w:r w:rsidRPr="00453B57">
        <w:rPr>
          <w:u w:val="single"/>
        </w:rPr>
        <w:t xml:space="preserve">2.2. </w:t>
      </w:r>
      <w:proofErr w:type="gramStart"/>
      <w:r w:rsidRPr="00453B57">
        <w:rPr>
          <w:u w:val="single"/>
        </w:rPr>
        <w:t>uprawnień</w:t>
      </w:r>
      <w:proofErr w:type="gramEnd"/>
      <w:r w:rsidRPr="00453B57">
        <w:rPr>
          <w:u w:val="single"/>
        </w:rPr>
        <w:t xml:space="preserve"> do prowadzenia określonej działalności gospodarczej lub zawodowej, o ile wynika to z odrębnych przepisów:</w:t>
      </w:r>
    </w:p>
    <w:p w:rsidR="006A6C50" w:rsidRPr="00453B57" w:rsidRDefault="006A6C50" w:rsidP="00453B57">
      <w:pPr>
        <w:tabs>
          <w:tab w:val="left" w:pos="1288"/>
        </w:tabs>
        <w:spacing w:line="276" w:lineRule="auto"/>
        <w:jc w:val="both"/>
      </w:pPr>
      <w:r w:rsidRPr="00453B57">
        <w:t>Wykonawca w celu potwierdzenia spełniania niniejszego warunku musi posiadać:</w:t>
      </w:r>
    </w:p>
    <w:p w:rsidR="009D69B3" w:rsidRPr="00453B57" w:rsidRDefault="009D69B3" w:rsidP="00453B57">
      <w:pPr>
        <w:autoSpaceDE w:val="0"/>
        <w:autoSpaceDN w:val="0"/>
        <w:adjustRightInd w:val="0"/>
        <w:spacing w:line="276" w:lineRule="auto"/>
        <w:jc w:val="both"/>
        <w:rPr>
          <w:bCs/>
        </w:rPr>
      </w:pPr>
      <w:proofErr w:type="gramStart"/>
      <w:r w:rsidRPr="00453B57">
        <w:rPr>
          <w:bCs/>
        </w:rPr>
        <w:t>a</w:t>
      </w:r>
      <w:proofErr w:type="gramEnd"/>
      <w:r w:rsidRPr="00453B57">
        <w:rPr>
          <w:bCs/>
        </w:rPr>
        <w:t>) Wpis do rejestru działalności regulowanej prowadzony przez Wójta Gminy Mrągowo w zakresie odbierania odpadów komunalnych od właścicieli nieruchomości,</w:t>
      </w:r>
    </w:p>
    <w:p w:rsidR="009D69B3" w:rsidRPr="00453B57" w:rsidRDefault="009D69B3" w:rsidP="00453B57">
      <w:pPr>
        <w:autoSpaceDE w:val="0"/>
        <w:autoSpaceDN w:val="0"/>
        <w:adjustRightInd w:val="0"/>
        <w:spacing w:line="276" w:lineRule="auto"/>
        <w:jc w:val="both"/>
        <w:rPr>
          <w:bCs/>
        </w:rPr>
      </w:pPr>
      <w:proofErr w:type="gramStart"/>
      <w:r w:rsidRPr="00453B57">
        <w:rPr>
          <w:bCs/>
        </w:rPr>
        <w:t>b</w:t>
      </w:r>
      <w:proofErr w:type="gramEnd"/>
      <w:r w:rsidRPr="00453B57">
        <w:rPr>
          <w:bCs/>
        </w:rPr>
        <w:t xml:space="preserve">) Nadany przez Marszałka Województwa Warmińsko-Mazurskiego numer rejestrowy w rejestrze podmiotów wprowadzających produkty, produkty w opakowaniach i gospodarujących odpadami (BDO) - (wpis z zakresu ustawy o odpadach –transport odpadów, z zakresu ustawy z dnia 11 września 2015r. o zużytym sprzęcie elektrycznym i elektronicznym (Dz. U. </w:t>
      </w:r>
      <w:proofErr w:type="gramStart"/>
      <w:r w:rsidRPr="00453B57">
        <w:rPr>
          <w:bCs/>
        </w:rPr>
        <w:t>z</w:t>
      </w:r>
      <w:proofErr w:type="gramEnd"/>
      <w:r w:rsidRPr="00453B57">
        <w:rPr>
          <w:bCs/>
        </w:rPr>
        <w:t xml:space="preserve"> 2020 r. poz.1893)</w:t>
      </w:r>
    </w:p>
    <w:p w:rsidR="009D69B3" w:rsidRPr="00453B57" w:rsidRDefault="009D69B3" w:rsidP="00453B57">
      <w:pPr>
        <w:autoSpaceDE w:val="0"/>
        <w:autoSpaceDN w:val="0"/>
        <w:adjustRightInd w:val="0"/>
        <w:spacing w:line="276" w:lineRule="auto"/>
        <w:jc w:val="both"/>
      </w:pPr>
      <w:proofErr w:type="gramStart"/>
      <w:r w:rsidRPr="00453B57">
        <w:rPr>
          <w:bCs/>
        </w:rPr>
        <w:t>c</w:t>
      </w:r>
      <w:proofErr w:type="gramEnd"/>
      <w:r w:rsidRPr="00453B57">
        <w:rPr>
          <w:bCs/>
        </w:rPr>
        <w:t xml:space="preserve">) </w:t>
      </w:r>
      <w:r w:rsidRPr="00453B57">
        <w:t xml:space="preserve">Aktualne zezwolenie Starosty właściwego ze względu na miejsce zbierania lub przetwarzania odpadów na prowadzenie działalności w zakresie zbierania lub w zakresie przetwarzania odpadów, </w:t>
      </w:r>
    </w:p>
    <w:p w:rsidR="009D69B3" w:rsidRPr="00453B57" w:rsidRDefault="009D69B3" w:rsidP="00453B57">
      <w:pPr>
        <w:autoSpaceDE w:val="0"/>
        <w:autoSpaceDN w:val="0"/>
        <w:adjustRightInd w:val="0"/>
        <w:spacing w:line="276" w:lineRule="auto"/>
        <w:jc w:val="both"/>
        <w:rPr>
          <w:color w:val="FF0000"/>
        </w:rPr>
      </w:pPr>
    </w:p>
    <w:p w:rsidR="009D69B3" w:rsidRPr="00453B57" w:rsidRDefault="009D69B3" w:rsidP="00453B57">
      <w:pPr>
        <w:spacing w:line="276" w:lineRule="auto"/>
        <w:ind w:right="-483"/>
        <w:jc w:val="both"/>
        <w:rPr>
          <w:b/>
        </w:rPr>
      </w:pPr>
      <w:r w:rsidRPr="00453B57">
        <w:rPr>
          <w:b/>
        </w:rPr>
        <w:t>2.</w:t>
      </w:r>
      <w:r w:rsidR="0019668F" w:rsidRPr="00453B57">
        <w:rPr>
          <w:b/>
        </w:rPr>
        <w:t>3</w:t>
      </w:r>
      <w:r w:rsidRPr="00453B57">
        <w:rPr>
          <w:b/>
        </w:rPr>
        <w:t xml:space="preserve">. Sytuacji ekonomicznej i finansowej.  </w:t>
      </w:r>
    </w:p>
    <w:p w:rsidR="009D69B3" w:rsidRPr="00453B57" w:rsidRDefault="009D69B3" w:rsidP="00453B57">
      <w:pPr>
        <w:spacing w:line="276" w:lineRule="auto"/>
        <w:ind w:right="-483"/>
        <w:jc w:val="both"/>
      </w:pPr>
      <w:r w:rsidRPr="00453B57">
        <w:t>Zamawiający wymaga od Wykonawcy:</w:t>
      </w:r>
    </w:p>
    <w:p w:rsidR="009D69B3" w:rsidRPr="00453B57" w:rsidRDefault="009D69B3" w:rsidP="00453B57">
      <w:pPr>
        <w:tabs>
          <w:tab w:val="left" w:pos="720"/>
        </w:tabs>
        <w:spacing w:line="276" w:lineRule="auto"/>
        <w:jc w:val="both"/>
      </w:pPr>
      <w:proofErr w:type="gramStart"/>
      <w:r w:rsidRPr="00453B57">
        <w:t>a</w:t>
      </w:r>
      <w:proofErr w:type="gramEnd"/>
      <w:r w:rsidRPr="00453B57">
        <w:t>) dysponowanie środkami finansowymi lub zdolnością finansową w wysokości nie mniejszej niż 300 000</w:t>
      </w:r>
      <w:r w:rsidRPr="00453B57">
        <w:rPr>
          <w:b/>
          <w:bCs/>
          <w:color w:val="FF0000"/>
        </w:rPr>
        <w:t xml:space="preserve"> </w:t>
      </w:r>
      <w:r w:rsidRPr="00453B57">
        <w:t>zł.</w:t>
      </w:r>
    </w:p>
    <w:p w:rsidR="009D69B3" w:rsidRPr="00453B57" w:rsidRDefault="009D69B3" w:rsidP="00453B57">
      <w:pPr>
        <w:spacing w:line="276" w:lineRule="auto"/>
        <w:jc w:val="both"/>
        <w:rPr>
          <w:bCs/>
          <w:color w:val="0000FF"/>
        </w:rPr>
      </w:pPr>
      <w:proofErr w:type="gramStart"/>
      <w:r w:rsidRPr="00453B57">
        <w:t>b</w:t>
      </w:r>
      <w:proofErr w:type="gramEnd"/>
      <w:r w:rsidRPr="00453B57">
        <w:t>) posiadanie ubezpieczenia od odpowiedzialności cywilnej w zakresie prowadzonej działalności gospodarczej związanej z przedmiotem zamówienia na kwotę nie mniejszą niż 300 000 zł.</w:t>
      </w:r>
    </w:p>
    <w:p w:rsidR="009D69B3" w:rsidRPr="00453B57" w:rsidRDefault="009D69B3" w:rsidP="00453B57">
      <w:pPr>
        <w:autoSpaceDE w:val="0"/>
        <w:autoSpaceDN w:val="0"/>
        <w:adjustRightInd w:val="0"/>
        <w:spacing w:line="276" w:lineRule="auto"/>
        <w:rPr>
          <w:bCs/>
        </w:rPr>
      </w:pPr>
    </w:p>
    <w:p w:rsidR="009D69B3" w:rsidRPr="00453B57" w:rsidRDefault="009D69B3" w:rsidP="00453B57">
      <w:pPr>
        <w:spacing w:line="276" w:lineRule="auto"/>
        <w:ind w:right="-483"/>
        <w:jc w:val="both"/>
        <w:rPr>
          <w:b/>
        </w:rPr>
      </w:pPr>
      <w:r w:rsidRPr="00453B57">
        <w:rPr>
          <w:b/>
        </w:rPr>
        <w:t>2.</w:t>
      </w:r>
      <w:r w:rsidR="0019668F" w:rsidRPr="00453B57">
        <w:rPr>
          <w:b/>
        </w:rPr>
        <w:t>4</w:t>
      </w:r>
      <w:r w:rsidRPr="00453B57">
        <w:rPr>
          <w:b/>
        </w:rPr>
        <w:t>. Zdolności technicznej i zawodowej:</w:t>
      </w:r>
    </w:p>
    <w:p w:rsidR="009D69B3" w:rsidRPr="00453B57" w:rsidRDefault="009D69B3" w:rsidP="00453B57">
      <w:pPr>
        <w:spacing w:line="276" w:lineRule="auto"/>
        <w:ind w:right="-483"/>
        <w:jc w:val="both"/>
        <w:rPr>
          <w:b/>
        </w:rPr>
      </w:pPr>
      <w:proofErr w:type="gramStart"/>
      <w:r w:rsidRPr="00453B57">
        <w:rPr>
          <w:b/>
        </w:rPr>
        <w:t>a</w:t>
      </w:r>
      <w:proofErr w:type="gramEnd"/>
      <w:r w:rsidRPr="00453B57">
        <w:rPr>
          <w:b/>
        </w:rPr>
        <w:t>) Wykonanych usług</w:t>
      </w:r>
    </w:p>
    <w:p w:rsidR="009D69B3" w:rsidRPr="00453B57" w:rsidRDefault="009D69B3" w:rsidP="00453B57">
      <w:pPr>
        <w:autoSpaceDE w:val="0"/>
        <w:autoSpaceDN w:val="0"/>
        <w:adjustRightInd w:val="0"/>
        <w:spacing w:line="276" w:lineRule="auto"/>
        <w:jc w:val="both"/>
        <w:rPr>
          <w:bCs/>
        </w:rPr>
      </w:pPr>
      <w:r w:rsidRPr="00453B57">
        <w:t xml:space="preserve">Zamawiający uzna warunek za </w:t>
      </w:r>
      <w:proofErr w:type="gramStart"/>
      <w:r w:rsidRPr="00453B57">
        <w:t>spełniony jeżeli</w:t>
      </w:r>
      <w:proofErr w:type="gramEnd"/>
      <w:r w:rsidRPr="00453B57">
        <w:t xml:space="preserve"> Wykonawca wykaże, iż w okresie ostatnich 3 lat przed upływem terminu składania ofert, a jeżeli okres prowadzenia działalności jest krótszy – w tym okresie, wykonał co najmniej jedną usługę, </w:t>
      </w:r>
      <w:r w:rsidRPr="00453B57">
        <w:rPr>
          <w:bCs/>
        </w:rPr>
        <w:t>a w przypadku świadczeń okresowych lub ciągłych również wykonuje</w:t>
      </w:r>
      <w:r w:rsidRPr="00453B57">
        <w:t xml:space="preserve"> usługę lub usługi</w:t>
      </w:r>
      <w:r w:rsidRPr="00453B57">
        <w:rPr>
          <w:bCs/>
        </w:rPr>
        <w:t xml:space="preserve"> odbierania odpadów komunalnych zmieszanych o masie łącznej odebranych odpadów komunalnych co najmniej 1500 Mg/rok każda.</w:t>
      </w:r>
    </w:p>
    <w:p w:rsidR="009D69B3" w:rsidRPr="00453B57" w:rsidRDefault="009D69B3" w:rsidP="00453B57">
      <w:pPr>
        <w:autoSpaceDE w:val="0"/>
        <w:autoSpaceDN w:val="0"/>
        <w:adjustRightInd w:val="0"/>
        <w:spacing w:line="276" w:lineRule="auto"/>
        <w:jc w:val="both"/>
        <w:rPr>
          <w:bCs/>
        </w:rPr>
      </w:pPr>
    </w:p>
    <w:p w:rsidR="009D69B3" w:rsidRPr="00453B57" w:rsidRDefault="009D69B3" w:rsidP="00453B57">
      <w:pPr>
        <w:autoSpaceDE w:val="0"/>
        <w:autoSpaceDN w:val="0"/>
        <w:adjustRightInd w:val="0"/>
        <w:spacing w:line="276" w:lineRule="auto"/>
        <w:jc w:val="both"/>
        <w:rPr>
          <w:b/>
          <w:bCs/>
        </w:rPr>
      </w:pPr>
      <w:proofErr w:type="gramStart"/>
      <w:r w:rsidRPr="00453B57">
        <w:rPr>
          <w:b/>
          <w:bCs/>
        </w:rPr>
        <w:t>b</w:t>
      </w:r>
      <w:proofErr w:type="gramEnd"/>
      <w:r w:rsidRPr="00453B57">
        <w:rPr>
          <w:b/>
          <w:bCs/>
        </w:rPr>
        <w:t>) Potencjału technicznego</w:t>
      </w:r>
    </w:p>
    <w:p w:rsidR="009D69B3" w:rsidRPr="00453B57" w:rsidRDefault="009D69B3" w:rsidP="00453B57">
      <w:pPr>
        <w:autoSpaceDE w:val="0"/>
        <w:autoSpaceDN w:val="0"/>
        <w:adjustRightInd w:val="0"/>
        <w:spacing w:line="276" w:lineRule="auto"/>
        <w:rPr>
          <w:bCs/>
        </w:rPr>
      </w:pPr>
      <w:r w:rsidRPr="00453B57">
        <w:rPr>
          <w:bCs/>
        </w:rPr>
        <w:t xml:space="preserve">Zamawiający uzna warunek za spełniony, jeżeli Wykonawca wykaże: </w:t>
      </w:r>
    </w:p>
    <w:p w:rsidR="009D69B3" w:rsidRPr="00453B57" w:rsidRDefault="009D69B3" w:rsidP="00453B57">
      <w:pPr>
        <w:autoSpaceDE w:val="0"/>
        <w:autoSpaceDN w:val="0"/>
        <w:adjustRightInd w:val="0"/>
        <w:spacing w:line="276" w:lineRule="auto"/>
        <w:rPr>
          <w:bCs/>
        </w:rPr>
      </w:pPr>
      <w:r w:rsidRPr="00453B57">
        <w:rPr>
          <w:b/>
          <w:bCs/>
        </w:rPr>
        <w:t xml:space="preserve"> - posiadanie </w:t>
      </w:r>
      <w:r w:rsidRPr="00453B57">
        <w:rPr>
          <w:b/>
        </w:rPr>
        <w:t>w zakresie wyposażenia pojazdów</w:t>
      </w:r>
      <w:r w:rsidRPr="00453B57">
        <w:t xml:space="preserve"> </w:t>
      </w:r>
      <w:r w:rsidRPr="00453B57">
        <w:rPr>
          <w:bCs/>
        </w:rPr>
        <w:t>umożliwiających odbieranie odpadów komunalnych zmieszanych i segregowanych z terenu nieruchomości posiadają/dysponują:</w:t>
      </w:r>
    </w:p>
    <w:p w:rsidR="009D69B3" w:rsidRPr="00453B57" w:rsidRDefault="009D69B3" w:rsidP="00453B57">
      <w:pPr>
        <w:autoSpaceDE w:val="0"/>
        <w:autoSpaceDN w:val="0"/>
        <w:adjustRightInd w:val="0"/>
        <w:spacing w:line="276" w:lineRule="auto"/>
        <w:rPr>
          <w:bCs/>
        </w:rPr>
      </w:pPr>
      <w:proofErr w:type="gramStart"/>
      <w:r w:rsidRPr="00453B57">
        <w:rPr>
          <w:bCs/>
        </w:rPr>
        <w:t>- co</w:t>
      </w:r>
      <w:proofErr w:type="gramEnd"/>
      <w:r w:rsidRPr="00453B57">
        <w:rPr>
          <w:bCs/>
        </w:rPr>
        <w:t xml:space="preserve"> najmniej dwa pojazdy przystosowane do odbierania zmieszanych odpadów komunalnych, </w:t>
      </w:r>
    </w:p>
    <w:p w:rsidR="009D69B3" w:rsidRPr="00453B57" w:rsidRDefault="009D69B3" w:rsidP="00453B57">
      <w:pPr>
        <w:autoSpaceDE w:val="0"/>
        <w:autoSpaceDN w:val="0"/>
        <w:adjustRightInd w:val="0"/>
        <w:spacing w:line="276" w:lineRule="auto"/>
        <w:jc w:val="both"/>
        <w:rPr>
          <w:bCs/>
        </w:rPr>
      </w:pPr>
      <w:proofErr w:type="gramStart"/>
      <w:r w:rsidRPr="00453B57">
        <w:rPr>
          <w:bCs/>
        </w:rPr>
        <w:t>- co</w:t>
      </w:r>
      <w:proofErr w:type="gramEnd"/>
      <w:r w:rsidRPr="00453B57">
        <w:rPr>
          <w:bCs/>
        </w:rPr>
        <w:t xml:space="preserve"> najmniej dwa pojazdy przystosowane do odbierania selektywnie zebranych odpadów komunalnych, </w:t>
      </w:r>
    </w:p>
    <w:p w:rsidR="009D69B3" w:rsidRPr="00453B57" w:rsidRDefault="009D69B3" w:rsidP="00453B57">
      <w:pPr>
        <w:autoSpaceDE w:val="0"/>
        <w:autoSpaceDN w:val="0"/>
        <w:adjustRightInd w:val="0"/>
        <w:spacing w:line="276" w:lineRule="auto"/>
        <w:rPr>
          <w:bCs/>
        </w:rPr>
      </w:pPr>
      <w:proofErr w:type="gramStart"/>
      <w:r w:rsidRPr="00453B57">
        <w:rPr>
          <w:bCs/>
        </w:rPr>
        <w:t>- co</w:t>
      </w:r>
      <w:proofErr w:type="gramEnd"/>
      <w:r w:rsidRPr="00453B57">
        <w:rPr>
          <w:bCs/>
        </w:rPr>
        <w:t xml:space="preserve"> najmniej jeden pojazd bez funkcji </w:t>
      </w:r>
      <w:proofErr w:type="spellStart"/>
      <w:r w:rsidRPr="00453B57">
        <w:rPr>
          <w:bCs/>
        </w:rPr>
        <w:t>kompaktuj</w:t>
      </w:r>
      <w:r w:rsidR="007C564B">
        <w:rPr>
          <w:bCs/>
        </w:rPr>
        <w:t>ą</w:t>
      </w:r>
      <w:r w:rsidRPr="00453B57">
        <w:rPr>
          <w:bCs/>
        </w:rPr>
        <w:t>cej</w:t>
      </w:r>
      <w:proofErr w:type="spellEnd"/>
      <w:r w:rsidRPr="00453B57">
        <w:rPr>
          <w:bCs/>
        </w:rPr>
        <w:t>.</w:t>
      </w:r>
    </w:p>
    <w:p w:rsidR="009D69B3" w:rsidRPr="00453B57" w:rsidRDefault="009D69B3" w:rsidP="00453B57">
      <w:pPr>
        <w:autoSpaceDE w:val="0"/>
        <w:autoSpaceDN w:val="0"/>
        <w:adjustRightInd w:val="0"/>
        <w:spacing w:line="276" w:lineRule="auto"/>
        <w:rPr>
          <w:bCs/>
        </w:rPr>
      </w:pPr>
      <w:r w:rsidRPr="00453B57">
        <w:rPr>
          <w:bCs/>
        </w:rPr>
        <w:t>- jeden samochód z dźwigiem HDS</w:t>
      </w:r>
    </w:p>
    <w:p w:rsidR="009D69B3" w:rsidRPr="00453B57" w:rsidRDefault="009D69B3" w:rsidP="00453B57">
      <w:pPr>
        <w:pStyle w:val="Tekstpodstawowywcity"/>
        <w:spacing w:line="276" w:lineRule="auto"/>
        <w:ind w:left="0"/>
        <w:jc w:val="both"/>
        <w:rPr>
          <w:sz w:val="24"/>
        </w:rPr>
      </w:pPr>
      <w:r w:rsidRPr="00453B57">
        <w:rPr>
          <w:sz w:val="24"/>
        </w:rPr>
        <w:t>Wszystkie ww. pojazdy powinny być zarejestrowane, dopuszczone do ruchu, posiadać aktualne badania techniczne. Ponadto wykonawca zapewni, aby pojazdy były wyposażone w system monitoringu bazującego na systemie pozycjonowania satelitarnego, umożliwiającego trwałe zapisywanie, przechowywanie i odczytywanie danych o położeniu pojazdu i miejscach postoju, a także wyposażone w czujniki zapisujące dane o miejscach wyładunku odpadów.</w:t>
      </w:r>
    </w:p>
    <w:p w:rsidR="009D69B3" w:rsidRPr="00453B57" w:rsidRDefault="009D69B3" w:rsidP="00453B57">
      <w:pPr>
        <w:pStyle w:val="Tekstpodstawowywcity"/>
        <w:spacing w:line="276" w:lineRule="auto"/>
        <w:ind w:left="0"/>
        <w:jc w:val="both"/>
        <w:rPr>
          <w:bCs/>
          <w:sz w:val="24"/>
        </w:rPr>
      </w:pPr>
      <w:r w:rsidRPr="00453B57">
        <w:rPr>
          <w:sz w:val="24"/>
        </w:rPr>
        <w:t>Pojazdy muszą być wyposażone w narzędzia lub urządzenia umożliwiające sprzątanie terenu po opróżnieniu pojemników.</w:t>
      </w:r>
    </w:p>
    <w:p w:rsidR="009D69B3" w:rsidRPr="00453B57" w:rsidRDefault="009D69B3" w:rsidP="00453B57">
      <w:pPr>
        <w:autoSpaceDE w:val="0"/>
        <w:autoSpaceDN w:val="0"/>
        <w:adjustRightInd w:val="0"/>
        <w:spacing w:line="276" w:lineRule="auto"/>
        <w:jc w:val="both"/>
        <w:rPr>
          <w:b/>
        </w:rPr>
      </w:pPr>
      <w:r w:rsidRPr="00453B57">
        <w:rPr>
          <w:bCs/>
        </w:rPr>
        <w:t xml:space="preserve"> Pojazdy powinny spełniać wymagania określone w rozporządzeniu Ministra Środowiska z dnia 11 stycznia 2013 r. w sprawie szczegółowych wymagań w zakresie odbierania odpadów komunalnych od właścicieli </w:t>
      </w:r>
      <w:proofErr w:type="gramStart"/>
      <w:r w:rsidRPr="00453B57">
        <w:rPr>
          <w:bCs/>
        </w:rPr>
        <w:t>nieruchomości  (Dz</w:t>
      </w:r>
      <w:proofErr w:type="gramEnd"/>
      <w:r w:rsidRPr="00453B57">
        <w:rPr>
          <w:bCs/>
        </w:rPr>
        <w:t xml:space="preserve">. U. </w:t>
      </w:r>
      <w:proofErr w:type="gramStart"/>
      <w:r w:rsidRPr="00453B57">
        <w:rPr>
          <w:bCs/>
        </w:rPr>
        <w:t>z</w:t>
      </w:r>
      <w:proofErr w:type="gramEnd"/>
      <w:r w:rsidRPr="00453B57">
        <w:rPr>
          <w:bCs/>
        </w:rPr>
        <w:t xml:space="preserve"> roku 2013, poz. 122).</w:t>
      </w:r>
    </w:p>
    <w:p w:rsidR="009D69B3" w:rsidRPr="00453B57" w:rsidRDefault="009D69B3" w:rsidP="00453B57">
      <w:pPr>
        <w:autoSpaceDE w:val="0"/>
        <w:autoSpaceDN w:val="0"/>
        <w:adjustRightInd w:val="0"/>
        <w:spacing w:line="276" w:lineRule="auto"/>
        <w:jc w:val="both"/>
        <w:rPr>
          <w:b/>
        </w:rPr>
      </w:pPr>
      <w:r w:rsidRPr="00453B57">
        <w:rPr>
          <w:b/>
        </w:rPr>
        <w:t>-posiadanie w zakresie bazy transportowo – magazynowej:</w:t>
      </w:r>
    </w:p>
    <w:p w:rsidR="009D69B3" w:rsidRPr="00453B57" w:rsidRDefault="009D69B3" w:rsidP="00453B57">
      <w:pPr>
        <w:autoSpaceDE w:val="0"/>
        <w:autoSpaceDN w:val="0"/>
        <w:adjustRightInd w:val="0"/>
        <w:spacing w:line="276" w:lineRule="auto"/>
        <w:jc w:val="both"/>
        <w:rPr>
          <w:bCs/>
        </w:rPr>
      </w:pPr>
      <w:r w:rsidRPr="00453B57">
        <w:t xml:space="preserve">  Wykonawca</w:t>
      </w:r>
      <w:r w:rsidRPr="00453B57">
        <w:rPr>
          <w:b/>
        </w:rPr>
        <w:t xml:space="preserve"> </w:t>
      </w:r>
      <w:r w:rsidRPr="00453B57">
        <w:rPr>
          <w:bCs/>
        </w:rPr>
        <w:t xml:space="preserve">obowiązany jest posiadać bazę magazynowo - transportową położoną na terenie administracyjnym Gminy Mrągowo lub Gminy Miasto Mrągowo lub w odległości nie większej niż 60 km od granic Gminy Mrągowo, na </w:t>
      </w:r>
      <w:proofErr w:type="gramStart"/>
      <w:r w:rsidRPr="00453B57">
        <w:rPr>
          <w:bCs/>
        </w:rPr>
        <w:t>terenie do którego</w:t>
      </w:r>
      <w:proofErr w:type="gramEnd"/>
      <w:r w:rsidRPr="00453B57">
        <w:rPr>
          <w:bCs/>
        </w:rPr>
        <w:t xml:space="preserve"> posiada tytuł prawny. Baza magazynowo - transportowa powinna spełniać wymagania określone w rozporządzeniu Ministra Środowiska z dnia 11 stycznia 2013 r. w sprawie szczegółowych wymagań w zakresie odbierania odpadów komunalnych od właścicieli nieruchomości (Dz. U. </w:t>
      </w:r>
      <w:proofErr w:type="gramStart"/>
      <w:r w:rsidRPr="00453B57">
        <w:rPr>
          <w:bCs/>
        </w:rPr>
        <w:t>z</w:t>
      </w:r>
      <w:proofErr w:type="gramEnd"/>
      <w:r w:rsidRPr="00453B57">
        <w:rPr>
          <w:bCs/>
        </w:rPr>
        <w:t xml:space="preserve"> roku 2013, poz. 122) i musi być wyposażona w: </w:t>
      </w:r>
    </w:p>
    <w:p w:rsidR="009D69B3" w:rsidRPr="00453B57" w:rsidRDefault="009D69B3" w:rsidP="00453B57">
      <w:pPr>
        <w:tabs>
          <w:tab w:val="right" w:pos="851"/>
        </w:tabs>
        <w:suppressAutoHyphens/>
        <w:autoSpaceDE w:val="0"/>
        <w:spacing w:line="276" w:lineRule="auto"/>
        <w:ind w:left="540" w:hanging="180"/>
        <w:jc w:val="both"/>
      </w:pPr>
      <w:r w:rsidRPr="00453B57">
        <w:t>- miejsca przeznaczone do parkowania pojazdów,</w:t>
      </w:r>
    </w:p>
    <w:p w:rsidR="009D69B3" w:rsidRPr="00453B57" w:rsidRDefault="009D69B3" w:rsidP="00453B57">
      <w:pPr>
        <w:tabs>
          <w:tab w:val="right" w:pos="851"/>
        </w:tabs>
        <w:suppressAutoHyphens/>
        <w:autoSpaceDE w:val="0"/>
        <w:spacing w:line="276" w:lineRule="auto"/>
        <w:ind w:left="540" w:hanging="180"/>
        <w:jc w:val="both"/>
      </w:pPr>
      <w:r w:rsidRPr="00453B57">
        <w:t xml:space="preserve">- pomieszczenie socjalne dla pracowników odpowiadające liczbie zatrudnionych osób, </w:t>
      </w:r>
    </w:p>
    <w:p w:rsidR="009D69B3" w:rsidRPr="00453B57" w:rsidRDefault="009D69B3" w:rsidP="00453B57">
      <w:pPr>
        <w:tabs>
          <w:tab w:val="right" w:pos="851"/>
        </w:tabs>
        <w:suppressAutoHyphens/>
        <w:autoSpaceDE w:val="0"/>
        <w:spacing w:line="276" w:lineRule="auto"/>
        <w:ind w:left="540" w:hanging="540"/>
        <w:jc w:val="both"/>
      </w:pPr>
      <w:r w:rsidRPr="00453B57">
        <w:t xml:space="preserve">      - miejsca do magazynowania selektywnie zebranych odpadów z grupy </w:t>
      </w:r>
      <w:proofErr w:type="gramStart"/>
      <w:r w:rsidRPr="00453B57">
        <w:t>odpadów        komunalnych</w:t>
      </w:r>
      <w:proofErr w:type="gramEnd"/>
      <w:r w:rsidRPr="00453B57">
        <w:t xml:space="preserve">, </w:t>
      </w:r>
    </w:p>
    <w:p w:rsidR="009D69B3" w:rsidRPr="00453B57" w:rsidRDefault="009D69B3" w:rsidP="00453B57">
      <w:pPr>
        <w:tabs>
          <w:tab w:val="left" w:pos="540"/>
          <w:tab w:val="right" w:pos="851"/>
        </w:tabs>
        <w:suppressAutoHyphens/>
        <w:autoSpaceDE w:val="0"/>
        <w:spacing w:line="276" w:lineRule="auto"/>
        <w:ind w:left="540" w:hanging="540"/>
        <w:jc w:val="both"/>
      </w:pPr>
      <w:r w:rsidRPr="00453B57">
        <w:t xml:space="preserve">      - legalizowaną samochodową wagę najazdową – w </w:t>
      </w:r>
      <w:proofErr w:type="gramStart"/>
      <w:r w:rsidRPr="00453B57">
        <w:t>przypadku gdy</w:t>
      </w:r>
      <w:proofErr w:type="gramEnd"/>
      <w:r w:rsidRPr="00453B57">
        <w:t xml:space="preserve"> na terenie bazy następuje magazynowanie odpadów,</w:t>
      </w:r>
    </w:p>
    <w:p w:rsidR="009D69B3" w:rsidRPr="00453B57" w:rsidRDefault="009D69B3" w:rsidP="00453B57">
      <w:pPr>
        <w:tabs>
          <w:tab w:val="right" w:pos="1276"/>
        </w:tabs>
        <w:suppressAutoHyphens/>
        <w:autoSpaceDE w:val="0"/>
        <w:spacing w:line="276" w:lineRule="auto"/>
        <w:ind w:left="540" w:hanging="180"/>
        <w:jc w:val="both"/>
      </w:pPr>
      <w:r w:rsidRPr="00453B57">
        <w:t xml:space="preserve">- teren bazy magazynowo - transportowej musi być zabezpieczony w </w:t>
      </w:r>
      <w:proofErr w:type="gramStart"/>
      <w:r w:rsidRPr="00453B57">
        <w:t>sposób  uniemożliwiający</w:t>
      </w:r>
      <w:proofErr w:type="gramEnd"/>
      <w:r w:rsidRPr="00453B57">
        <w:t xml:space="preserve"> wstęp osobom nieupoważnionym, </w:t>
      </w:r>
    </w:p>
    <w:p w:rsidR="009D69B3" w:rsidRPr="00453B57" w:rsidRDefault="009D69B3" w:rsidP="00453B57">
      <w:pPr>
        <w:tabs>
          <w:tab w:val="right" w:pos="1276"/>
        </w:tabs>
        <w:suppressAutoHyphens/>
        <w:autoSpaceDE w:val="0"/>
        <w:spacing w:line="276" w:lineRule="auto"/>
        <w:ind w:left="540" w:hanging="180"/>
        <w:jc w:val="both"/>
      </w:pPr>
      <w:proofErr w:type="gramStart"/>
      <w:r w:rsidRPr="00453B57">
        <w:t>-  miejsca</w:t>
      </w:r>
      <w:proofErr w:type="gramEnd"/>
      <w:r w:rsidRPr="00453B57">
        <w:t xml:space="preserve"> przeznaczone do parkowania pojazdów na terenie bazy magazynowo– transportowej muszą być zabezpieczone przed emisją zanieczyszczeń </w:t>
      </w:r>
      <w:r w:rsidRPr="00453B57">
        <w:br/>
        <w:t xml:space="preserve">do gruntu, </w:t>
      </w:r>
    </w:p>
    <w:p w:rsidR="009D69B3" w:rsidRPr="00453B57" w:rsidRDefault="009D69B3" w:rsidP="00453B57">
      <w:pPr>
        <w:tabs>
          <w:tab w:val="right" w:pos="1276"/>
        </w:tabs>
        <w:suppressAutoHyphens/>
        <w:autoSpaceDE w:val="0"/>
        <w:spacing w:line="276" w:lineRule="auto"/>
        <w:ind w:left="540" w:hanging="180"/>
        <w:jc w:val="both"/>
      </w:pPr>
      <w:r w:rsidRPr="00453B57">
        <w:t>- miejsca przeznaczone do magazynowania selektywnie zebranych odpadów komunalnych, na terenie bazy magazynowo – transportowej, muszą być zabezpieczone przed emisją zanieczyszczeń do gruntu oraz zabezpieczone przed działaniem czynników atmosferycznych,</w:t>
      </w:r>
    </w:p>
    <w:p w:rsidR="009D69B3" w:rsidRPr="00453B57" w:rsidRDefault="009D69B3" w:rsidP="00453B57">
      <w:pPr>
        <w:tabs>
          <w:tab w:val="left" w:pos="360"/>
          <w:tab w:val="right" w:pos="1276"/>
        </w:tabs>
        <w:suppressAutoHyphens/>
        <w:autoSpaceDE w:val="0"/>
        <w:spacing w:line="276" w:lineRule="auto"/>
        <w:ind w:left="540" w:hanging="180"/>
        <w:jc w:val="both"/>
      </w:pPr>
      <w:r w:rsidRPr="00453B57">
        <w:t xml:space="preserve">- urządzenia do selektywnego gromadzenia odpadów komunalnych przed transportem </w:t>
      </w:r>
      <w:r w:rsidRPr="00453B57">
        <w:br/>
        <w:t xml:space="preserve">do </w:t>
      </w:r>
      <w:proofErr w:type="gramStart"/>
      <w:r w:rsidRPr="00453B57">
        <w:t>miejsc  przetwarzania</w:t>
      </w:r>
      <w:proofErr w:type="gramEnd"/>
      <w:r w:rsidRPr="00453B57">
        <w:t>,</w:t>
      </w:r>
    </w:p>
    <w:p w:rsidR="009D69B3" w:rsidRPr="00453B57" w:rsidRDefault="009D69B3" w:rsidP="00453B57">
      <w:pPr>
        <w:autoSpaceDE w:val="0"/>
        <w:autoSpaceDN w:val="0"/>
        <w:adjustRightInd w:val="0"/>
        <w:spacing w:line="276" w:lineRule="auto"/>
        <w:jc w:val="both"/>
      </w:pPr>
      <w:r w:rsidRPr="00453B57">
        <w:t xml:space="preserve">    </w:t>
      </w:r>
      <w:proofErr w:type="gramStart"/>
      <w:r w:rsidRPr="00453B57">
        <w:t>-  na</w:t>
      </w:r>
      <w:proofErr w:type="gramEnd"/>
      <w:r w:rsidRPr="00453B57">
        <w:t xml:space="preserve"> terenie bazy magazynowo – transportowej powinien znajdować się również punkt    </w:t>
      </w:r>
    </w:p>
    <w:p w:rsidR="009D69B3" w:rsidRPr="00453B57" w:rsidRDefault="009D69B3" w:rsidP="00453B57">
      <w:pPr>
        <w:autoSpaceDE w:val="0"/>
        <w:autoSpaceDN w:val="0"/>
        <w:adjustRightInd w:val="0"/>
        <w:spacing w:line="276" w:lineRule="auto"/>
        <w:jc w:val="both"/>
      </w:pPr>
      <w:r w:rsidRPr="00453B57">
        <w:t xml:space="preserve">       </w:t>
      </w:r>
      <w:proofErr w:type="gramStart"/>
      <w:r w:rsidRPr="00453B57">
        <w:t>bieżącej</w:t>
      </w:r>
      <w:proofErr w:type="gramEnd"/>
      <w:r w:rsidRPr="00453B57">
        <w:t xml:space="preserve"> konserwacji i napraw pojazdów oraz miejsce do mycia i dezynfekcji pojazdów.</w:t>
      </w:r>
    </w:p>
    <w:p w:rsidR="009D69B3" w:rsidRPr="00453B57" w:rsidRDefault="009D69B3" w:rsidP="00453B57">
      <w:pPr>
        <w:autoSpaceDE w:val="0"/>
        <w:autoSpaceDN w:val="0"/>
        <w:adjustRightInd w:val="0"/>
        <w:spacing w:line="276" w:lineRule="auto"/>
        <w:jc w:val="both"/>
        <w:rPr>
          <w:bCs/>
        </w:rPr>
      </w:pPr>
      <w:r w:rsidRPr="00453B57">
        <w:rPr>
          <w:bCs/>
        </w:rPr>
        <w:t>Wykonawca w terminie 5 dni licząc od dnia podpisania umowy będzie zobowiązany do przedstawienia Zamawiającemu dokumentów potwierdzających prawo dysponowania gruntem pod bazę magazynowo – transportową.</w:t>
      </w:r>
    </w:p>
    <w:p w:rsidR="009D69B3" w:rsidRPr="00453B57" w:rsidRDefault="009D69B3" w:rsidP="00453B57">
      <w:pPr>
        <w:tabs>
          <w:tab w:val="left" w:pos="1288"/>
        </w:tabs>
        <w:spacing w:line="276" w:lineRule="auto"/>
        <w:jc w:val="both"/>
      </w:pPr>
    </w:p>
    <w:p w:rsidR="009D69B3" w:rsidRPr="00453B57" w:rsidRDefault="009D69B3" w:rsidP="00453B57">
      <w:pPr>
        <w:tabs>
          <w:tab w:val="left" w:pos="1288"/>
        </w:tabs>
        <w:spacing w:line="276" w:lineRule="auto"/>
        <w:jc w:val="both"/>
      </w:pPr>
    </w:p>
    <w:p w:rsidR="006A6C50" w:rsidRPr="00453B57" w:rsidRDefault="006A6C50" w:rsidP="00453B57">
      <w:pPr>
        <w:pStyle w:val="Standard"/>
        <w:tabs>
          <w:tab w:val="left" w:pos="284"/>
          <w:tab w:val="left" w:pos="426"/>
        </w:tabs>
        <w:spacing w:line="276" w:lineRule="auto"/>
        <w:ind w:left="426" w:hanging="426"/>
        <w:jc w:val="both"/>
      </w:pPr>
      <w:r w:rsidRPr="00453B57">
        <w:t>Zamawiający, w stosunku do Wykonawców wspólnie ubiegających się o udzielenie zamówienia, w odniesieniu do warunku dotyczącego zdolności technicznej lub zawodowej</w:t>
      </w:r>
      <w:r w:rsidR="009D69B3" w:rsidRPr="00453B57">
        <w:t xml:space="preserve"> </w:t>
      </w:r>
      <w:r w:rsidRPr="00453B57">
        <w:t>– uzna za spełniony w przypadku łącznego wykazania spełnienia warunku przez Wykonawców.</w:t>
      </w:r>
    </w:p>
    <w:p w:rsidR="006A6C50" w:rsidRPr="00453B57" w:rsidRDefault="006A6C50" w:rsidP="00453B57">
      <w:pPr>
        <w:pStyle w:val="Standard"/>
        <w:tabs>
          <w:tab w:val="left" w:pos="284"/>
          <w:tab w:val="left" w:pos="426"/>
        </w:tabs>
        <w:spacing w:line="276" w:lineRule="auto"/>
        <w:ind w:left="426" w:hanging="426"/>
        <w:jc w:val="both"/>
      </w:pPr>
      <w:r w:rsidRPr="00453B57">
        <w:t>Zamawiający może na każdym etapie postępowania uznać, że Wykonawca nie posiada wymaganych zdolności, jeżeli posiadanie przez Wykonawcę sprzecznych interesów, w szczególności zaangażowanie zasobów technicznych lub zawodowych Wykonawców w inne przedsięwzięcia gospodarcze Wykonawcy może mieć negatywny wpływ na realizację zamówienia.</w:t>
      </w:r>
    </w:p>
    <w:p w:rsidR="006A6C50" w:rsidRPr="004C34AB" w:rsidRDefault="006A6C50" w:rsidP="006A6C50">
      <w:pPr>
        <w:pStyle w:val="Tekstpodstawowywcity3"/>
        <w:ind w:left="0"/>
        <w:rPr>
          <w:rFonts w:ascii="Tahoma" w:hAnsi="Tahoma" w:cs="Tahoma"/>
          <w:sz w:val="22"/>
          <w:szCs w:val="22"/>
        </w:rPr>
      </w:pPr>
    </w:p>
    <w:p w:rsidR="006A6C50" w:rsidRPr="004C34AB" w:rsidRDefault="0019668F" w:rsidP="0019668F">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trike/>
          <w:sz w:val="22"/>
          <w:szCs w:val="22"/>
        </w:rPr>
      </w:pPr>
      <w:r>
        <w:rPr>
          <w:rFonts w:ascii="Tahoma" w:hAnsi="Tahoma" w:cs="Tahoma"/>
          <w:b/>
          <w:sz w:val="22"/>
          <w:szCs w:val="22"/>
          <w:bdr w:val="single" w:sz="4" w:space="0" w:color="auto"/>
        </w:rPr>
        <w:t>XIX</w:t>
      </w:r>
      <w:r w:rsidR="006A6C50" w:rsidRPr="0019668F">
        <w:rPr>
          <w:rFonts w:ascii="Tahoma" w:hAnsi="Tahoma" w:cs="Tahoma"/>
          <w:b/>
          <w:sz w:val="22"/>
          <w:szCs w:val="22"/>
          <w:bdr w:val="single" w:sz="4" w:space="0" w:color="auto"/>
        </w:rPr>
        <w:t>. INFORMACJA O PODMIOTOWYCH ŚRODKACH DOWODOWYCH.</w:t>
      </w:r>
      <w:r w:rsidR="006A6C50" w:rsidRPr="004C34AB">
        <w:rPr>
          <w:rFonts w:ascii="Tahoma" w:hAnsi="Tahoma" w:cs="Tahoma"/>
          <w:b/>
          <w:sz w:val="22"/>
          <w:szCs w:val="22"/>
        </w:rPr>
        <w:t xml:space="preserve"> </w:t>
      </w:r>
    </w:p>
    <w:p w:rsidR="006A6C50" w:rsidRPr="004C34AB" w:rsidRDefault="006A6C50" w:rsidP="006A6C50">
      <w:pPr>
        <w:ind w:left="426"/>
        <w:jc w:val="both"/>
        <w:rPr>
          <w:rFonts w:ascii="Tahoma" w:hAnsi="Tahoma" w:cs="Tahoma"/>
          <w:sz w:val="22"/>
          <w:szCs w:val="22"/>
        </w:rPr>
      </w:pPr>
    </w:p>
    <w:p w:rsidR="006A6C50" w:rsidRPr="00453B57" w:rsidRDefault="006A6C50" w:rsidP="00453B57">
      <w:pPr>
        <w:shd w:val="clear" w:color="auto" w:fill="FFFFFF"/>
        <w:spacing w:before="15" w:line="276" w:lineRule="auto"/>
        <w:jc w:val="both"/>
      </w:pPr>
      <w:r w:rsidRPr="00453B57">
        <w:t>1.Do oferty Wykonawca zobowiązany jest dołączyć aktualne na dzień składania ofert:</w:t>
      </w:r>
    </w:p>
    <w:p w:rsidR="006A6C50" w:rsidRPr="00453B57" w:rsidRDefault="006A6C50" w:rsidP="00453B57">
      <w:pPr>
        <w:shd w:val="clear" w:color="auto" w:fill="FFFFFF"/>
        <w:spacing w:before="15" w:line="276" w:lineRule="auto"/>
        <w:ind w:left="709" w:hanging="283"/>
        <w:jc w:val="both"/>
      </w:pPr>
      <w:r w:rsidRPr="00453B57">
        <w:t xml:space="preserve">a) oświadczenie składane na podstawie art. 125 ust.1 Ustawy </w:t>
      </w:r>
      <w:proofErr w:type="spellStart"/>
      <w:proofErr w:type="gramStart"/>
      <w:r w:rsidRPr="00453B57">
        <w:t>Pzp</w:t>
      </w:r>
      <w:proofErr w:type="spellEnd"/>
      <w:r w:rsidRPr="00453B57">
        <w:t xml:space="preserve">  - JEDZ</w:t>
      </w:r>
      <w:proofErr w:type="gramEnd"/>
    </w:p>
    <w:p w:rsidR="006A6C50" w:rsidRPr="00453B57" w:rsidRDefault="006A6C50" w:rsidP="00453B57">
      <w:pPr>
        <w:shd w:val="clear" w:color="auto" w:fill="FFFFFF"/>
        <w:spacing w:before="15" w:line="276" w:lineRule="auto"/>
        <w:ind w:left="709" w:hanging="283"/>
        <w:jc w:val="both"/>
      </w:pPr>
    </w:p>
    <w:p w:rsidR="006A6C50" w:rsidRPr="00453B57" w:rsidRDefault="0019668F" w:rsidP="00453B57">
      <w:pPr>
        <w:shd w:val="clear" w:color="auto" w:fill="FFFFFF"/>
        <w:spacing w:before="15" w:line="276" w:lineRule="auto"/>
        <w:ind w:left="567" w:hanging="567"/>
        <w:jc w:val="both"/>
      </w:pPr>
      <w:r w:rsidRPr="00453B57">
        <w:t>2</w:t>
      </w:r>
      <w:r w:rsidR="006A6C50" w:rsidRPr="00453B57">
        <w:t xml:space="preserve">. Oświadczenia, o którym mowa w </w:t>
      </w:r>
      <w:proofErr w:type="spellStart"/>
      <w:r w:rsidR="006A6C50" w:rsidRPr="00453B57">
        <w:t>pkt</w:t>
      </w:r>
      <w:proofErr w:type="spellEnd"/>
      <w:r w:rsidR="006A6C50" w:rsidRPr="00453B57">
        <w:t xml:space="preserve"> </w:t>
      </w:r>
      <w:r w:rsidR="00D62FB1" w:rsidRPr="00453B57">
        <w:t xml:space="preserve">XIX. </w:t>
      </w:r>
      <w:r w:rsidR="006A6C50" w:rsidRPr="00453B57">
        <w:t xml:space="preserve">1 SWZ, potwierdzające brak podstaw do wykluczenia, spełnianie warunków udziału w postępowaniu odpowiednio na dzień składania ofert, tymczasowo zastępują wymagane przez Zamawiającego podmiotowe środki dowodowe. </w:t>
      </w:r>
    </w:p>
    <w:p w:rsidR="006A6C50" w:rsidRPr="00453B57" w:rsidRDefault="006A6C50" w:rsidP="00453B57">
      <w:pPr>
        <w:tabs>
          <w:tab w:val="left" w:pos="360"/>
          <w:tab w:val="num" w:pos="2160"/>
        </w:tabs>
        <w:spacing w:line="276" w:lineRule="auto"/>
        <w:ind w:left="567" w:hanging="567"/>
        <w:jc w:val="both"/>
      </w:pPr>
    </w:p>
    <w:p w:rsidR="006A6C50" w:rsidRPr="00453B57" w:rsidRDefault="006A6C50" w:rsidP="00453B57">
      <w:pPr>
        <w:shd w:val="clear" w:color="auto" w:fill="FFFFFF"/>
        <w:spacing w:before="15" w:line="276" w:lineRule="auto"/>
        <w:ind w:left="567" w:hanging="567"/>
        <w:jc w:val="both"/>
      </w:pPr>
      <w:r w:rsidRPr="00453B57">
        <w:t xml:space="preserve">3. Zamawiający wzywa wykonawcę, którego oferta została </w:t>
      </w:r>
      <w:proofErr w:type="gramStart"/>
      <w:r w:rsidRPr="00453B57">
        <w:t>najwyżej  oceniona</w:t>
      </w:r>
      <w:proofErr w:type="gramEnd"/>
      <w:r w:rsidRPr="00453B57">
        <w:t>,  do  złożenia  w wyznaczonym  terminie,  nie  krótszym  niż  10  dni  od  dnia  wezwania,  podmiotowych  środków dowodowych, aktualnych na ich dzień złożenia.</w:t>
      </w:r>
    </w:p>
    <w:p w:rsidR="006A6C50" w:rsidRPr="00453B57" w:rsidRDefault="006A6C50" w:rsidP="00453B57">
      <w:pPr>
        <w:shd w:val="clear" w:color="auto" w:fill="FFFFFF"/>
        <w:spacing w:before="15" w:line="276" w:lineRule="auto"/>
        <w:jc w:val="both"/>
      </w:pPr>
    </w:p>
    <w:p w:rsidR="006A6C50" w:rsidRPr="00453B57" w:rsidRDefault="006A6C50" w:rsidP="00453B57">
      <w:pPr>
        <w:shd w:val="clear" w:color="auto" w:fill="FFFFFF"/>
        <w:spacing w:before="15" w:line="276" w:lineRule="auto"/>
        <w:jc w:val="both"/>
        <w:rPr>
          <w:u w:val="single"/>
        </w:rPr>
      </w:pPr>
      <w:r w:rsidRPr="00453B57">
        <w:rPr>
          <w:u w:val="single"/>
        </w:rPr>
        <w:t>4.Podmiotowe środki dowodowe wymagane od wykonawcy obejmują:</w:t>
      </w:r>
    </w:p>
    <w:p w:rsidR="006A6C50" w:rsidRPr="00453B57" w:rsidRDefault="006A6C50" w:rsidP="00453B57">
      <w:pPr>
        <w:shd w:val="clear" w:color="auto" w:fill="FFFFFF"/>
        <w:spacing w:before="240" w:line="276" w:lineRule="auto"/>
        <w:ind w:left="426" w:hanging="425"/>
        <w:jc w:val="both"/>
      </w:pPr>
      <w:r w:rsidRPr="00453B57">
        <w:t xml:space="preserve">1) Oświadczenie wykonawcy, w zakresie art. 108 ust. 1 </w:t>
      </w:r>
      <w:proofErr w:type="spellStart"/>
      <w:r w:rsidRPr="00453B57">
        <w:t>pkt</w:t>
      </w:r>
      <w:proofErr w:type="spellEnd"/>
      <w:r w:rsidRPr="00453B57">
        <w:t xml:space="preserve"> 5 ustawy, o braku przynależności do tej samej grupy kapitałowej, w </w:t>
      </w:r>
      <w:proofErr w:type="gramStart"/>
      <w:r w:rsidRPr="00453B57">
        <w:t>rozumieniu  ustawy</w:t>
      </w:r>
      <w:proofErr w:type="gramEnd"/>
      <w:r w:rsidRPr="00453B57">
        <w:t xml:space="preserve">  z  dnia  16  lutego  2007  r.  o  ochronie konkurencji i konsumentów (Dz.  U.  </w:t>
      </w:r>
      <w:proofErr w:type="gramStart"/>
      <w:r w:rsidRPr="00453B57">
        <w:t>z  2021  r</w:t>
      </w:r>
      <w:proofErr w:type="gramEnd"/>
      <w:r w:rsidRPr="00453B57">
        <w:t xml:space="preserve">.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załącznikiem nr </w:t>
      </w:r>
      <w:r w:rsidR="00D62FB1" w:rsidRPr="00453B57">
        <w:t>5</w:t>
      </w:r>
      <w:r w:rsidRPr="00453B57">
        <w:t xml:space="preserve"> do SWZ,</w:t>
      </w:r>
    </w:p>
    <w:p w:rsidR="006A6C50" w:rsidRPr="00453B57" w:rsidRDefault="006A6C50" w:rsidP="00453B57">
      <w:pPr>
        <w:tabs>
          <w:tab w:val="left" w:pos="1288"/>
        </w:tabs>
        <w:spacing w:line="276" w:lineRule="auto"/>
        <w:ind w:left="142" w:hanging="142"/>
        <w:jc w:val="both"/>
      </w:pPr>
      <w:r w:rsidRPr="00453B57">
        <w:rPr>
          <w:bCs/>
        </w:rPr>
        <w:t>2)</w:t>
      </w:r>
      <w:r w:rsidRPr="00453B57">
        <w:t xml:space="preserve"> Wpis do rejestru działalności regulowanej prowadzonego przez </w:t>
      </w:r>
      <w:r w:rsidR="009D69B3" w:rsidRPr="00453B57">
        <w:t xml:space="preserve">Wójta </w:t>
      </w:r>
      <w:proofErr w:type="gramStart"/>
      <w:r w:rsidR="009D69B3" w:rsidRPr="00453B57">
        <w:t xml:space="preserve">Gminy </w:t>
      </w:r>
      <w:r w:rsidRPr="00453B57">
        <w:t xml:space="preserve"> Mrągowo</w:t>
      </w:r>
      <w:proofErr w:type="gramEnd"/>
      <w:r w:rsidRPr="00453B57">
        <w:t xml:space="preserve"> w zakresie odbierania odpadów komunalnych od właścicieli nieruchomości, o którym mowa w art. 9b ustawy z dnia 13 września 1996 r. o utrzymaniu czystości i porządku w gminach (Dz. U. 2021 </w:t>
      </w:r>
      <w:proofErr w:type="gramStart"/>
      <w:r w:rsidRPr="00453B57">
        <w:t>r</w:t>
      </w:r>
      <w:proofErr w:type="gramEnd"/>
      <w:r w:rsidRPr="00453B57">
        <w:t>. poz. 888) obejmujący wszystkie kody odpadów będące przedmiotem zamówienia.</w:t>
      </w:r>
    </w:p>
    <w:p w:rsidR="006A6C50" w:rsidRPr="00453B57" w:rsidRDefault="006A6C50" w:rsidP="00453B57">
      <w:pPr>
        <w:tabs>
          <w:tab w:val="left" w:pos="1288"/>
        </w:tabs>
        <w:spacing w:line="276" w:lineRule="auto"/>
        <w:ind w:left="142" w:hanging="142"/>
        <w:jc w:val="both"/>
        <w:rPr>
          <w:iCs/>
        </w:rPr>
      </w:pPr>
      <w:r w:rsidRPr="00453B57">
        <w:rPr>
          <w:bCs/>
        </w:rPr>
        <w:t>3)</w:t>
      </w:r>
      <w:r w:rsidRPr="00453B57">
        <w:t xml:space="preserve"> Wpis n</w:t>
      </w:r>
      <w:r w:rsidRPr="00453B57">
        <w:rPr>
          <w:iCs/>
        </w:rPr>
        <w:t xml:space="preserve">adany przez Marszałka Województwa Warmińsko-Mazurskiego numer rejestrowy w rejestrze podmiotów wprowadzających produkty, produkty w opakowaniach i gospodarujących </w:t>
      </w:r>
      <w:proofErr w:type="gramStart"/>
      <w:r w:rsidRPr="00453B57">
        <w:rPr>
          <w:iCs/>
        </w:rPr>
        <w:t>odpadami (BDO</w:t>
      </w:r>
      <w:proofErr w:type="gramEnd"/>
      <w:r w:rsidRPr="00453B57">
        <w:rPr>
          <w:iCs/>
        </w:rPr>
        <w:t xml:space="preserve">) - (wpis z zakresu ustawy o odpadach –transport odpadów, z zakresu ustawy z dnia 11 września 2015r. o zużytym sprzęcie elektrycznym i elektronicznym (Dz. U. </w:t>
      </w:r>
      <w:proofErr w:type="gramStart"/>
      <w:r w:rsidRPr="00453B57">
        <w:rPr>
          <w:iCs/>
        </w:rPr>
        <w:t>z</w:t>
      </w:r>
      <w:proofErr w:type="gramEnd"/>
      <w:r w:rsidRPr="00453B57">
        <w:rPr>
          <w:iCs/>
        </w:rPr>
        <w:t xml:space="preserve"> 2020 r. poz.1893);</w:t>
      </w:r>
    </w:p>
    <w:p w:rsidR="006A6C50" w:rsidRPr="00453B57" w:rsidRDefault="006A6C50" w:rsidP="00453B57">
      <w:pPr>
        <w:tabs>
          <w:tab w:val="left" w:pos="1288"/>
        </w:tabs>
        <w:spacing w:line="276" w:lineRule="auto"/>
        <w:ind w:left="142" w:hanging="142"/>
        <w:jc w:val="both"/>
      </w:pPr>
      <w:r w:rsidRPr="00453B57">
        <w:rPr>
          <w:bCs/>
        </w:rPr>
        <w:t>4)</w:t>
      </w:r>
      <w:r w:rsidRPr="00453B57">
        <w:t xml:space="preserve"> A</w:t>
      </w:r>
      <w:r w:rsidRPr="00453B57">
        <w:rPr>
          <w:iCs/>
        </w:rPr>
        <w:t>ktualne zezwolenie Starosty właściwego ze względu na miejsce siedziby lub zamieszkania transportującego odpady lub zaświadczenie o nadaniu przez marszałka województwa indywidualnego numeru rejestrowego uwzględniającego transport odpadów, w tym niebezpiecznych odpadów komunalnych;</w:t>
      </w:r>
    </w:p>
    <w:p w:rsidR="006A6C50" w:rsidRPr="00453B57" w:rsidRDefault="006A6C50" w:rsidP="00453B57">
      <w:pPr>
        <w:tabs>
          <w:tab w:val="left" w:pos="1288"/>
        </w:tabs>
        <w:spacing w:line="276" w:lineRule="auto"/>
        <w:ind w:left="142" w:hanging="142"/>
        <w:jc w:val="both"/>
        <w:rPr>
          <w:i/>
        </w:rPr>
      </w:pPr>
      <w:r w:rsidRPr="00453B57">
        <w:rPr>
          <w:iCs/>
        </w:rPr>
        <w:t xml:space="preserve">6) </w:t>
      </w:r>
      <w:r w:rsidRPr="00453B57">
        <w:rPr>
          <w:bCs/>
          <w:iCs/>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w:t>
      </w:r>
      <w:proofErr w:type="gramStart"/>
      <w:r w:rsidRPr="00453B57">
        <w:rPr>
          <w:bCs/>
          <w:iCs/>
        </w:rPr>
        <w:t>te  usługi</w:t>
      </w:r>
      <w:proofErr w:type="gramEnd"/>
      <w:r w:rsidRPr="00453B57">
        <w:rPr>
          <w:bCs/>
          <w:iCs/>
        </w:rPr>
        <w:t xml:space="preserve">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t>
      </w:r>
      <w:proofErr w:type="gramStart"/>
      <w:r w:rsidRPr="00453B57">
        <w:rPr>
          <w:bCs/>
          <w:iCs/>
        </w:rPr>
        <w:t>w</w:t>
      </w:r>
      <w:proofErr w:type="gramEnd"/>
      <w:r w:rsidRPr="00453B57">
        <w:rPr>
          <w:bCs/>
          <w:iCs/>
        </w:rPr>
        <w:t xml:space="preserve">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453B57">
        <w:rPr>
          <w:i/>
        </w:rPr>
        <w:t>,</w:t>
      </w:r>
    </w:p>
    <w:p w:rsidR="006A6C50" w:rsidRPr="00453B57" w:rsidRDefault="006A6C50" w:rsidP="00453B57">
      <w:pPr>
        <w:tabs>
          <w:tab w:val="left" w:pos="1288"/>
        </w:tabs>
        <w:spacing w:line="276" w:lineRule="auto"/>
        <w:ind w:left="142" w:hanging="142"/>
        <w:jc w:val="both"/>
        <w:rPr>
          <w:bCs/>
          <w:iCs/>
        </w:rPr>
      </w:pPr>
      <w:r w:rsidRPr="00453B57">
        <w:rPr>
          <w:bCs/>
          <w:iCs/>
        </w:rPr>
        <w:t>7) Wykaz narzędzi, wyposażenia zakładu lub urządzeń technicznych dostępnych Wykonawcy w celu wykonania zamówienia publicznego wraz z informacją o podstawie do dysponowania tymi zasobami.</w:t>
      </w:r>
    </w:p>
    <w:p w:rsidR="006A6C50" w:rsidRPr="00453B57" w:rsidRDefault="006A6C50" w:rsidP="00453B57">
      <w:pPr>
        <w:tabs>
          <w:tab w:val="left" w:pos="1288"/>
        </w:tabs>
        <w:spacing w:line="276" w:lineRule="auto"/>
        <w:ind w:left="142" w:hanging="142"/>
        <w:jc w:val="both"/>
      </w:pPr>
      <w:r w:rsidRPr="00453B57">
        <w:rPr>
          <w:bCs/>
          <w:iCs/>
        </w:rPr>
        <w:t xml:space="preserve">8) </w:t>
      </w:r>
      <w:r w:rsidRPr="00453B57">
        <w:t xml:space="preserve">Informacja z Krajowego Rejestru Karnego w zakresie dotyczącym podstaw wykluczenia wskazanych w art. 108 ust. 1 </w:t>
      </w:r>
      <w:proofErr w:type="spellStart"/>
      <w:r w:rsidRPr="00453B57">
        <w:t>pkt</w:t>
      </w:r>
      <w:proofErr w:type="spellEnd"/>
      <w:r w:rsidRPr="00453B57">
        <w:t xml:space="preserve"> 1, 2 i 4 </w:t>
      </w:r>
      <w:proofErr w:type="spellStart"/>
      <w:r w:rsidRPr="00453B57">
        <w:t>u.</w:t>
      </w:r>
      <w:proofErr w:type="gramStart"/>
      <w:r w:rsidRPr="00453B57">
        <w:t>p</w:t>
      </w:r>
      <w:proofErr w:type="gramEnd"/>
      <w:r w:rsidRPr="00453B57">
        <w:t>.z.</w:t>
      </w:r>
      <w:proofErr w:type="gramStart"/>
      <w:r w:rsidRPr="00453B57">
        <w:t>p</w:t>
      </w:r>
      <w:proofErr w:type="spellEnd"/>
      <w:proofErr w:type="gramEnd"/>
      <w:r w:rsidRPr="00453B57">
        <w:t>., sporządzonej nie wcześniej 6 miesięcy przed jej złożeniem.</w:t>
      </w:r>
    </w:p>
    <w:p w:rsidR="006A6C50" w:rsidRPr="00453B57" w:rsidRDefault="006A6C50" w:rsidP="00453B57">
      <w:pPr>
        <w:tabs>
          <w:tab w:val="left" w:pos="1288"/>
        </w:tabs>
        <w:spacing w:line="276" w:lineRule="auto"/>
        <w:ind w:left="142" w:hanging="142"/>
        <w:jc w:val="both"/>
      </w:pPr>
      <w:r w:rsidRPr="00453B57">
        <w:t xml:space="preserve">9) Oświadczenie Wykonawcy o aktualności informacji zawartych w oświadczeniu, o którym mowa w art. 125 ust. 1 </w:t>
      </w:r>
      <w:proofErr w:type="spellStart"/>
      <w:r w:rsidRPr="00453B57">
        <w:t>u.</w:t>
      </w:r>
      <w:proofErr w:type="gramStart"/>
      <w:r w:rsidRPr="00453B57">
        <w:t>p</w:t>
      </w:r>
      <w:proofErr w:type="gramEnd"/>
      <w:r w:rsidRPr="00453B57">
        <w:t>.z.</w:t>
      </w:r>
      <w:proofErr w:type="gramStart"/>
      <w:r w:rsidRPr="00453B57">
        <w:t>p</w:t>
      </w:r>
      <w:proofErr w:type="spellEnd"/>
      <w:proofErr w:type="gramEnd"/>
      <w:r w:rsidRPr="00453B57">
        <w:t xml:space="preserve">., w zakresie podstaw wykluczenia z postępowania wskazanych przez Zamawiającego. Oświadczenie, składa Wykonawca, każdy z Wykonawców wspólnie ubiegających się o udzielenie zamówienia, </w:t>
      </w:r>
      <w:proofErr w:type="gramStart"/>
      <w:r w:rsidRPr="00453B57">
        <w:t>podmiot na którego</w:t>
      </w:r>
      <w:proofErr w:type="gramEnd"/>
      <w:r w:rsidRPr="00453B57">
        <w:t xml:space="preserve"> zasobach polega Wykonawca.</w:t>
      </w:r>
    </w:p>
    <w:p w:rsidR="006A6C50" w:rsidRPr="00453B57" w:rsidRDefault="006A6C50" w:rsidP="00453B57">
      <w:pPr>
        <w:tabs>
          <w:tab w:val="left" w:pos="1288"/>
        </w:tabs>
        <w:spacing w:line="276" w:lineRule="auto"/>
        <w:ind w:left="142" w:hanging="142"/>
        <w:jc w:val="both"/>
      </w:pPr>
      <w:r w:rsidRPr="00453B57">
        <w:t xml:space="preserve">10) Odpis lub informacja z Krajowego Rejestru Sądowego lub z Centralnej Ewidencji i Informacji o Działalności Gospodarczej, w zakresie art. 109 ust. 1 </w:t>
      </w:r>
      <w:proofErr w:type="spellStart"/>
      <w:r w:rsidRPr="00453B57">
        <w:t>pkt</w:t>
      </w:r>
      <w:proofErr w:type="spellEnd"/>
      <w:r w:rsidRPr="00453B57">
        <w:t xml:space="preserve"> 4 ustawy sporządzonych nie wcześniej niż 3 miesiące przed jej złożeniem, jeżeli odrębne przepisy wymagają wpisu do rejestru lub ewidencji.</w:t>
      </w:r>
    </w:p>
    <w:p w:rsidR="007C564B" w:rsidRDefault="006A6C50" w:rsidP="00C71B1D">
      <w:pPr>
        <w:spacing w:line="276" w:lineRule="auto"/>
        <w:jc w:val="both"/>
      </w:pPr>
      <w:r w:rsidRPr="00453B57">
        <w:t xml:space="preserve">11) Jeżeli Wykonawca ma siedzibę lub miejsce zamieszkania poza granicami Rzeczypospolitej Polskiej, </w:t>
      </w:r>
      <w:proofErr w:type="spellStart"/>
      <w:r w:rsidRPr="00453B57">
        <w:t>zamiast</w:t>
      </w:r>
      <w:proofErr w:type="gramStart"/>
      <w:r w:rsidRPr="00453B57">
        <w:t>:a</w:t>
      </w:r>
      <w:proofErr w:type="spellEnd"/>
      <w:proofErr w:type="gramEnd"/>
      <w:r w:rsidRPr="00453B57">
        <w:t xml:space="preserve">) 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t>
      </w:r>
    </w:p>
    <w:p w:rsidR="006A6C50" w:rsidRPr="00453B57" w:rsidRDefault="006A6C50" w:rsidP="007C564B">
      <w:pPr>
        <w:spacing w:line="276" w:lineRule="auto"/>
        <w:ind w:left="284" w:hanging="284"/>
      </w:pPr>
      <w:r w:rsidRPr="00453B57">
        <w:t>Dokument powinien być wystawiony nie wcześniej niż 6 miesięcy przed jego złożeniem</w:t>
      </w:r>
    </w:p>
    <w:p w:rsidR="006A6C50" w:rsidRPr="00453B57" w:rsidRDefault="006A6C50" w:rsidP="00453B57">
      <w:pPr>
        <w:spacing w:line="276" w:lineRule="auto"/>
        <w:ind w:left="284"/>
        <w:jc w:val="both"/>
      </w:pPr>
    </w:p>
    <w:p w:rsidR="006A6C50" w:rsidRPr="00453B57" w:rsidRDefault="006A6C50" w:rsidP="00453B57">
      <w:pPr>
        <w:spacing w:line="276" w:lineRule="auto"/>
        <w:ind w:left="284" w:hanging="284"/>
        <w:jc w:val="both"/>
      </w:pPr>
      <w:proofErr w:type="gramStart"/>
      <w:r w:rsidRPr="00453B57">
        <w:t>b</w:t>
      </w:r>
      <w:proofErr w:type="gramEnd"/>
      <w:r w:rsidRPr="00453B57">
        <w:t>) informacji z Krajowego Rejestru Sądowego lub z Centralnej Ewidencji i Informacji o Działalności Gospodarczej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jego złożeniem.</w:t>
      </w:r>
    </w:p>
    <w:p w:rsidR="006A6C50" w:rsidRPr="00453B57" w:rsidRDefault="006A6C50" w:rsidP="00453B57">
      <w:pPr>
        <w:spacing w:line="276" w:lineRule="auto"/>
        <w:ind w:left="284" w:hanging="284"/>
        <w:jc w:val="both"/>
        <w:rPr>
          <w:rStyle w:val="tekstdokbold"/>
          <w:b w:val="0"/>
        </w:rPr>
      </w:pPr>
      <w:r w:rsidRPr="00453B57">
        <w:rPr>
          <w:rStyle w:val="tekstdokbold"/>
          <w:b w:val="0"/>
        </w:rPr>
        <w:t>5. Jeżeli z uzasadnionej przyczyny Wykonawca nie może złożyć podmiotowych środków dowodowych wymaganych przez Zamawiającego, w celu potwierdzenia spełniania przez Wy</w:t>
      </w:r>
      <w:r w:rsidR="00FF0ED9" w:rsidRPr="00453B57">
        <w:rPr>
          <w:rStyle w:val="tekstdokbold"/>
          <w:b w:val="0"/>
        </w:rPr>
        <w:t>konawcę warunków udziału w postę</w:t>
      </w:r>
      <w:r w:rsidRPr="00453B57">
        <w:rPr>
          <w:rStyle w:val="tekstdokbold"/>
          <w:b w:val="0"/>
        </w:rPr>
        <w:t xml:space="preserve">powaniu lub kryteriów selekcji dotyczących zdolności technicznej lub zawodowej, wykonawca składa inne podmiotowe środki dowodowe, </w:t>
      </w:r>
      <w:proofErr w:type="gramStart"/>
      <w:r w:rsidRPr="00453B57">
        <w:rPr>
          <w:rStyle w:val="tekstdokbold"/>
          <w:b w:val="0"/>
        </w:rPr>
        <w:t>które  w</w:t>
      </w:r>
      <w:proofErr w:type="gramEnd"/>
      <w:r w:rsidRPr="00453B57">
        <w:rPr>
          <w:rStyle w:val="tekstdokbold"/>
          <w:b w:val="0"/>
        </w:rPr>
        <w:t xml:space="preserve"> wystarczający sposób potwierdzają spełnianie opisanego przez zamaw</w:t>
      </w:r>
      <w:r w:rsidR="00FF0ED9" w:rsidRPr="00453B57">
        <w:rPr>
          <w:rStyle w:val="tekstdokbold"/>
          <w:b w:val="0"/>
        </w:rPr>
        <w:t>iającego warunku udziału w postę</w:t>
      </w:r>
      <w:r w:rsidRPr="00453B57">
        <w:rPr>
          <w:rStyle w:val="tekstdokbold"/>
          <w:b w:val="0"/>
        </w:rPr>
        <w:t>powaniu lub kryterium selekcji dotyczącego zdolności technicznej lub zawodowej.</w:t>
      </w:r>
    </w:p>
    <w:p w:rsidR="006A6C50" w:rsidRPr="00453B57" w:rsidRDefault="006A6C50" w:rsidP="00453B57">
      <w:pPr>
        <w:shd w:val="clear" w:color="auto" w:fill="FFFFFF"/>
        <w:spacing w:before="15" w:line="276" w:lineRule="auto"/>
        <w:ind w:left="567" w:hanging="567"/>
        <w:jc w:val="both"/>
        <w:rPr>
          <w:shd w:val="clear" w:color="auto" w:fill="FFFFFF"/>
        </w:rPr>
      </w:pPr>
      <w:r w:rsidRPr="00453B57">
        <w:rPr>
          <w:shd w:val="clear" w:color="auto" w:fill="FFFFFF"/>
        </w:rPr>
        <w:t>6.</w:t>
      </w:r>
      <w:r w:rsidRPr="00453B57">
        <w:t xml:space="preserve"> </w:t>
      </w:r>
      <w:r w:rsidRPr="00453B57">
        <w:rPr>
          <w:shd w:val="clear" w:color="auto" w:fill="FFFFFF"/>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Pr="00453B57">
        <w:rPr>
          <w:u w:val="single"/>
          <w:shd w:val="clear" w:color="auto" w:fill="FFFFFF"/>
        </w:rPr>
        <w:t xml:space="preserve">, o ile wykonawca wskazał w oświadczeniu, o którym </w:t>
      </w:r>
      <w:proofErr w:type="gramStart"/>
      <w:r w:rsidRPr="00453B57">
        <w:rPr>
          <w:u w:val="single"/>
          <w:shd w:val="clear" w:color="auto" w:fill="FFFFFF"/>
        </w:rPr>
        <w:t>mowa  w</w:t>
      </w:r>
      <w:proofErr w:type="gramEnd"/>
      <w:r w:rsidRPr="00453B57">
        <w:rPr>
          <w:u w:val="single"/>
          <w:shd w:val="clear" w:color="auto" w:fill="FFFFFF"/>
        </w:rPr>
        <w:t xml:space="preserve"> art. 125 ust. 1 lub ofercie, dane umożliwiające dostęp do tych środków</w:t>
      </w:r>
      <w:r w:rsidRPr="00453B57">
        <w:rPr>
          <w:shd w:val="clear" w:color="auto" w:fill="FFFFFF"/>
        </w:rPr>
        <w:t>.</w:t>
      </w:r>
    </w:p>
    <w:p w:rsidR="006A6C50" w:rsidRPr="00453B57" w:rsidRDefault="006A6C50" w:rsidP="00453B57">
      <w:pPr>
        <w:shd w:val="clear" w:color="auto" w:fill="FFFFFF"/>
        <w:spacing w:line="276" w:lineRule="auto"/>
        <w:ind w:left="567" w:hanging="567"/>
        <w:jc w:val="both"/>
      </w:pPr>
      <w:r w:rsidRPr="00453B57">
        <w:t xml:space="preserve">7. W zakresie nieuregulowanym ustawą Prawo zamówień publicznych lub niniejszą SWZ do oświadczeń i dokumentów </w:t>
      </w:r>
      <w:proofErr w:type="gramStart"/>
      <w:r w:rsidRPr="00453B57">
        <w:t>składanych  przez</w:t>
      </w:r>
      <w:proofErr w:type="gramEnd"/>
      <w:r w:rsidRPr="00453B57">
        <w:t xml:space="preserve">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A6C50" w:rsidRPr="00453B57" w:rsidRDefault="006A6C50" w:rsidP="00453B57">
      <w:pPr>
        <w:spacing w:line="276" w:lineRule="auto"/>
        <w:ind w:left="426"/>
        <w:jc w:val="both"/>
        <w:rPr>
          <w:u w:val="single"/>
        </w:rPr>
      </w:pPr>
      <w:r w:rsidRPr="00453B57">
        <w:rPr>
          <w:u w:val="single"/>
        </w:rPr>
        <w:t xml:space="preserve">UWAGA: </w:t>
      </w:r>
    </w:p>
    <w:p w:rsidR="006A6C50" w:rsidRPr="00453B57" w:rsidRDefault="006A6C50" w:rsidP="00453B57">
      <w:pPr>
        <w:spacing w:line="276" w:lineRule="auto"/>
        <w:ind w:left="284" w:hanging="284"/>
        <w:jc w:val="both"/>
      </w:pPr>
      <w:r w:rsidRPr="00453B57">
        <w:t>Wykonawca, który polega na zdolnościach innych podmiotów w celu spełnienia powyższych warunków musi wraz z ofertą złożyć zobowiązania tych podmiotów</w:t>
      </w:r>
      <w:r w:rsidR="00D62FB1" w:rsidRPr="00453B57">
        <w:t>.</w:t>
      </w:r>
    </w:p>
    <w:p w:rsidR="00D62FB1" w:rsidRPr="00453B57" w:rsidRDefault="00D62FB1" w:rsidP="00453B57">
      <w:pPr>
        <w:spacing w:line="276" w:lineRule="auto"/>
        <w:ind w:left="284" w:hanging="284"/>
        <w:jc w:val="both"/>
      </w:pPr>
    </w:p>
    <w:p w:rsidR="006A6C50" w:rsidRPr="00453B57" w:rsidRDefault="006A6C50" w:rsidP="00453B57">
      <w:pPr>
        <w:spacing w:line="276" w:lineRule="auto"/>
        <w:ind w:left="284" w:hanging="284"/>
        <w:jc w:val="both"/>
      </w:pPr>
      <w:r w:rsidRPr="00453B57">
        <w:t xml:space="preserve">Zamawiający nie przewiduje uprzedniej oceny </w:t>
      </w:r>
      <w:r w:rsidR="007C564B">
        <w:t xml:space="preserve">ofert zgodnie z art.139 ustawy </w:t>
      </w:r>
      <w:proofErr w:type="spellStart"/>
      <w:r w:rsidR="007C564B">
        <w:t>P</w:t>
      </w:r>
      <w:r w:rsidRPr="00453B57">
        <w:t>zp</w:t>
      </w:r>
      <w:proofErr w:type="spellEnd"/>
      <w:r w:rsidRPr="00453B57">
        <w:t>.</w:t>
      </w:r>
    </w:p>
    <w:p w:rsidR="006A6C50" w:rsidRPr="004C34AB" w:rsidRDefault="006A6C50" w:rsidP="006A6C50">
      <w:pPr>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w:t>
      </w:r>
      <w:r w:rsidR="006A6C50" w:rsidRPr="004C34AB">
        <w:rPr>
          <w:rFonts w:ascii="Tahoma" w:hAnsi="Tahoma" w:cs="Tahoma"/>
          <w:b/>
          <w:sz w:val="22"/>
          <w:szCs w:val="22"/>
        </w:rPr>
        <w:t xml:space="preserve">. OPIS CZĘŚCI ZAMÓWIENIA, JEŻELI ZAMAWIAJĄCY DOPUSZCZA SKŁADANIE OFERT CZĘŚCIOWYCH. </w:t>
      </w:r>
    </w:p>
    <w:p w:rsidR="006A6C50" w:rsidRPr="004C34AB" w:rsidRDefault="006A6C50" w:rsidP="006A6C50">
      <w:pPr>
        <w:ind w:left="426"/>
        <w:jc w:val="both"/>
        <w:rPr>
          <w:rFonts w:ascii="Tahoma" w:hAnsi="Tahoma" w:cs="Tahoma"/>
          <w:sz w:val="22"/>
          <w:szCs w:val="22"/>
        </w:rPr>
      </w:pPr>
    </w:p>
    <w:p w:rsidR="006A6C50" w:rsidRPr="00730E2B" w:rsidRDefault="006A6C50" w:rsidP="006A6C50">
      <w:pPr>
        <w:ind w:left="426"/>
        <w:jc w:val="both"/>
        <w:rPr>
          <w:rFonts w:ascii="Tahoma" w:hAnsi="Tahoma" w:cs="Tahoma"/>
          <w:sz w:val="22"/>
          <w:szCs w:val="22"/>
        </w:rPr>
      </w:pPr>
      <w:r w:rsidRPr="00730E2B">
        <w:rPr>
          <w:rFonts w:ascii="Tahoma" w:hAnsi="Tahoma" w:cs="Tahoma"/>
          <w:sz w:val="22"/>
          <w:szCs w:val="22"/>
        </w:rPr>
        <w:t xml:space="preserve">Zamawiający nie dopuszcza składanie ofert częściowych </w:t>
      </w:r>
    </w:p>
    <w:p w:rsidR="006A6C50" w:rsidRPr="00730E2B" w:rsidRDefault="006A6C50" w:rsidP="006A6C50">
      <w:pPr>
        <w:ind w:left="426" w:hanging="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XXI</w:t>
      </w:r>
      <w:r w:rsidR="006A6C50" w:rsidRPr="004C34AB">
        <w:rPr>
          <w:rFonts w:ascii="Tahoma" w:hAnsi="Tahoma" w:cs="Tahoma"/>
          <w:b/>
          <w:sz w:val="22"/>
          <w:szCs w:val="22"/>
        </w:rPr>
        <w:t xml:space="preserve">. INFORMACJE DOTYCZĄCE OFERT WARIANTOWYCH. </w:t>
      </w:r>
    </w:p>
    <w:p w:rsidR="006A6C50" w:rsidRPr="007C564B" w:rsidRDefault="006A6C50" w:rsidP="006A6C50">
      <w:pPr>
        <w:pStyle w:val="Tekstpodstawowywcity3"/>
        <w:ind w:left="0"/>
        <w:rPr>
          <w:sz w:val="24"/>
          <w:szCs w:val="24"/>
        </w:rPr>
      </w:pPr>
    </w:p>
    <w:p w:rsidR="006A6C50" w:rsidRPr="004C34AB" w:rsidRDefault="006A6C50" w:rsidP="006A6C50">
      <w:pPr>
        <w:pStyle w:val="Tekstpodstawowywcity3"/>
        <w:ind w:left="0"/>
        <w:rPr>
          <w:rFonts w:ascii="Tahoma" w:hAnsi="Tahoma" w:cs="Tahoma"/>
          <w:b/>
          <w:sz w:val="22"/>
          <w:szCs w:val="22"/>
        </w:rPr>
      </w:pPr>
      <w:r w:rsidRPr="00730E2B">
        <w:rPr>
          <w:sz w:val="24"/>
          <w:szCs w:val="24"/>
        </w:rPr>
        <w:t>Zamawiający nie dopuszcza ani nie wymaga składania ofert wariantowych</w:t>
      </w:r>
      <w:r w:rsidR="00104AB0">
        <w:rPr>
          <w:sz w:val="24"/>
          <w:szCs w:val="24"/>
        </w:rPr>
        <w:t>.</w:t>
      </w:r>
    </w:p>
    <w:p w:rsidR="006A6C50" w:rsidRPr="004C34AB" w:rsidRDefault="006A6C50" w:rsidP="006A6C50">
      <w:pPr>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XXII</w:t>
      </w:r>
      <w:r w:rsidR="006A6C50" w:rsidRPr="004C34AB">
        <w:rPr>
          <w:rFonts w:ascii="Tahoma" w:hAnsi="Tahoma" w:cs="Tahoma"/>
          <w:b/>
          <w:sz w:val="22"/>
          <w:szCs w:val="22"/>
        </w:rPr>
        <w:t xml:space="preserve">. INFORMACJA O ZASTRZEŻENIU MOŻLIWOŚCI UBIEGANIA SIĘ O UDZIELENIE ZAMÓWIENIA WYŁĄCZNIE PRZEZ WYKONAWCÓW, O KTÓRYCH MOWA W ART. 94 PZP, JEŻELI ZAMAWIAJĄCY PRZEWIDUJE TAKIE WYMAGANIA. </w:t>
      </w:r>
    </w:p>
    <w:p w:rsidR="006A6C50" w:rsidRPr="004C34AB" w:rsidRDefault="006A6C50" w:rsidP="006A6C50">
      <w:pPr>
        <w:ind w:left="426"/>
        <w:jc w:val="both"/>
        <w:rPr>
          <w:rFonts w:ascii="Tahoma" w:hAnsi="Tahoma" w:cs="Tahoma"/>
          <w:sz w:val="22"/>
          <w:szCs w:val="22"/>
        </w:rPr>
      </w:pPr>
    </w:p>
    <w:p w:rsidR="006A6C50" w:rsidRPr="00730E2B" w:rsidRDefault="006A6C50" w:rsidP="006A6C50">
      <w:pPr>
        <w:ind w:left="426"/>
        <w:jc w:val="both"/>
      </w:pPr>
      <w:r w:rsidRPr="00730E2B">
        <w:t>Zamawiający nie przewiduje takich wymagań.</w:t>
      </w:r>
    </w:p>
    <w:p w:rsidR="006A6C50" w:rsidRPr="004C34AB" w:rsidRDefault="006A6C50" w:rsidP="006A6C50">
      <w:pPr>
        <w:ind w:left="426" w:hanging="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trike/>
          <w:sz w:val="22"/>
          <w:szCs w:val="22"/>
        </w:rPr>
      </w:pPr>
      <w:r>
        <w:rPr>
          <w:rFonts w:ascii="Tahoma" w:hAnsi="Tahoma" w:cs="Tahoma"/>
          <w:b/>
          <w:sz w:val="22"/>
          <w:szCs w:val="22"/>
        </w:rPr>
        <w:t>XXIII</w:t>
      </w:r>
      <w:r w:rsidR="006A6C50" w:rsidRPr="004C34AB">
        <w:rPr>
          <w:rFonts w:ascii="Tahoma" w:hAnsi="Tahoma" w:cs="Tahoma"/>
          <w:b/>
          <w:sz w:val="22"/>
          <w:szCs w:val="22"/>
        </w:rPr>
        <w:t xml:space="preserve">. WYMAGANIA DOTYCZĄCE WADIUM, KWOTA WADIUM. </w:t>
      </w:r>
    </w:p>
    <w:p w:rsidR="006A6C50" w:rsidRPr="004C34AB" w:rsidRDefault="006A6C50" w:rsidP="006A6C50">
      <w:pPr>
        <w:ind w:left="426"/>
        <w:jc w:val="both"/>
        <w:rPr>
          <w:rFonts w:ascii="Tahoma" w:hAnsi="Tahoma" w:cs="Tahoma"/>
          <w:b/>
          <w:sz w:val="22"/>
          <w:szCs w:val="22"/>
        </w:rPr>
      </w:pPr>
    </w:p>
    <w:p w:rsidR="006A6C50" w:rsidRPr="007C564B" w:rsidRDefault="006A6C50" w:rsidP="006A6C50">
      <w:pPr>
        <w:ind w:left="426"/>
        <w:jc w:val="both"/>
      </w:pPr>
      <w:r w:rsidRPr="007C564B">
        <w:t xml:space="preserve">Zamawiający nie wymaga złożenia wadium. </w:t>
      </w:r>
    </w:p>
    <w:p w:rsidR="006A6C50" w:rsidRPr="004C34AB" w:rsidRDefault="006A6C50" w:rsidP="006A6C50">
      <w:pPr>
        <w:ind w:left="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XXIV</w:t>
      </w:r>
      <w:r w:rsidR="006A6C50" w:rsidRPr="004C34AB">
        <w:rPr>
          <w:rFonts w:ascii="Tahoma" w:hAnsi="Tahoma" w:cs="Tahoma"/>
          <w:b/>
          <w:sz w:val="22"/>
          <w:szCs w:val="22"/>
        </w:rPr>
        <w:t xml:space="preserve">. INFORMACJA O PRZEWIDYWANYCH ZAMÓWIENIACH, O KTÓRYCH MOWA W ART. 214 UST. 1 PKT 7 PZP, JEŻELI ZAMAWIAJĄCY PRZEWIDUJE UDZIELENIE TAKICH ZAMÓWIEŃ. </w:t>
      </w:r>
    </w:p>
    <w:p w:rsidR="006A6C50" w:rsidRPr="004C34AB" w:rsidRDefault="006A6C50" w:rsidP="006A6C50">
      <w:pPr>
        <w:ind w:left="426" w:hanging="426"/>
        <w:jc w:val="both"/>
        <w:rPr>
          <w:rFonts w:ascii="Tahoma" w:hAnsi="Tahoma" w:cs="Tahoma"/>
          <w:b/>
          <w:sz w:val="22"/>
          <w:szCs w:val="22"/>
        </w:rPr>
      </w:pPr>
    </w:p>
    <w:p w:rsidR="006A6C50" w:rsidRPr="004C34AB" w:rsidRDefault="006A6C50" w:rsidP="006A6C50">
      <w:pPr>
        <w:ind w:left="426"/>
        <w:jc w:val="both"/>
        <w:rPr>
          <w:rFonts w:ascii="Tahoma" w:hAnsi="Tahoma" w:cs="Tahoma"/>
          <w:sz w:val="22"/>
          <w:szCs w:val="22"/>
        </w:rPr>
      </w:pPr>
      <w:r w:rsidRPr="00FF0ED9">
        <w:rPr>
          <w:rFonts w:ascii="Tahoma" w:hAnsi="Tahoma" w:cs="Tahoma"/>
          <w:sz w:val="22"/>
          <w:szCs w:val="22"/>
        </w:rPr>
        <w:t xml:space="preserve">Zamawiający nie przewiduje udzielenia zamówień, o którym mowa w art. 214 ust. 1 </w:t>
      </w:r>
      <w:proofErr w:type="spellStart"/>
      <w:r w:rsidRPr="00FF0ED9">
        <w:rPr>
          <w:rFonts w:ascii="Tahoma" w:hAnsi="Tahoma" w:cs="Tahoma"/>
          <w:sz w:val="22"/>
          <w:szCs w:val="22"/>
        </w:rPr>
        <w:t>pkt</w:t>
      </w:r>
      <w:proofErr w:type="spellEnd"/>
      <w:r w:rsidRPr="00FF0ED9">
        <w:rPr>
          <w:rFonts w:ascii="Tahoma" w:hAnsi="Tahoma" w:cs="Tahoma"/>
          <w:sz w:val="22"/>
          <w:szCs w:val="22"/>
        </w:rPr>
        <w:t xml:space="preserve"> 7 ustawy </w:t>
      </w:r>
      <w:proofErr w:type="spellStart"/>
      <w:r w:rsidRPr="00FF0ED9">
        <w:rPr>
          <w:rFonts w:ascii="Tahoma" w:hAnsi="Tahoma" w:cs="Tahoma"/>
          <w:sz w:val="22"/>
          <w:szCs w:val="22"/>
        </w:rPr>
        <w:t>Pzp</w:t>
      </w:r>
      <w:proofErr w:type="spellEnd"/>
      <w:r w:rsidRPr="00FF0ED9">
        <w:rPr>
          <w:rFonts w:ascii="Tahoma" w:hAnsi="Tahoma" w:cs="Tahoma"/>
          <w:sz w:val="22"/>
          <w:szCs w:val="22"/>
        </w:rPr>
        <w:t>, czyli</w:t>
      </w:r>
      <w:r w:rsidRPr="004C34AB">
        <w:rPr>
          <w:rFonts w:ascii="Tahoma" w:hAnsi="Tahoma" w:cs="Tahoma"/>
          <w:sz w:val="22"/>
          <w:szCs w:val="22"/>
        </w:rPr>
        <w:t xml:space="preserve"> tzw. zamówień „uzupełniających”. </w:t>
      </w:r>
    </w:p>
    <w:p w:rsidR="006A6C50" w:rsidRPr="004C34AB" w:rsidRDefault="006A6C50" w:rsidP="006A6C50">
      <w:pPr>
        <w:ind w:left="426" w:hanging="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XXV</w:t>
      </w:r>
      <w:r w:rsidR="006A6C50" w:rsidRPr="004C34AB">
        <w:rPr>
          <w:rFonts w:ascii="Tahoma" w:hAnsi="Tahoma" w:cs="Tahoma"/>
          <w:b/>
          <w:sz w:val="22"/>
          <w:szCs w:val="22"/>
        </w:rPr>
        <w:t>. 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p>
    <w:p w:rsidR="006A6C50" w:rsidRPr="004C34AB" w:rsidRDefault="006A6C50" w:rsidP="006A6C50">
      <w:pPr>
        <w:ind w:left="426" w:hanging="426"/>
        <w:jc w:val="both"/>
        <w:rPr>
          <w:rFonts w:ascii="Tahoma" w:hAnsi="Tahoma" w:cs="Tahoma"/>
          <w:b/>
          <w:sz w:val="22"/>
          <w:szCs w:val="22"/>
        </w:rPr>
      </w:pPr>
      <w:r w:rsidRPr="004C34AB">
        <w:rPr>
          <w:rFonts w:ascii="Tahoma" w:hAnsi="Tahoma" w:cs="Tahoma"/>
          <w:b/>
          <w:sz w:val="22"/>
          <w:szCs w:val="22"/>
        </w:rPr>
        <w:t xml:space="preserve"> </w:t>
      </w:r>
    </w:p>
    <w:p w:rsidR="006A6C50" w:rsidRPr="004C34AB" w:rsidRDefault="006A6C50" w:rsidP="006A6C50">
      <w:pPr>
        <w:ind w:left="426"/>
        <w:jc w:val="both"/>
        <w:rPr>
          <w:rFonts w:ascii="Tahoma" w:hAnsi="Tahoma" w:cs="Tahoma"/>
          <w:sz w:val="22"/>
          <w:szCs w:val="22"/>
        </w:rPr>
      </w:pPr>
      <w:r w:rsidRPr="00FF0ED9">
        <w:rPr>
          <w:rFonts w:ascii="Tahoma" w:hAnsi="Tahoma" w:cs="Tahoma"/>
          <w:sz w:val="22"/>
          <w:szCs w:val="22"/>
        </w:rPr>
        <w:t>Zamawiający nie wymaga odbycia</w:t>
      </w:r>
      <w:r w:rsidRPr="004C34AB">
        <w:rPr>
          <w:rFonts w:ascii="Tahoma" w:hAnsi="Tahoma" w:cs="Tahoma"/>
          <w:sz w:val="22"/>
          <w:szCs w:val="22"/>
        </w:rPr>
        <w:t xml:space="preserve"> wizji lokalnej ani sprawdzenia dokumentów niezbędnych do realizacji zamówienia dostępnych na miejscu u zamawiającego.</w:t>
      </w:r>
    </w:p>
    <w:p w:rsidR="006A6C50" w:rsidRPr="004C34AB" w:rsidRDefault="006A6C50" w:rsidP="006A6C50">
      <w:pPr>
        <w:ind w:left="426" w:hanging="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XXVI</w:t>
      </w:r>
      <w:r w:rsidR="006A6C50" w:rsidRPr="004C34AB">
        <w:rPr>
          <w:rFonts w:ascii="Tahoma" w:hAnsi="Tahoma" w:cs="Tahoma"/>
          <w:b/>
          <w:sz w:val="22"/>
          <w:szCs w:val="22"/>
        </w:rPr>
        <w:t xml:space="preserve">. INFORMACJE DOTYCZĄCE WALUT OBCYCH, W JAKICH MOGĄ BYĆ PROWADZONE ROZLICZENIA MIĘDZY ZAMAWIAJĄCYM A WYKONAWCĄ, JEŻELI ZAMAWIAJĄCY PRZEWIDUJE ROZLICZENIA W WALUTACH OBCYCH. </w:t>
      </w:r>
    </w:p>
    <w:p w:rsidR="006A6C50" w:rsidRPr="004C34AB" w:rsidRDefault="006A6C50" w:rsidP="006A6C50">
      <w:pPr>
        <w:ind w:left="426"/>
        <w:jc w:val="both"/>
        <w:rPr>
          <w:rFonts w:ascii="Tahoma" w:hAnsi="Tahoma" w:cs="Tahoma"/>
          <w:b/>
          <w:sz w:val="22"/>
          <w:szCs w:val="22"/>
        </w:rPr>
      </w:pPr>
    </w:p>
    <w:p w:rsidR="006A6C50" w:rsidRPr="00FF0ED9" w:rsidRDefault="006A6C50" w:rsidP="006A6C50">
      <w:pPr>
        <w:ind w:left="426"/>
        <w:jc w:val="both"/>
        <w:rPr>
          <w:rFonts w:ascii="Tahoma" w:hAnsi="Tahoma" w:cs="Tahoma"/>
          <w:sz w:val="22"/>
          <w:szCs w:val="22"/>
        </w:rPr>
      </w:pPr>
      <w:r w:rsidRPr="00FF0ED9">
        <w:rPr>
          <w:rFonts w:ascii="Tahoma" w:hAnsi="Tahoma" w:cs="Tahoma"/>
          <w:sz w:val="22"/>
          <w:szCs w:val="22"/>
        </w:rPr>
        <w:t xml:space="preserve">Zamawiający nie przewiduje rozliczenia w walutach obcych. Rozliczenia będą się odbywały w walucie polskiej, tj. w złotych polskich. </w:t>
      </w:r>
    </w:p>
    <w:p w:rsidR="006A6C50" w:rsidRPr="004C34AB" w:rsidRDefault="006A6C50" w:rsidP="006A6C50">
      <w:pPr>
        <w:ind w:left="426" w:hanging="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XXVII</w:t>
      </w:r>
      <w:r w:rsidR="006A6C50" w:rsidRPr="004C34AB">
        <w:rPr>
          <w:rFonts w:ascii="Tahoma" w:hAnsi="Tahoma" w:cs="Tahoma"/>
          <w:b/>
          <w:sz w:val="22"/>
          <w:szCs w:val="22"/>
        </w:rPr>
        <w:t>. INFORMACJE DOTYCZĄCE ZWROTU KOSZTÓW UDZIAŁU W POSTĘPOWANIU, JEŻELI ZAMAWIAJĄCY PRZEWIDUJE ICH ZWROT.</w:t>
      </w:r>
    </w:p>
    <w:p w:rsidR="006A6C50" w:rsidRPr="004C34AB" w:rsidRDefault="006A6C50" w:rsidP="006A6C50">
      <w:pPr>
        <w:ind w:left="426"/>
        <w:jc w:val="both"/>
        <w:rPr>
          <w:rFonts w:ascii="Tahoma" w:hAnsi="Tahoma" w:cs="Tahoma"/>
          <w:b/>
          <w:sz w:val="22"/>
          <w:szCs w:val="22"/>
        </w:rPr>
      </w:pPr>
    </w:p>
    <w:p w:rsidR="006A6C50" w:rsidRPr="00FF0ED9" w:rsidRDefault="006A6C50" w:rsidP="006A6C50">
      <w:pPr>
        <w:ind w:left="426"/>
        <w:jc w:val="both"/>
        <w:rPr>
          <w:rFonts w:ascii="Tahoma" w:hAnsi="Tahoma" w:cs="Tahoma"/>
          <w:sz w:val="22"/>
          <w:szCs w:val="22"/>
        </w:rPr>
      </w:pPr>
      <w:r w:rsidRPr="00FF0ED9">
        <w:rPr>
          <w:rFonts w:ascii="Tahoma" w:hAnsi="Tahoma" w:cs="Tahoma"/>
          <w:sz w:val="22"/>
          <w:szCs w:val="22"/>
        </w:rPr>
        <w:t>Zamawiający nie przewiduje zwrotu kosztów udziału w postępowaniu.</w:t>
      </w:r>
    </w:p>
    <w:p w:rsidR="006A6C50" w:rsidRPr="004C34AB" w:rsidRDefault="006A6C50" w:rsidP="006A6C50">
      <w:pPr>
        <w:pStyle w:val="Tekstpodstawowywcity3"/>
        <w:ind w:left="0"/>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XXVIII</w:t>
      </w:r>
      <w:r w:rsidR="006A6C50" w:rsidRPr="004C34AB">
        <w:rPr>
          <w:rFonts w:ascii="Tahoma" w:hAnsi="Tahoma" w:cs="Tahoma"/>
          <w:b/>
          <w:sz w:val="22"/>
          <w:szCs w:val="22"/>
        </w:rPr>
        <w:t>. INFORMACJA O OBOWIĄZKU OSOBISTEGO WYKONANIA PRZEZ WYKONAWCĘ KLUCZOWYCH ZADAŃ, JEŻELI ZAMAWIAJĄCY DOKONUJE TAKIEGO ZASTRZEŻENIA ZGODNIE Z ART. 60 I ART. 121.</w:t>
      </w:r>
    </w:p>
    <w:p w:rsidR="006A6C50" w:rsidRPr="00FF0ED9" w:rsidRDefault="006A6C50" w:rsidP="006A6C50">
      <w:pPr>
        <w:ind w:left="426"/>
        <w:jc w:val="both"/>
        <w:rPr>
          <w:rFonts w:ascii="Tahoma" w:hAnsi="Tahoma" w:cs="Tahoma"/>
          <w:sz w:val="22"/>
          <w:szCs w:val="22"/>
        </w:rPr>
      </w:pPr>
    </w:p>
    <w:p w:rsidR="006A6C50" w:rsidRPr="00FF0ED9" w:rsidRDefault="006A6C50" w:rsidP="006A6C50">
      <w:pPr>
        <w:ind w:left="426"/>
        <w:jc w:val="both"/>
        <w:rPr>
          <w:rFonts w:ascii="Tahoma" w:hAnsi="Tahoma" w:cs="Tahoma"/>
          <w:sz w:val="22"/>
          <w:szCs w:val="22"/>
        </w:rPr>
      </w:pPr>
      <w:r w:rsidRPr="00FF0ED9">
        <w:rPr>
          <w:rFonts w:ascii="Tahoma" w:hAnsi="Tahoma" w:cs="Tahoma"/>
          <w:sz w:val="22"/>
          <w:szCs w:val="22"/>
        </w:rPr>
        <w:t>Zamawiający nie nakłada obowiązku osobistego wykonania kluczowych części zamówienia przez wykonawcę.</w:t>
      </w:r>
    </w:p>
    <w:p w:rsidR="006A6C50" w:rsidRPr="004C34AB" w:rsidRDefault="006A6C50" w:rsidP="006A6C50">
      <w:pPr>
        <w:ind w:left="426" w:hanging="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XXIX</w:t>
      </w:r>
      <w:r w:rsidR="006A6C50" w:rsidRPr="004C34AB">
        <w:rPr>
          <w:rFonts w:ascii="Tahoma" w:hAnsi="Tahoma" w:cs="Tahoma"/>
          <w:b/>
          <w:sz w:val="22"/>
          <w:szCs w:val="22"/>
        </w:rPr>
        <w:t xml:space="preserve">. MAKSYMALNA LICZBA WYKONAWCÓW, Z KTÓRYMI ZAMAWIAJĄCY ZAWRZE UMOWĘ RAMOWĄ, JEŻELI ZAMAWIAJĄCY PRZEWIDUJE ZAWARCIE UMOWY RAMOWEJ. </w:t>
      </w:r>
    </w:p>
    <w:p w:rsidR="006A6C50" w:rsidRPr="004C34AB" w:rsidRDefault="006A6C50" w:rsidP="006A6C50">
      <w:pPr>
        <w:ind w:left="426"/>
        <w:jc w:val="both"/>
        <w:rPr>
          <w:rFonts w:ascii="Tahoma" w:hAnsi="Tahoma" w:cs="Tahoma"/>
          <w:b/>
          <w:sz w:val="22"/>
          <w:szCs w:val="22"/>
        </w:rPr>
      </w:pPr>
    </w:p>
    <w:p w:rsidR="006A6C50" w:rsidRPr="00FF0ED9" w:rsidRDefault="006A6C50" w:rsidP="006A6C50">
      <w:pPr>
        <w:ind w:left="426"/>
        <w:jc w:val="both"/>
        <w:rPr>
          <w:rFonts w:ascii="Tahoma" w:hAnsi="Tahoma" w:cs="Tahoma"/>
          <w:sz w:val="22"/>
          <w:szCs w:val="22"/>
        </w:rPr>
      </w:pPr>
      <w:r w:rsidRPr="00FF0ED9">
        <w:rPr>
          <w:rFonts w:ascii="Tahoma" w:hAnsi="Tahoma" w:cs="Tahoma"/>
          <w:sz w:val="22"/>
          <w:szCs w:val="22"/>
        </w:rPr>
        <w:t xml:space="preserve">Zamawiający nie przewiduje zawarcia umowy ramowej. </w:t>
      </w:r>
    </w:p>
    <w:p w:rsidR="006A6C50" w:rsidRPr="004C34AB" w:rsidRDefault="006A6C50" w:rsidP="006A6C50">
      <w:pPr>
        <w:ind w:left="426" w:hanging="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XXX</w:t>
      </w:r>
      <w:r w:rsidR="006A6C50" w:rsidRPr="004C34AB">
        <w:rPr>
          <w:rFonts w:ascii="Tahoma" w:hAnsi="Tahoma" w:cs="Tahoma"/>
          <w:b/>
          <w:sz w:val="22"/>
          <w:szCs w:val="22"/>
        </w:rPr>
        <w:t>. INFORMACJA O PRZEWIDYWANYM WYBORZE NAJKORZYSTNIEJSZEJ OFERTY Z ZASTOSOWANIEM AUKCJI ELEKTRONICZNEJ WRAZ Z INFORMACJAMI, O KTÓRYCH MOWA W ART. 230, JEŻELI ZAMAWIAJĄCY PRZEWIDUJE AUKCJĘ ELEKTRONICZNĄ.</w:t>
      </w:r>
    </w:p>
    <w:p w:rsidR="006A6C50" w:rsidRPr="004C34AB" w:rsidRDefault="006A6C50" w:rsidP="006A6C50">
      <w:pPr>
        <w:ind w:left="426"/>
        <w:jc w:val="both"/>
        <w:rPr>
          <w:rFonts w:ascii="Tahoma" w:hAnsi="Tahoma" w:cs="Tahoma"/>
          <w:b/>
          <w:sz w:val="22"/>
          <w:szCs w:val="22"/>
        </w:rPr>
      </w:pPr>
    </w:p>
    <w:p w:rsidR="006A6C50" w:rsidRPr="00FF0ED9" w:rsidRDefault="006A6C50" w:rsidP="006A6C50">
      <w:pPr>
        <w:ind w:left="426"/>
        <w:jc w:val="both"/>
        <w:rPr>
          <w:rFonts w:ascii="Tahoma" w:hAnsi="Tahoma" w:cs="Tahoma"/>
          <w:sz w:val="22"/>
          <w:szCs w:val="22"/>
        </w:rPr>
      </w:pPr>
      <w:r w:rsidRPr="00FF0ED9">
        <w:rPr>
          <w:rFonts w:ascii="Tahoma" w:hAnsi="Tahoma" w:cs="Tahoma"/>
          <w:sz w:val="22"/>
          <w:szCs w:val="22"/>
        </w:rPr>
        <w:t>Zamawiający nie przewiduje aukcji elektronicznej.</w:t>
      </w:r>
    </w:p>
    <w:p w:rsidR="006A6C50" w:rsidRPr="004C34AB" w:rsidRDefault="006A6C50" w:rsidP="006A6C50">
      <w:pPr>
        <w:ind w:left="426"/>
        <w:jc w:val="both"/>
        <w:rPr>
          <w:rFonts w:ascii="Tahoma" w:hAnsi="Tahoma" w:cs="Tahoma"/>
          <w:b/>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XXXI</w:t>
      </w:r>
      <w:r w:rsidR="006A6C50" w:rsidRPr="004C34AB">
        <w:rPr>
          <w:rFonts w:ascii="Tahoma" w:hAnsi="Tahoma" w:cs="Tahoma"/>
          <w:b/>
          <w:sz w:val="22"/>
          <w:szCs w:val="22"/>
        </w:rPr>
        <w:t xml:space="preserve">. WYMÓG LUB MOŻLIWOŚĆ ZŁOŻENIA OFERT W POSTACI KATALOGÓW ELEKTRONICZNYCH LUB DOŁĄCZENIA KATALOGÓW ELEKTRONICZNYCH DO OFERTY, W SYTUACJI OKREŚLONEJ W ART. 93. </w:t>
      </w:r>
    </w:p>
    <w:p w:rsidR="006A6C50" w:rsidRPr="004C34AB" w:rsidRDefault="006A6C50" w:rsidP="006A6C50">
      <w:pPr>
        <w:ind w:left="426"/>
        <w:jc w:val="both"/>
        <w:rPr>
          <w:rFonts w:ascii="Tahoma" w:hAnsi="Tahoma" w:cs="Tahoma"/>
          <w:b/>
          <w:sz w:val="22"/>
          <w:szCs w:val="22"/>
        </w:rPr>
      </w:pPr>
    </w:p>
    <w:p w:rsidR="006A6C50" w:rsidRPr="00FF0ED9" w:rsidRDefault="006A6C50" w:rsidP="006A6C50">
      <w:pPr>
        <w:ind w:left="426"/>
        <w:jc w:val="both"/>
        <w:rPr>
          <w:rFonts w:ascii="Tahoma" w:hAnsi="Tahoma" w:cs="Tahoma"/>
          <w:sz w:val="22"/>
          <w:szCs w:val="22"/>
        </w:rPr>
      </w:pPr>
      <w:r w:rsidRPr="00FF0ED9">
        <w:rPr>
          <w:rFonts w:ascii="Tahoma" w:hAnsi="Tahoma" w:cs="Tahoma"/>
          <w:sz w:val="22"/>
          <w:szCs w:val="22"/>
        </w:rPr>
        <w:t>Zamawiający nie przewiduje ani wymogu ani możliwości złożenia ofert w postaci katalogów elektronicznych.</w:t>
      </w:r>
    </w:p>
    <w:p w:rsidR="006A6C50" w:rsidRPr="00FF0ED9" w:rsidRDefault="006A6C50" w:rsidP="006A6C50">
      <w:pPr>
        <w:ind w:left="426" w:hanging="426"/>
        <w:jc w:val="both"/>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XXXII</w:t>
      </w:r>
      <w:r w:rsidR="006A6C50" w:rsidRPr="004C34AB">
        <w:rPr>
          <w:rFonts w:ascii="Tahoma" w:hAnsi="Tahoma" w:cs="Tahoma"/>
          <w:b/>
          <w:sz w:val="22"/>
          <w:szCs w:val="22"/>
        </w:rPr>
        <w:t>. INFORMACJE DOTYCZĄCE ZABEZPIECZENIA NALEŻYTEGO WYKONANIA UMOWY, JEŻELI ZAMAWIAJĄCY JE PRZEWIDUJE.</w:t>
      </w:r>
    </w:p>
    <w:p w:rsidR="001714F6" w:rsidRPr="00355AC8" w:rsidRDefault="001714F6" w:rsidP="001714F6">
      <w:pPr>
        <w:pStyle w:val="Tekstpodstawowywcity"/>
        <w:spacing w:line="360" w:lineRule="auto"/>
        <w:ind w:left="360"/>
        <w:jc w:val="both"/>
        <w:rPr>
          <w:sz w:val="24"/>
        </w:rPr>
      </w:pPr>
      <w:r w:rsidRPr="00355AC8">
        <w:rPr>
          <w:sz w:val="24"/>
        </w:rPr>
        <w:t xml:space="preserve">1. Wykonawca, którego oferta zostanie </w:t>
      </w:r>
      <w:proofErr w:type="gramStart"/>
      <w:r w:rsidRPr="00355AC8">
        <w:rPr>
          <w:sz w:val="24"/>
        </w:rPr>
        <w:t>wybrana jako</w:t>
      </w:r>
      <w:proofErr w:type="gramEnd"/>
      <w:r w:rsidRPr="00355AC8">
        <w:rPr>
          <w:sz w:val="24"/>
        </w:rPr>
        <w:t xml:space="preserve"> najkorzystniejsza, zobowiązany jest do wniesienia zabezpieczenia należytego wykonania umowy w </w:t>
      </w:r>
      <w:r w:rsidRPr="008D4FF2">
        <w:rPr>
          <w:sz w:val="24"/>
        </w:rPr>
        <w:t xml:space="preserve">wysokości </w:t>
      </w:r>
      <w:r w:rsidRPr="008D4FF2">
        <w:rPr>
          <w:b/>
          <w:bCs/>
          <w:sz w:val="24"/>
        </w:rPr>
        <w:t>5%</w:t>
      </w:r>
      <w:r w:rsidRPr="008D4FF2">
        <w:rPr>
          <w:sz w:val="24"/>
        </w:rPr>
        <w:t xml:space="preserve"> całkowitej </w:t>
      </w:r>
      <w:r w:rsidRPr="00355AC8">
        <w:rPr>
          <w:sz w:val="24"/>
        </w:rPr>
        <w:t xml:space="preserve">ceny oferty brutto. Zabezpieczenie musi być wniesione w pełnej wysokości, niezależnie od formy jego wniesienia, najpóźniej w dniu zawarcia umowy, ale przed jej podpisaniem. </w:t>
      </w:r>
    </w:p>
    <w:p w:rsidR="001714F6" w:rsidRPr="00355AC8" w:rsidRDefault="001714F6" w:rsidP="001714F6">
      <w:pPr>
        <w:pStyle w:val="Tekstpodstawowywcity"/>
        <w:spacing w:line="360" w:lineRule="auto"/>
        <w:ind w:left="360"/>
        <w:jc w:val="both"/>
        <w:rPr>
          <w:sz w:val="24"/>
        </w:rPr>
      </w:pPr>
      <w:r w:rsidRPr="00355AC8">
        <w:rPr>
          <w:sz w:val="24"/>
        </w:rPr>
        <w:t>2. Zabezpieczenie może być wniesione w jednej lub w kilku w następujących formach:</w:t>
      </w:r>
    </w:p>
    <w:p w:rsidR="001714F6" w:rsidRPr="00355AC8" w:rsidRDefault="001714F6" w:rsidP="004F433C">
      <w:pPr>
        <w:pStyle w:val="Tekstpodstawowywcity"/>
        <w:numPr>
          <w:ilvl w:val="0"/>
          <w:numId w:val="10"/>
        </w:numPr>
        <w:spacing w:line="360" w:lineRule="auto"/>
        <w:jc w:val="both"/>
        <w:outlineLvl w:val="0"/>
        <w:rPr>
          <w:sz w:val="24"/>
        </w:rPr>
      </w:pPr>
      <w:proofErr w:type="gramStart"/>
      <w:r w:rsidRPr="00355AC8">
        <w:rPr>
          <w:sz w:val="24"/>
        </w:rPr>
        <w:t>pieniądzu</w:t>
      </w:r>
      <w:proofErr w:type="gramEnd"/>
      <w:r w:rsidRPr="00355AC8">
        <w:rPr>
          <w:sz w:val="24"/>
        </w:rPr>
        <w:t>,</w:t>
      </w:r>
    </w:p>
    <w:p w:rsidR="001714F6" w:rsidRPr="00355AC8" w:rsidRDefault="001714F6" w:rsidP="004F433C">
      <w:pPr>
        <w:pStyle w:val="Tekstpodstawowywcity"/>
        <w:numPr>
          <w:ilvl w:val="0"/>
          <w:numId w:val="10"/>
        </w:numPr>
        <w:spacing w:line="360" w:lineRule="auto"/>
        <w:jc w:val="both"/>
        <w:rPr>
          <w:sz w:val="24"/>
        </w:rPr>
      </w:pPr>
      <w:proofErr w:type="gramStart"/>
      <w:r w:rsidRPr="00355AC8">
        <w:rPr>
          <w:sz w:val="24"/>
        </w:rPr>
        <w:t>poręczeniach</w:t>
      </w:r>
      <w:proofErr w:type="gramEnd"/>
      <w:r w:rsidRPr="00355AC8">
        <w:rPr>
          <w:sz w:val="24"/>
        </w:rPr>
        <w:t xml:space="preserve"> bankowych lub poręczeniach spółdzielczej kasy oszczędnościowo-kredytowej, z tym, że zobowiązanie kasy jest zawsze zobowiązaniem pieniężnym,</w:t>
      </w:r>
    </w:p>
    <w:p w:rsidR="001714F6" w:rsidRPr="00355AC8" w:rsidRDefault="001714F6" w:rsidP="004F433C">
      <w:pPr>
        <w:pStyle w:val="Tekstpodstawowywcity"/>
        <w:numPr>
          <w:ilvl w:val="0"/>
          <w:numId w:val="10"/>
        </w:numPr>
        <w:spacing w:line="360" w:lineRule="auto"/>
        <w:jc w:val="both"/>
        <w:rPr>
          <w:sz w:val="24"/>
        </w:rPr>
      </w:pPr>
      <w:proofErr w:type="gramStart"/>
      <w:r w:rsidRPr="00355AC8">
        <w:rPr>
          <w:sz w:val="24"/>
        </w:rPr>
        <w:t>gwarancjach</w:t>
      </w:r>
      <w:proofErr w:type="gramEnd"/>
      <w:r w:rsidRPr="00355AC8">
        <w:rPr>
          <w:sz w:val="24"/>
        </w:rPr>
        <w:t xml:space="preserve"> bankowych,</w:t>
      </w:r>
    </w:p>
    <w:p w:rsidR="001714F6" w:rsidRPr="00355AC8" w:rsidRDefault="001714F6" w:rsidP="004F433C">
      <w:pPr>
        <w:pStyle w:val="Tekstpodstawowywcity"/>
        <w:numPr>
          <w:ilvl w:val="0"/>
          <w:numId w:val="10"/>
        </w:numPr>
        <w:spacing w:line="360" w:lineRule="auto"/>
        <w:jc w:val="both"/>
        <w:rPr>
          <w:sz w:val="24"/>
        </w:rPr>
      </w:pPr>
      <w:proofErr w:type="gramStart"/>
      <w:r w:rsidRPr="00355AC8">
        <w:rPr>
          <w:sz w:val="24"/>
        </w:rPr>
        <w:t>gwarancjach</w:t>
      </w:r>
      <w:proofErr w:type="gramEnd"/>
      <w:r w:rsidRPr="00355AC8">
        <w:rPr>
          <w:sz w:val="24"/>
        </w:rPr>
        <w:t xml:space="preserve"> ubezpieczeniowych,</w:t>
      </w:r>
    </w:p>
    <w:p w:rsidR="001714F6" w:rsidRPr="001714F6" w:rsidRDefault="001714F6" w:rsidP="004F433C">
      <w:pPr>
        <w:pStyle w:val="Tekstpodstawowywcity"/>
        <w:widowControl w:val="0"/>
        <w:numPr>
          <w:ilvl w:val="0"/>
          <w:numId w:val="10"/>
        </w:numPr>
        <w:spacing w:line="360" w:lineRule="auto"/>
        <w:jc w:val="both"/>
        <w:textAlignment w:val="baseline"/>
        <w:rPr>
          <w:sz w:val="24"/>
        </w:rPr>
      </w:pPr>
      <w:r w:rsidRPr="001714F6">
        <w:rPr>
          <w:sz w:val="24"/>
        </w:rPr>
        <w:t xml:space="preserve">poręczeniach udzielanych przez podmioty, o których mowa w </w:t>
      </w:r>
      <w:proofErr w:type="gramStart"/>
      <w:r w:rsidRPr="001714F6">
        <w:rPr>
          <w:sz w:val="24"/>
        </w:rPr>
        <w:t>art.6b</w:t>
      </w:r>
      <w:proofErr w:type="gramEnd"/>
      <w:r w:rsidRPr="001714F6">
        <w:rPr>
          <w:sz w:val="24"/>
        </w:rPr>
        <w:t xml:space="preserve"> ust.5 </w:t>
      </w:r>
      <w:proofErr w:type="spellStart"/>
      <w:r w:rsidRPr="001714F6">
        <w:rPr>
          <w:sz w:val="24"/>
        </w:rPr>
        <w:t>pkt</w:t>
      </w:r>
      <w:proofErr w:type="spellEnd"/>
      <w:r w:rsidRPr="001714F6">
        <w:rPr>
          <w:sz w:val="24"/>
        </w:rPr>
        <w:t xml:space="preserve"> 2 ustawy z 9 listopada 2000 r. o utworzeniu Polskiej Agencji Rozwoju Przedsiębiorczości tj. </w:t>
      </w:r>
      <w:proofErr w:type="spellStart"/>
      <w:r w:rsidRPr="001714F6">
        <w:rPr>
          <w:sz w:val="24"/>
        </w:rPr>
        <w:t>Dz.U</w:t>
      </w:r>
      <w:proofErr w:type="spellEnd"/>
      <w:r w:rsidRPr="001714F6">
        <w:rPr>
          <w:sz w:val="24"/>
        </w:rPr>
        <w:t xml:space="preserve">. </w:t>
      </w:r>
      <w:proofErr w:type="gramStart"/>
      <w:r w:rsidRPr="001714F6">
        <w:rPr>
          <w:sz w:val="24"/>
        </w:rPr>
        <w:t>z</w:t>
      </w:r>
      <w:proofErr w:type="gramEnd"/>
      <w:r w:rsidRPr="001714F6">
        <w:rPr>
          <w:sz w:val="24"/>
        </w:rPr>
        <w:t xml:space="preserve"> 2020r. poz.299.).</w:t>
      </w:r>
    </w:p>
    <w:p w:rsidR="001714F6" w:rsidRPr="00355AC8" w:rsidRDefault="001714F6" w:rsidP="001714F6">
      <w:pPr>
        <w:pStyle w:val="Tekstpodstawowywcity"/>
        <w:spacing w:line="360" w:lineRule="auto"/>
        <w:ind w:left="360"/>
        <w:jc w:val="both"/>
        <w:rPr>
          <w:sz w:val="24"/>
        </w:rPr>
      </w:pPr>
      <w:r w:rsidRPr="00355AC8">
        <w:rPr>
          <w:sz w:val="24"/>
        </w:rPr>
        <w:t>3</w:t>
      </w:r>
      <w:r>
        <w:rPr>
          <w:sz w:val="24"/>
        </w:rPr>
        <w:t>.</w:t>
      </w:r>
      <w:r w:rsidRPr="00355AC8">
        <w:rPr>
          <w:sz w:val="24"/>
        </w:rPr>
        <w:t xml:space="preserve"> Zabezpieczenie wnoszone w pieniądzu należy wpłacić na rachunek Zamawiającego Nr </w:t>
      </w:r>
      <w:proofErr w:type="gramStart"/>
      <w:r w:rsidRPr="00355AC8">
        <w:rPr>
          <w:sz w:val="24"/>
        </w:rPr>
        <w:t xml:space="preserve">KONTA :  22 1160 2202 0000 </w:t>
      </w:r>
      <w:proofErr w:type="spellStart"/>
      <w:r w:rsidRPr="00355AC8">
        <w:rPr>
          <w:sz w:val="24"/>
        </w:rPr>
        <w:t>0000</w:t>
      </w:r>
      <w:proofErr w:type="spellEnd"/>
      <w:r w:rsidRPr="00355AC8">
        <w:rPr>
          <w:sz w:val="24"/>
        </w:rPr>
        <w:t xml:space="preserve"> 6193 6169. </w:t>
      </w:r>
      <w:proofErr w:type="gramEnd"/>
    </w:p>
    <w:p w:rsidR="001714F6" w:rsidRPr="00355AC8" w:rsidRDefault="001714F6" w:rsidP="001714F6">
      <w:pPr>
        <w:pStyle w:val="Tekstpodstawowywcity"/>
        <w:spacing w:line="360" w:lineRule="auto"/>
        <w:ind w:left="360"/>
        <w:jc w:val="both"/>
        <w:rPr>
          <w:sz w:val="24"/>
        </w:rPr>
      </w:pPr>
      <w:r w:rsidRPr="00355AC8">
        <w:rPr>
          <w:sz w:val="24"/>
        </w:rPr>
        <w:t xml:space="preserve">4. Zamawiający informuje, że 70 % wniesionego zabezpieczenia należytego wykonania umowy będzie przeznaczone przez </w:t>
      </w:r>
      <w:proofErr w:type="gramStart"/>
      <w:r w:rsidRPr="00355AC8">
        <w:rPr>
          <w:sz w:val="24"/>
        </w:rPr>
        <w:t>Wykonawc</w:t>
      </w:r>
      <w:r>
        <w:rPr>
          <w:sz w:val="24"/>
        </w:rPr>
        <w:t>ę jako</w:t>
      </w:r>
      <w:proofErr w:type="gramEnd"/>
      <w:r>
        <w:rPr>
          <w:sz w:val="24"/>
        </w:rPr>
        <w:t xml:space="preserve"> gwarancję wykonania usług</w:t>
      </w:r>
      <w:r w:rsidRPr="00355AC8">
        <w:rPr>
          <w:sz w:val="24"/>
        </w:rPr>
        <w:t xml:space="preserve"> zgodnie z umową, natomiast 30% zostanie przeznaczone na zabezpieczenie roszczeń z tytułu rękojmi.</w:t>
      </w:r>
    </w:p>
    <w:p w:rsidR="001714F6" w:rsidRPr="00355AC8" w:rsidRDefault="001714F6" w:rsidP="001714F6">
      <w:pPr>
        <w:pStyle w:val="Tekstpodstawowywcity"/>
        <w:spacing w:line="360" w:lineRule="auto"/>
        <w:ind w:left="360"/>
        <w:jc w:val="both"/>
        <w:rPr>
          <w:sz w:val="24"/>
        </w:rPr>
      </w:pPr>
      <w:r w:rsidRPr="00355AC8">
        <w:rPr>
          <w:sz w:val="24"/>
        </w:rPr>
        <w:t>5. Zabezpieczenie należytego wykonania umowy</w:t>
      </w:r>
      <w:r>
        <w:rPr>
          <w:sz w:val="24"/>
        </w:rPr>
        <w:t xml:space="preserve"> w wysokości 70% </w:t>
      </w:r>
      <w:r w:rsidRPr="00355AC8">
        <w:rPr>
          <w:sz w:val="24"/>
        </w:rPr>
        <w:t xml:space="preserve">zostanie zwrócone w </w:t>
      </w:r>
      <w:r w:rsidRPr="009F2C09">
        <w:rPr>
          <w:sz w:val="24"/>
        </w:rPr>
        <w:t>ciągu 30 dni od</w:t>
      </w:r>
      <w:r w:rsidRPr="00355AC8">
        <w:rPr>
          <w:sz w:val="24"/>
        </w:rPr>
        <w:t xml:space="preserve"> daty stwierdzenia przez Zamawiającego wykonania kompletn</w:t>
      </w:r>
      <w:r>
        <w:rPr>
          <w:sz w:val="24"/>
        </w:rPr>
        <w:t>ości całego zakresu zamówienia.</w:t>
      </w:r>
    </w:p>
    <w:p w:rsidR="001714F6" w:rsidRDefault="001714F6" w:rsidP="001714F6">
      <w:pPr>
        <w:spacing w:line="360" w:lineRule="auto"/>
        <w:jc w:val="both"/>
      </w:pPr>
      <w:r w:rsidRPr="007125E8">
        <w:t xml:space="preserve">6. Zamawiający zwróci Wykonawcy zabezpieczenie należytego wykonania umowy   w wysokości </w:t>
      </w:r>
      <w:r w:rsidRPr="001714F6">
        <w:rPr>
          <w:b/>
        </w:rPr>
        <w:t>30%  w terminie do 31.05.2023 r</w:t>
      </w:r>
      <w:r w:rsidRPr="001714F6">
        <w:t xml:space="preserve">. </w:t>
      </w:r>
      <w:r w:rsidRPr="007125E8">
        <w:t>Jeżeli Wykonawca w okresie obowiązywania umowy, nie osiągnie poziomu recyklingu i przygotowania do ponownego użycia następujących frakcji odpadów komunalnych: papieru, metali, tworzyw sztucznych i szkła oraz poziom</w:t>
      </w:r>
      <w:r>
        <w:t>u</w:t>
      </w:r>
      <w:r w:rsidRPr="007125E8">
        <w:t xml:space="preserve"> recyklingu, przygotowania do ponownego użycia i odzysku innymi metodami innych niż niebezpieczne odpadów budowlanych i rozbiórkowych w wysokości </w:t>
      </w:r>
      <w:proofErr w:type="gramStart"/>
      <w:r w:rsidRPr="007125E8">
        <w:t xml:space="preserve">określonej </w:t>
      </w:r>
      <w:r w:rsidRPr="00E51D56">
        <w:rPr>
          <w:color w:val="FF0000"/>
        </w:rPr>
        <w:t xml:space="preserve"> </w:t>
      </w:r>
      <w:r w:rsidRPr="008D4FF2">
        <w:t>w</w:t>
      </w:r>
      <w:proofErr w:type="gramEnd"/>
      <w:r w:rsidRPr="008D4FF2">
        <w:t xml:space="preserve"> ustawie z dnia 13 września 1996 r. o utrzymaniu czystości i porządku w gminach ( t.</w:t>
      </w:r>
      <w:r w:rsidR="00E477FF">
        <w:t xml:space="preserve"> </w:t>
      </w:r>
      <w:r w:rsidRPr="008D4FF2">
        <w:t>j</w:t>
      </w:r>
      <w:r w:rsidRPr="001714F6">
        <w:t xml:space="preserve">. </w:t>
      </w:r>
      <w:proofErr w:type="spellStart"/>
      <w:r w:rsidRPr="001714F6">
        <w:t>Dz.U</w:t>
      </w:r>
      <w:proofErr w:type="spellEnd"/>
      <w:r w:rsidRPr="001714F6">
        <w:t xml:space="preserve">. z 2021 r., poz. 888 ze zm.) oraz innych przepisach </w:t>
      </w:r>
      <w:proofErr w:type="gramStart"/>
      <w:r w:rsidRPr="001714F6">
        <w:t>wykonawczych,  zabezpieczenie</w:t>
      </w:r>
      <w:proofErr w:type="gramEnd"/>
      <w:r w:rsidRPr="001714F6">
        <w:t xml:space="preserve"> należytego</w:t>
      </w:r>
      <w:r w:rsidRPr="008D4FF2">
        <w:t xml:space="preserve"> </w:t>
      </w:r>
      <w:r w:rsidRPr="007125E8">
        <w:t>wykonania umowy  w wysokości 30% nie zostanie Wykonawcy zwrócone,  zostanie natomiast zaliczone na poczet należnej kary umownej. W przypadku, gdy kwo</w:t>
      </w:r>
      <w:r>
        <w:t xml:space="preserve">ta kary przekroczy wartość </w:t>
      </w:r>
      <w:proofErr w:type="gramStart"/>
      <w:r>
        <w:t xml:space="preserve">ww. </w:t>
      </w:r>
      <w:r w:rsidRPr="007125E8">
        <w:t xml:space="preserve"> 30%, Zamawiający</w:t>
      </w:r>
      <w:proofErr w:type="gramEnd"/>
      <w:r w:rsidRPr="007125E8">
        <w:t xml:space="preserve"> obciąży brakującą kwotą Wykonawcę. W </w:t>
      </w:r>
      <w:proofErr w:type="gramStart"/>
      <w:r w:rsidRPr="007125E8">
        <w:t xml:space="preserve">przypadku , </w:t>
      </w:r>
      <w:proofErr w:type="gramEnd"/>
      <w:r w:rsidRPr="007125E8">
        <w:t xml:space="preserve">gdy kwota </w:t>
      </w:r>
      <w:r>
        <w:t>ww.</w:t>
      </w:r>
      <w:r w:rsidRPr="007125E8">
        <w:t xml:space="preserve"> kary będzie mniejsza niż 30%, Zamawiający różnicę zwróci Wykonawcy.</w:t>
      </w:r>
    </w:p>
    <w:p w:rsidR="001714F6" w:rsidRDefault="001714F6" w:rsidP="001714F6">
      <w:pPr>
        <w:pStyle w:val="gwp6193def3msonormal"/>
        <w:tabs>
          <w:tab w:val="num" w:pos="142"/>
        </w:tabs>
        <w:spacing w:before="0" w:beforeAutospacing="0" w:after="0" w:afterAutospacing="0" w:line="360" w:lineRule="auto"/>
        <w:ind w:left="539" w:hanging="540"/>
        <w:jc w:val="both"/>
      </w:pPr>
      <w:r>
        <w:tab/>
      </w:r>
      <w:r w:rsidRPr="007125E8">
        <w:t xml:space="preserve"> 7</w:t>
      </w:r>
      <w:r>
        <w:t>.</w:t>
      </w:r>
      <w:r w:rsidRPr="007125E8">
        <w:t xml:space="preserve"> Udzielone gwarancje muszą zawierać postanowienia o bezwarunkowej, nieodwołalnej </w:t>
      </w:r>
      <w:proofErr w:type="gramStart"/>
      <w:r w:rsidRPr="007125E8">
        <w:t xml:space="preserve">i </w:t>
      </w:r>
      <w:r>
        <w:t xml:space="preserve">  </w:t>
      </w:r>
      <w:r w:rsidRPr="007125E8">
        <w:t>natychmiastowej</w:t>
      </w:r>
      <w:proofErr w:type="gramEnd"/>
      <w:r w:rsidRPr="007125E8">
        <w:t xml:space="preserve"> zapłaty na każde wezwanie Beneficjenta gwarancji. </w:t>
      </w:r>
    </w:p>
    <w:p w:rsidR="001714F6" w:rsidRPr="007125E8" w:rsidRDefault="001714F6" w:rsidP="001714F6">
      <w:pPr>
        <w:pStyle w:val="gwp6193def3msonormal"/>
        <w:tabs>
          <w:tab w:val="num" w:pos="142"/>
        </w:tabs>
        <w:spacing w:before="0" w:beforeAutospacing="0" w:after="0" w:afterAutospacing="0" w:line="360" w:lineRule="auto"/>
        <w:ind w:left="539" w:hanging="540"/>
        <w:jc w:val="both"/>
      </w:pPr>
      <w:r>
        <w:tab/>
        <w:t xml:space="preserve">  </w:t>
      </w:r>
      <w:r w:rsidRPr="007125E8">
        <w:t xml:space="preserve">8. Udzielone gwarancje nie mogą ograniczać się wyłącznie do roszczeń bezspornych. </w:t>
      </w:r>
    </w:p>
    <w:p w:rsidR="001714F6" w:rsidRPr="007125E8" w:rsidRDefault="001714F6" w:rsidP="001714F6">
      <w:pPr>
        <w:pStyle w:val="Tekstpodstawowywcity"/>
        <w:spacing w:line="360" w:lineRule="auto"/>
        <w:ind w:left="360"/>
        <w:jc w:val="both"/>
        <w:rPr>
          <w:sz w:val="24"/>
        </w:rPr>
      </w:pPr>
      <w:r w:rsidRPr="007125E8">
        <w:rPr>
          <w:sz w:val="24"/>
        </w:rPr>
        <w:t>9. Udzielone gwarancje nie mogą zawierać klauzul wyłączających ich obowiązywanie w stosunku do roszczeń z tytułu kar umownych za niewykonanie lub nienależyte wykonanie umowy.</w:t>
      </w:r>
    </w:p>
    <w:p w:rsidR="001714F6" w:rsidRDefault="001714F6" w:rsidP="001714F6">
      <w:pPr>
        <w:pStyle w:val="Tekstpodstawowywcity"/>
        <w:spacing w:line="360" w:lineRule="auto"/>
        <w:ind w:left="0"/>
        <w:jc w:val="both"/>
        <w:rPr>
          <w:sz w:val="24"/>
        </w:rPr>
      </w:pPr>
      <w:r w:rsidRPr="007125E8">
        <w:rPr>
          <w:sz w:val="24"/>
        </w:rPr>
        <w:t xml:space="preserve">     10. Zamawiający nie wyraża zgody na tworzenie zabezpieczenia przez potrącenia z </w:t>
      </w:r>
      <w:r>
        <w:rPr>
          <w:sz w:val="24"/>
        </w:rPr>
        <w:t xml:space="preserve">   </w:t>
      </w:r>
    </w:p>
    <w:p w:rsidR="001714F6" w:rsidRDefault="001714F6" w:rsidP="001714F6">
      <w:pPr>
        <w:pStyle w:val="Tekstpodstawowywcity"/>
        <w:spacing w:line="360" w:lineRule="auto"/>
        <w:ind w:left="0"/>
        <w:jc w:val="both"/>
        <w:rPr>
          <w:sz w:val="24"/>
        </w:rPr>
      </w:pPr>
      <w:r>
        <w:rPr>
          <w:sz w:val="24"/>
        </w:rPr>
        <w:t xml:space="preserve">     </w:t>
      </w:r>
      <w:proofErr w:type="gramStart"/>
      <w:r w:rsidRPr="007125E8">
        <w:rPr>
          <w:sz w:val="24"/>
        </w:rPr>
        <w:t>należności</w:t>
      </w:r>
      <w:proofErr w:type="gramEnd"/>
      <w:r w:rsidRPr="007125E8">
        <w:rPr>
          <w:sz w:val="24"/>
        </w:rPr>
        <w:t xml:space="preserve"> za częściowo wykonaną usługę.</w:t>
      </w:r>
    </w:p>
    <w:p w:rsidR="001714F6" w:rsidRDefault="001714F6" w:rsidP="001714F6">
      <w:pPr>
        <w:pStyle w:val="Tekstpodstawowywcity"/>
        <w:spacing w:line="360" w:lineRule="auto"/>
        <w:ind w:left="0"/>
        <w:jc w:val="both"/>
        <w:rPr>
          <w:sz w:val="24"/>
        </w:rPr>
      </w:pPr>
      <w:r w:rsidRPr="007125E8">
        <w:rPr>
          <w:sz w:val="24"/>
        </w:rPr>
        <w:t xml:space="preserve"> 11.Zabezpieczenie może zostać zaliczone na poczet ewentualnych kar umownych, co </w:t>
      </w:r>
      <w:r>
        <w:rPr>
          <w:sz w:val="24"/>
        </w:rPr>
        <w:t xml:space="preserve">   </w:t>
      </w:r>
    </w:p>
    <w:p w:rsidR="001714F6" w:rsidRDefault="001714F6" w:rsidP="001714F6">
      <w:pPr>
        <w:pStyle w:val="Tekstpodstawowywcity"/>
        <w:spacing w:line="360" w:lineRule="auto"/>
        <w:ind w:left="0"/>
        <w:jc w:val="both"/>
        <w:rPr>
          <w:sz w:val="24"/>
        </w:rPr>
      </w:pPr>
      <w:r>
        <w:rPr>
          <w:sz w:val="24"/>
        </w:rPr>
        <w:t xml:space="preserve">     </w:t>
      </w:r>
      <w:proofErr w:type="gramStart"/>
      <w:r w:rsidRPr="007125E8">
        <w:rPr>
          <w:sz w:val="24"/>
        </w:rPr>
        <w:t>niniejszym</w:t>
      </w:r>
      <w:proofErr w:type="gramEnd"/>
      <w:r w:rsidRPr="007125E8">
        <w:rPr>
          <w:sz w:val="24"/>
        </w:rPr>
        <w:t xml:space="preserve"> Wykonawca przyjmuje do wiadomości i na co wyraża nieodwołalną zgodę.</w:t>
      </w:r>
    </w:p>
    <w:p w:rsidR="006A6C50" w:rsidRPr="004C34AB" w:rsidRDefault="006A6C50" w:rsidP="006A6C50">
      <w:pPr>
        <w:ind w:left="426" w:hanging="426"/>
        <w:jc w:val="both"/>
        <w:rPr>
          <w:rFonts w:ascii="Tahoma" w:hAnsi="Tahoma" w:cs="Tahoma"/>
          <w:b/>
          <w:sz w:val="22"/>
          <w:szCs w:val="22"/>
        </w:rPr>
      </w:pPr>
    </w:p>
    <w:p w:rsidR="006A6C50" w:rsidRPr="004C34AB" w:rsidRDefault="006A6C50" w:rsidP="006A6C50">
      <w:pPr>
        <w:pStyle w:val="Tekstpodstawowywcity3"/>
        <w:ind w:left="0"/>
        <w:rPr>
          <w:rFonts w:ascii="Tahoma" w:hAnsi="Tahoma" w:cs="Tahoma"/>
          <w:sz w:val="22"/>
          <w:szCs w:val="22"/>
        </w:rPr>
      </w:pPr>
    </w:p>
    <w:p w:rsidR="006A6C50" w:rsidRPr="004C34AB" w:rsidRDefault="00D62FB1" w:rsidP="00D62FB1">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jc w:val="both"/>
        <w:rPr>
          <w:rFonts w:ascii="Tahoma" w:hAnsi="Tahoma" w:cs="Tahoma"/>
          <w:b/>
          <w:sz w:val="22"/>
          <w:szCs w:val="22"/>
        </w:rPr>
      </w:pPr>
      <w:r>
        <w:rPr>
          <w:rFonts w:ascii="Tahoma" w:hAnsi="Tahoma" w:cs="Tahoma"/>
          <w:b/>
          <w:sz w:val="22"/>
          <w:szCs w:val="22"/>
        </w:rPr>
        <w:t>XXXIII</w:t>
      </w:r>
      <w:r w:rsidR="006A6C50" w:rsidRPr="004C34AB">
        <w:rPr>
          <w:rFonts w:ascii="Tahoma" w:hAnsi="Tahoma" w:cs="Tahoma"/>
          <w:b/>
          <w:sz w:val="22"/>
          <w:szCs w:val="22"/>
        </w:rPr>
        <w:t>. WYMAGANIA DOTYCZĄCE UMÓW O PODWYKONAWSTWO.</w:t>
      </w:r>
    </w:p>
    <w:p w:rsidR="004F433C" w:rsidRPr="003E6B7A" w:rsidRDefault="004F433C" w:rsidP="004F433C">
      <w:pPr>
        <w:spacing w:line="360" w:lineRule="auto"/>
        <w:ind w:right="-483"/>
        <w:jc w:val="both"/>
      </w:pPr>
      <w:r w:rsidRPr="003E6B7A">
        <w:t xml:space="preserve">1. Wykonawca może powierzyć, zgodnie z ofertą Wykonawcy, wykonanie w części </w:t>
      </w:r>
      <w:proofErr w:type="gramStart"/>
      <w:r w:rsidRPr="003E6B7A">
        <w:t>usługi   podwykonawcom</w:t>
      </w:r>
      <w:proofErr w:type="gramEnd"/>
      <w:r w:rsidRPr="003E6B7A">
        <w:t xml:space="preserve"> pod  warunkiem, że  posiadają oni kwalifikacje do ich wykonania. </w:t>
      </w:r>
    </w:p>
    <w:p w:rsidR="004F433C" w:rsidRPr="003E6B7A" w:rsidRDefault="004F433C" w:rsidP="004F433C">
      <w:pPr>
        <w:pStyle w:val="Tekstpodstawowy"/>
        <w:spacing w:before="120" w:line="360" w:lineRule="auto"/>
        <w:jc w:val="both"/>
      </w:pPr>
      <w:r w:rsidRPr="003E6B7A">
        <w:t xml:space="preserve">2.Umowa pomiędzy Wykonawcą, a podwykonawcą powinna być zawarta w formie pisemnej pod rygorem nieważności. </w:t>
      </w:r>
    </w:p>
    <w:p w:rsidR="004F433C" w:rsidRPr="003E6B7A" w:rsidRDefault="004F433C" w:rsidP="004F433C">
      <w:pPr>
        <w:pStyle w:val="Tekstpodstawowy"/>
        <w:spacing w:before="120" w:line="360" w:lineRule="auto"/>
        <w:jc w:val="both"/>
      </w:pPr>
      <w:r w:rsidRPr="003E6B7A">
        <w:t xml:space="preserve">3.W przypadku powierzenia przez Wykonawcę realizację usługi będącej przedmiotem niniejszego </w:t>
      </w:r>
      <w:proofErr w:type="gramStart"/>
      <w:r w:rsidRPr="003E6B7A">
        <w:t>zamówienia  Podwykonawcy</w:t>
      </w:r>
      <w:proofErr w:type="gramEnd"/>
      <w:r w:rsidRPr="003E6B7A">
        <w:t xml:space="preserve">, Wykonawca jest zobowiązany do dokonania we własnym zakresie zapłaty wynagrodzenia należnego Podwykonawcy z zachowaniem terminów płatności określonych w umowie z Podwykonawcą. </w:t>
      </w:r>
    </w:p>
    <w:p w:rsidR="004F433C" w:rsidRPr="003E6B7A" w:rsidRDefault="004F433C" w:rsidP="004F433C">
      <w:pPr>
        <w:pStyle w:val="Tekstpodstawowy"/>
        <w:spacing w:before="120" w:line="360" w:lineRule="auto"/>
        <w:jc w:val="both"/>
        <w:rPr>
          <w:b/>
          <w:u w:val="single"/>
        </w:rPr>
      </w:pPr>
      <w:r w:rsidRPr="003E6B7A">
        <w:t xml:space="preserve">4.Jeżeli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rsidRPr="003E6B7A">
        <w:t>kc</w:t>
      </w:r>
      <w:proofErr w:type="spellEnd"/>
      <w:r w:rsidRPr="003E6B7A">
        <w:t xml:space="preserve"> i udokumentuje zasadność takiego żądania fakturą zaakceptowaną przez Wykonawcę i dokumentami potwierdzającymi wykona</w:t>
      </w:r>
      <w:r>
        <w:t>nie i odbiór fakturowanych usług</w:t>
      </w:r>
      <w:r w:rsidRPr="003E6B7A">
        <w:t xml:space="preserve">, </w:t>
      </w:r>
      <w:proofErr w:type="gramStart"/>
      <w:r w:rsidRPr="003E6B7A">
        <w:t>Zamawiający</w:t>
      </w:r>
      <w:r w:rsidRPr="003E6B7A">
        <w:rPr>
          <w:b/>
          <w:u w:val="single"/>
        </w:rPr>
        <w:t xml:space="preserve"> </w:t>
      </w:r>
      <w:r w:rsidRPr="003E6B7A">
        <w:t xml:space="preserve"> zwróci</w:t>
      </w:r>
      <w:proofErr w:type="gramEnd"/>
      <w:r w:rsidRPr="003E6B7A">
        <w:t xml:space="preserve"> się o wyjaśnienie zaistniałej sytuacji przez Wykonawcę. Dopiero po uzyskaniu wyjaśnień złożonych przez Wykonawcę, Zamawiający zapłaci na rzecz Podwykonawcy kwotę będącą przedmiotem jego żądania. </w:t>
      </w:r>
    </w:p>
    <w:p w:rsidR="004F433C" w:rsidRPr="003E6B7A" w:rsidRDefault="004F433C" w:rsidP="004F433C">
      <w:pPr>
        <w:pStyle w:val="Tekstpodstawowy"/>
        <w:spacing w:before="120" w:line="360" w:lineRule="auto"/>
        <w:jc w:val="both"/>
      </w:pPr>
      <w:r w:rsidRPr="003E6B7A">
        <w:t xml:space="preserve">5.Zamawiający dokona potrącenia powyższej kwoty z kolejnej płatności przysługującej Wykonawcy. </w:t>
      </w:r>
    </w:p>
    <w:p w:rsidR="004F433C" w:rsidRDefault="004F433C" w:rsidP="004F433C">
      <w:pPr>
        <w:pStyle w:val="Tekstpodstawowy"/>
        <w:spacing w:before="120" w:line="360" w:lineRule="auto"/>
        <w:jc w:val="both"/>
      </w:pPr>
      <w:r w:rsidRPr="003E6B7A">
        <w:t>6.Wykonanie prac w podwykonawstwie nie zwalnia Wykonawcy z odpowiedzialności za wykonanie obowiązków wynikających z umowy i obowiązujących przepisów prawa. Wykonawca odpowiada za działania i zaniechania podwykonawców jak za własne.</w:t>
      </w:r>
    </w:p>
    <w:p w:rsidR="00104AB0" w:rsidRDefault="00104AB0" w:rsidP="004F433C">
      <w:pPr>
        <w:pStyle w:val="Tekstpodstawowy"/>
        <w:spacing w:before="120" w:line="360" w:lineRule="auto"/>
        <w:jc w:val="both"/>
      </w:pPr>
    </w:p>
    <w:p w:rsidR="001714F6" w:rsidRPr="004C34AB" w:rsidRDefault="001714F6" w:rsidP="006A6C50">
      <w:pPr>
        <w:pStyle w:val="Akapitzlist"/>
        <w:ind w:left="709" w:hanging="708"/>
        <w:jc w:val="both"/>
        <w:rPr>
          <w:rFonts w:ascii="Tahoma" w:hAnsi="Tahoma" w:cs="Tahoma"/>
        </w:rPr>
      </w:pPr>
    </w:p>
    <w:p w:rsidR="006A6C50" w:rsidRPr="004C34AB" w:rsidRDefault="00730E2B" w:rsidP="00730E2B">
      <w:pPr>
        <w:pStyle w:val="Tekstpodstawowywcity3"/>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Tahoma" w:hAnsi="Tahoma" w:cs="Tahoma"/>
          <w:sz w:val="22"/>
          <w:szCs w:val="22"/>
        </w:rPr>
      </w:pPr>
      <w:r>
        <w:rPr>
          <w:rFonts w:ascii="Tahoma" w:hAnsi="Tahoma" w:cs="Tahoma"/>
          <w:sz w:val="22"/>
          <w:szCs w:val="22"/>
        </w:rPr>
        <w:t>XXXIV. WYKAZ ZAŁĄCZNIKÓW DO SWZ.</w:t>
      </w:r>
    </w:p>
    <w:p w:rsidR="00746F26" w:rsidRPr="00766F26" w:rsidRDefault="00746F26" w:rsidP="00730E2B">
      <w:r>
        <w:t xml:space="preserve">  1. Załącznik nr 1 - Szczegółowy opis przedmiotu zamówienia</w:t>
      </w:r>
    </w:p>
    <w:p w:rsidR="00746F26" w:rsidRPr="00766F26" w:rsidRDefault="00746F26" w:rsidP="00730E2B">
      <w:r>
        <w:t xml:space="preserve">  2.</w:t>
      </w:r>
      <w:r w:rsidRPr="00766F26">
        <w:t xml:space="preserve"> </w:t>
      </w:r>
      <w:r>
        <w:t>Załącznik nr 2 –</w:t>
      </w:r>
      <w:r w:rsidRPr="00766F26">
        <w:t xml:space="preserve"> </w:t>
      </w:r>
      <w:r>
        <w:t xml:space="preserve">Wzór umowy </w:t>
      </w:r>
    </w:p>
    <w:p w:rsidR="00746F26" w:rsidRDefault="00746F26" w:rsidP="00730E2B">
      <w:r>
        <w:t xml:space="preserve">  3. Załącznik nr 3 – Formularz ofertowy </w:t>
      </w:r>
    </w:p>
    <w:p w:rsidR="00746F26" w:rsidRDefault="00746F26" w:rsidP="00730E2B">
      <w:r>
        <w:t xml:space="preserve">  4. Załącznik nr 4 – Oświadczenie JEDZ</w:t>
      </w:r>
    </w:p>
    <w:p w:rsidR="00746F26" w:rsidRDefault="00746F26" w:rsidP="00730E2B">
      <w:r>
        <w:t xml:space="preserve">  5. Załącznik nr 5 – Oświadczenie o przynależności </w:t>
      </w:r>
      <w:r w:rsidRPr="004C34AB">
        <w:rPr>
          <w:rFonts w:ascii="Tahoma" w:hAnsi="Tahoma" w:cs="Tahoma"/>
          <w:sz w:val="22"/>
          <w:szCs w:val="22"/>
        </w:rPr>
        <w:t xml:space="preserve">lub braku przynależności </w:t>
      </w:r>
      <w:r>
        <w:t>do grupy kapitałowej</w:t>
      </w:r>
    </w:p>
    <w:p w:rsidR="00746F26" w:rsidRDefault="00746F26" w:rsidP="00730E2B">
      <w:r>
        <w:t xml:space="preserve">  6. Załącznik nr 6 –</w:t>
      </w:r>
      <w:r w:rsidR="00A367EE">
        <w:t xml:space="preserve"> Wykaz narzędzi i sprzętu</w:t>
      </w:r>
    </w:p>
    <w:p w:rsidR="00746F26" w:rsidRDefault="00746F26" w:rsidP="00730E2B">
      <w:r>
        <w:t xml:space="preserve">  7. </w:t>
      </w:r>
      <w:r w:rsidRPr="00872BED">
        <w:t xml:space="preserve"> </w:t>
      </w:r>
      <w:r>
        <w:t>Załącznik nr 7 – Wykaz wykonywanych usług</w:t>
      </w:r>
    </w:p>
    <w:p w:rsidR="00746F26" w:rsidRDefault="00746F26" w:rsidP="00730E2B">
      <w:r>
        <w:t xml:space="preserve">  8. Załącznik nr 8 – </w:t>
      </w:r>
      <w:r w:rsidR="00A367EE">
        <w:t>ID</w:t>
      </w:r>
    </w:p>
    <w:p w:rsidR="00746F26" w:rsidRDefault="00746F26" w:rsidP="00730E2B">
      <w:r>
        <w:t xml:space="preserve">  9. Załącznik nr 9 – Wzór sprawozdania</w:t>
      </w:r>
    </w:p>
    <w:p w:rsidR="00746F26" w:rsidRDefault="00746F26" w:rsidP="00730E2B">
      <w:pPr>
        <w:rPr>
          <w:rFonts w:ascii="Tahoma" w:hAnsi="Tahoma" w:cs="Tahoma"/>
          <w:sz w:val="22"/>
          <w:szCs w:val="22"/>
        </w:rPr>
      </w:pPr>
      <w:r>
        <w:t>10.Załącznik nr 10-</w:t>
      </w:r>
      <w:r w:rsidRPr="00746F26">
        <w:rPr>
          <w:rFonts w:ascii="Tahoma" w:hAnsi="Tahoma" w:cs="Tahoma"/>
          <w:sz w:val="22"/>
          <w:szCs w:val="22"/>
        </w:rPr>
        <w:t xml:space="preserve"> </w:t>
      </w:r>
      <w:r w:rsidRPr="004C34AB">
        <w:rPr>
          <w:rFonts w:ascii="Tahoma" w:hAnsi="Tahoma" w:cs="Tahoma"/>
          <w:sz w:val="22"/>
          <w:szCs w:val="22"/>
        </w:rPr>
        <w:t>Oświadczenie potwierdzające aktualność informacji</w:t>
      </w:r>
    </w:p>
    <w:p w:rsidR="00746F26" w:rsidRDefault="00746F26" w:rsidP="00730E2B">
      <w:pPr>
        <w:rPr>
          <w:rFonts w:ascii="Tahoma" w:hAnsi="Tahoma" w:cs="Tahoma"/>
          <w:sz w:val="22"/>
          <w:szCs w:val="22"/>
        </w:rPr>
      </w:pPr>
      <w:r>
        <w:rPr>
          <w:rFonts w:ascii="Tahoma" w:hAnsi="Tahoma" w:cs="Tahoma"/>
          <w:sz w:val="22"/>
          <w:szCs w:val="22"/>
        </w:rPr>
        <w:t>11.Załącznik nr 1</w:t>
      </w:r>
      <w:r w:rsidR="00A367EE">
        <w:rPr>
          <w:rFonts w:ascii="Tahoma" w:hAnsi="Tahoma" w:cs="Tahoma"/>
          <w:sz w:val="22"/>
          <w:szCs w:val="22"/>
        </w:rPr>
        <w:t>1</w:t>
      </w:r>
      <w:r>
        <w:rPr>
          <w:rFonts w:ascii="Tahoma" w:hAnsi="Tahoma" w:cs="Tahoma"/>
          <w:sz w:val="22"/>
          <w:szCs w:val="22"/>
        </w:rPr>
        <w:t>-</w:t>
      </w:r>
      <w:r w:rsidR="004F433C" w:rsidRPr="004F433C">
        <w:rPr>
          <w:rFonts w:ascii="Tahoma" w:hAnsi="Tahoma" w:cs="Tahoma"/>
          <w:sz w:val="22"/>
          <w:szCs w:val="22"/>
        </w:rPr>
        <w:t xml:space="preserve"> </w:t>
      </w:r>
      <w:r w:rsidR="004F433C" w:rsidRPr="004C34AB">
        <w:rPr>
          <w:rFonts w:ascii="Tahoma" w:hAnsi="Tahoma" w:cs="Tahoma"/>
          <w:sz w:val="22"/>
          <w:szCs w:val="22"/>
        </w:rPr>
        <w:t>oświadczenie podmiotu udostępniającego zasoby</w:t>
      </w:r>
    </w:p>
    <w:p w:rsidR="00A367EE" w:rsidRDefault="00A367EE" w:rsidP="00730E2B">
      <w:r>
        <w:rPr>
          <w:rFonts w:ascii="Tahoma" w:hAnsi="Tahoma" w:cs="Tahoma"/>
          <w:sz w:val="22"/>
          <w:szCs w:val="22"/>
        </w:rPr>
        <w:t>12.Załącznik nr 12 - RODO</w:t>
      </w:r>
    </w:p>
    <w:p w:rsidR="00746F26" w:rsidRDefault="00746F26" w:rsidP="00746F26">
      <w:pPr>
        <w:jc w:val="both"/>
      </w:pPr>
    </w:p>
    <w:p w:rsidR="00746F26" w:rsidRDefault="00746F26" w:rsidP="00746F26">
      <w:pPr>
        <w:jc w:val="both"/>
      </w:pPr>
    </w:p>
    <w:p w:rsidR="00746F26" w:rsidRDefault="00746F26" w:rsidP="00746F26">
      <w:pPr>
        <w:jc w:val="both"/>
      </w:pPr>
      <w:r>
        <w:t>Specyfikację oprac. Beata Mularczyk</w:t>
      </w:r>
    </w:p>
    <w:p w:rsidR="00746F26" w:rsidRDefault="00746F26" w:rsidP="00746F26">
      <w:pPr>
        <w:jc w:val="both"/>
      </w:pPr>
      <w:r>
        <w:t xml:space="preserve">Mrągowo, dnia </w:t>
      </w:r>
      <w:r w:rsidR="00576A5E">
        <w:t>05.01.2022</w:t>
      </w:r>
      <w:r>
        <w:t xml:space="preserve"> </w:t>
      </w:r>
      <w:proofErr w:type="gramStart"/>
      <w:r>
        <w:t>r</w:t>
      </w:r>
      <w:proofErr w:type="gramEnd"/>
      <w:r>
        <w:t>.</w:t>
      </w:r>
    </w:p>
    <w:p w:rsidR="00792E2F" w:rsidRDefault="00792E2F" w:rsidP="00746F26">
      <w:pPr>
        <w:jc w:val="both"/>
      </w:pPr>
      <w:r>
        <w:t>.</w:t>
      </w:r>
    </w:p>
    <w:p w:rsidR="00A367EE" w:rsidRDefault="00746F26" w:rsidP="00746F26">
      <w:pPr>
        <w:spacing w:line="360" w:lineRule="auto"/>
        <w:jc w:val="both"/>
      </w:pPr>
      <w:r>
        <w:tab/>
        <w:t>.</w:t>
      </w:r>
      <w:r>
        <w:tab/>
      </w:r>
      <w:r>
        <w:tab/>
      </w:r>
      <w:r>
        <w:tab/>
      </w:r>
      <w:r>
        <w:tab/>
      </w:r>
    </w:p>
    <w:p w:rsidR="00746F26" w:rsidRDefault="00746F26" w:rsidP="00746F26">
      <w:pPr>
        <w:spacing w:line="360" w:lineRule="auto"/>
        <w:jc w:val="both"/>
      </w:pPr>
      <w:r>
        <w:tab/>
      </w:r>
      <w:r>
        <w:tab/>
        <w:t xml:space="preserve">      </w:t>
      </w:r>
    </w:p>
    <w:p w:rsidR="00746F26" w:rsidRDefault="00746F26" w:rsidP="00746F26">
      <w:pPr>
        <w:spacing w:line="360" w:lineRule="auto"/>
        <w:ind w:left="4956"/>
        <w:jc w:val="both"/>
        <w:rPr>
          <w:b/>
        </w:rPr>
      </w:pPr>
      <w:r>
        <w:t xml:space="preserve">     </w:t>
      </w:r>
      <w:r w:rsidRPr="00ED5852">
        <w:rPr>
          <w:b/>
        </w:rPr>
        <w:t xml:space="preserve">ZATWIERDZAM </w:t>
      </w:r>
    </w:p>
    <w:p w:rsidR="00802DCC" w:rsidRPr="00ED5852" w:rsidRDefault="00802DCC" w:rsidP="00746F26">
      <w:pPr>
        <w:spacing w:line="360" w:lineRule="auto"/>
        <w:ind w:left="4956"/>
        <w:jc w:val="both"/>
        <w:rPr>
          <w:b/>
        </w:rPr>
      </w:pPr>
    </w:p>
    <w:p w:rsidR="00802DCC" w:rsidRDefault="00746F26" w:rsidP="00746F26">
      <w:pPr>
        <w:spacing w:line="360" w:lineRule="auto"/>
        <w:jc w:val="both"/>
        <w:rPr>
          <w:b/>
        </w:rPr>
      </w:pPr>
      <w:r w:rsidRPr="00ED5852">
        <w:rPr>
          <w:b/>
        </w:rPr>
        <w:tab/>
      </w:r>
      <w:r w:rsidRPr="00ED5852">
        <w:rPr>
          <w:b/>
        </w:rPr>
        <w:tab/>
      </w:r>
      <w:r w:rsidRPr="00ED5852">
        <w:rPr>
          <w:b/>
        </w:rPr>
        <w:tab/>
      </w:r>
      <w:r w:rsidRPr="00ED5852">
        <w:rPr>
          <w:b/>
        </w:rPr>
        <w:tab/>
      </w:r>
      <w:r w:rsidRPr="00ED5852">
        <w:rPr>
          <w:b/>
        </w:rPr>
        <w:tab/>
      </w:r>
      <w:r w:rsidRPr="00ED5852">
        <w:rPr>
          <w:b/>
        </w:rPr>
        <w:tab/>
      </w:r>
      <w:r>
        <w:rPr>
          <w:b/>
        </w:rPr>
        <w:t xml:space="preserve">     </w:t>
      </w:r>
      <w:proofErr w:type="gramStart"/>
      <w:r w:rsidR="00576A5E">
        <w:rPr>
          <w:b/>
        </w:rPr>
        <w:t xml:space="preserve">Z-CA </w:t>
      </w:r>
      <w:r>
        <w:rPr>
          <w:b/>
        </w:rPr>
        <w:t xml:space="preserve"> WÓ</w:t>
      </w:r>
      <w:r w:rsidRPr="00ED5852">
        <w:rPr>
          <w:b/>
        </w:rPr>
        <w:t>JT</w:t>
      </w:r>
      <w:r w:rsidR="00576A5E">
        <w:rPr>
          <w:b/>
        </w:rPr>
        <w:t>A</w:t>
      </w:r>
      <w:proofErr w:type="gramEnd"/>
      <w:r>
        <w:rPr>
          <w:b/>
        </w:rPr>
        <w:t xml:space="preserve"> </w:t>
      </w:r>
      <w:r w:rsidRPr="00ED5852">
        <w:rPr>
          <w:b/>
        </w:rPr>
        <w:t xml:space="preserve"> GMINY MRĄGOWO</w:t>
      </w:r>
    </w:p>
    <w:p w:rsidR="001A6DD9" w:rsidRDefault="00802DCC" w:rsidP="00746F26">
      <w:pPr>
        <w:spacing w:line="360" w:lineRule="auto"/>
        <w:jc w:val="both"/>
        <w:rPr>
          <w:b/>
        </w:rPr>
      </w:pPr>
      <w:r>
        <w:rPr>
          <w:b/>
        </w:rPr>
        <w:tab/>
      </w:r>
      <w:r>
        <w:rPr>
          <w:b/>
        </w:rPr>
        <w:tab/>
      </w:r>
      <w:r>
        <w:rPr>
          <w:b/>
        </w:rPr>
        <w:tab/>
      </w:r>
      <w:r>
        <w:rPr>
          <w:b/>
        </w:rPr>
        <w:tab/>
      </w:r>
      <w:r>
        <w:rPr>
          <w:b/>
        </w:rPr>
        <w:tab/>
      </w:r>
      <w:r>
        <w:rPr>
          <w:b/>
        </w:rPr>
        <w:tab/>
        <w:t xml:space="preserve">       </w:t>
      </w:r>
      <w:r w:rsidR="004D23F5">
        <w:rPr>
          <w:b/>
        </w:rPr>
        <w:t xml:space="preserve">(…) </w:t>
      </w:r>
      <w:r w:rsidR="00576A5E">
        <w:rPr>
          <w:b/>
        </w:rPr>
        <w:t>ADRIANA ROKOSZ</w:t>
      </w:r>
    </w:p>
    <w:p w:rsidR="004F433C" w:rsidRPr="004C34AB" w:rsidRDefault="004F433C" w:rsidP="00746F26">
      <w:pPr>
        <w:spacing w:line="360" w:lineRule="auto"/>
        <w:jc w:val="both"/>
        <w:rPr>
          <w:rFonts w:ascii="Tahoma" w:hAnsi="Tahoma" w:cs="Tahoma"/>
          <w:sz w:val="22"/>
          <w:szCs w:val="22"/>
        </w:rPr>
      </w:pPr>
    </w:p>
    <w:p w:rsidR="006A6C50" w:rsidRDefault="006A6C50" w:rsidP="00F64A7D">
      <w:pPr>
        <w:spacing w:line="360" w:lineRule="auto"/>
        <w:jc w:val="both"/>
      </w:pPr>
    </w:p>
    <w:p w:rsidR="006A6C50" w:rsidRDefault="006A6C50" w:rsidP="00F64A7D">
      <w:pPr>
        <w:spacing w:line="360" w:lineRule="auto"/>
        <w:jc w:val="both"/>
      </w:pPr>
    </w:p>
    <w:p w:rsidR="006A6C50" w:rsidRDefault="006A6C50" w:rsidP="00F64A7D">
      <w:pPr>
        <w:spacing w:line="360" w:lineRule="auto"/>
        <w:jc w:val="both"/>
      </w:pPr>
    </w:p>
    <w:p w:rsidR="006A6C50" w:rsidRPr="0070797B" w:rsidRDefault="006A6C50" w:rsidP="00F64A7D">
      <w:pPr>
        <w:spacing w:line="360" w:lineRule="auto"/>
        <w:jc w:val="both"/>
      </w:pPr>
    </w:p>
    <w:sectPr w:rsidR="006A6C50" w:rsidRPr="0070797B" w:rsidSect="00422E76">
      <w:footerReference w:type="even" r:id="rId15"/>
      <w:footerReference w:type="default" r:id="rId16"/>
      <w:pgSz w:w="11906" w:h="16838"/>
      <w:pgMar w:top="1417" w:right="1417" w:bottom="1417" w:left="1417"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A6E6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25E1A" w16cex:dateUtc="2021-11-17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A6E6BC" w16cid:durableId="25425E1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38C" w:rsidRDefault="0057638C">
      <w:r>
        <w:separator/>
      </w:r>
    </w:p>
  </w:endnote>
  <w:endnote w:type="continuationSeparator" w:id="0">
    <w:p w:rsidR="0057638C" w:rsidRDefault="00576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302">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altName w:val="Times New Roman"/>
    <w:panose1 w:val="02020404030301010803"/>
    <w:charset w:val="EE"/>
    <w:family w:val="roman"/>
    <w:pitch w:val="variable"/>
    <w:sig w:usb0="00000287" w:usb1="00000000" w:usb2="00000000" w:usb3="00000000" w:csb0="0000009F" w:csb1="00000000"/>
  </w:font>
  <w:font w:name="FrankfurtGothic">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8C" w:rsidRDefault="0057638C" w:rsidP="00A66B2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7638C" w:rsidRDefault="0057638C" w:rsidP="00A66B2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38C" w:rsidRDefault="0057638C" w:rsidP="00A66B2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76A5E">
      <w:rPr>
        <w:rStyle w:val="Numerstrony"/>
        <w:noProof/>
      </w:rPr>
      <w:t>5</w:t>
    </w:r>
    <w:r>
      <w:rPr>
        <w:rStyle w:val="Numerstrony"/>
      </w:rPr>
      <w:fldChar w:fldCharType="end"/>
    </w:r>
  </w:p>
  <w:p w:rsidR="0057638C" w:rsidRDefault="0057638C" w:rsidP="00A66B2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38C" w:rsidRDefault="0057638C">
      <w:r>
        <w:separator/>
      </w:r>
    </w:p>
  </w:footnote>
  <w:footnote w:type="continuationSeparator" w:id="0">
    <w:p w:rsidR="0057638C" w:rsidRDefault="00576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upperRoman"/>
      <w:lvlText w:val="%1."/>
      <w:lvlJc w:val="left"/>
      <w:pPr>
        <w:tabs>
          <w:tab w:val="num" w:pos="0"/>
        </w:tabs>
        <w:ind w:left="1287" w:hanging="720"/>
      </w:pPr>
      <w:rPr>
        <w:rFonts w:cs="Times New Roman"/>
      </w:rPr>
    </w:lvl>
  </w:abstractNum>
  <w:abstractNum w:abstractNumId="1">
    <w:nsid w:val="00000007"/>
    <w:multiLevelType w:val="singleLevel"/>
    <w:tmpl w:val="00000007"/>
    <w:name w:val="WW8Num8"/>
    <w:lvl w:ilvl="0">
      <w:start w:val="1"/>
      <w:numFmt w:val="decimal"/>
      <w:lvlText w:val="%1."/>
      <w:lvlJc w:val="left"/>
      <w:pPr>
        <w:tabs>
          <w:tab w:val="num" w:pos="360"/>
        </w:tabs>
        <w:ind w:left="360" w:hanging="360"/>
      </w:pPr>
      <w:rPr>
        <w:rFonts w:ascii="Arial" w:eastAsia="Times New Roman" w:hAnsi="Arial" w:cs="Arial"/>
      </w:r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rPr>
        <w:rFonts w:cs="Times New Roman"/>
      </w:rPr>
    </w:lvl>
  </w:abstractNum>
  <w:abstractNum w:abstractNumId="3">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1E72417C"/>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0BE5B37"/>
    <w:multiLevelType w:val="hybridMultilevel"/>
    <w:tmpl w:val="FCA03734"/>
    <w:lvl w:ilvl="0" w:tplc="0415000F">
      <w:start w:val="1"/>
      <w:numFmt w:val="decimal"/>
      <w:lvlText w:val="%1."/>
      <w:lvlJc w:val="left"/>
      <w:pPr>
        <w:ind w:left="720" w:hanging="360"/>
      </w:pPr>
      <w:rPr>
        <w:rFonts w:cs="Times New Roman"/>
      </w:rPr>
    </w:lvl>
    <w:lvl w:ilvl="1" w:tplc="31423BF8">
      <w:start w:val="1"/>
      <w:numFmt w:val="decimal"/>
      <w:lvlText w:val="%2."/>
      <w:lvlJc w:val="left"/>
      <w:pPr>
        <w:ind w:left="1440" w:hanging="360"/>
      </w:pPr>
      <w:rPr>
        <w:rFonts w:cs="Times New Roman"/>
        <w:b w:val="0"/>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3F876C04"/>
    <w:multiLevelType w:val="hybridMultilevel"/>
    <w:tmpl w:val="7D40A834"/>
    <w:lvl w:ilvl="0" w:tplc="75DAB4B2">
      <w:start w:val="1"/>
      <w:numFmt w:val="decimal"/>
      <w:lvlText w:val="%1)"/>
      <w:lvlJc w:val="left"/>
      <w:pPr>
        <w:ind w:left="900" w:hanging="360"/>
      </w:pPr>
      <w:rPr>
        <w:rFonts w:hint="default"/>
        <w:b w:val="0"/>
        <w:bCs w:val="0"/>
        <w:sz w:val="22"/>
        <w:szCs w:val="22"/>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nsid w:val="48AF167E"/>
    <w:multiLevelType w:val="hybridMultilevel"/>
    <w:tmpl w:val="44C83C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3AB1073"/>
    <w:multiLevelType w:val="hybridMultilevel"/>
    <w:tmpl w:val="3C945D72"/>
    <w:lvl w:ilvl="0" w:tplc="3ECEB43C">
      <w:start w:val="1"/>
      <w:numFmt w:val="decimal"/>
      <w:lvlText w:val="%1)"/>
      <w:lvlJc w:val="left"/>
      <w:pPr>
        <w:ind w:left="1080" w:hanging="360"/>
      </w:pPr>
      <w:rPr>
        <w:rFonts w:hint="default"/>
        <w:b/>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F2F602E"/>
    <w:multiLevelType w:val="hybridMultilevel"/>
    <w:tmpl w:val="16481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B33617"/>
    <w:multiLevelType w:val="singleLevel"/>
    <w:tmpl w:val="9CE814DA"/>
    <w:lvl w:ilvl="0">
      <w:start w:val="1"/>
      <w:numFmt w:val="decimal"/>
      <w:lvlText w:val="%1."/>
      <w:legacy w:legacy="1" w:legacySpace="0" w:legacyIndent="216"/>
      <w:lvlJc w:val="left"/>
      <w:rPr>
        <w:rFonts w:ascii="Calibri" w:hAnsi="Calibri" w:cs="Calibri" w:hint="default"/>
      </w:rPr>
    </w:lvl>
  </w:abstractNum>
  <w:abstractNum w:abstractNumId="24">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9"/>
  </w:num>
  <w:num w:numId="3">
    <w:abstractNumId w:val="23"/>
  </w:num>
  <w:num w:numId="4">
    <w:abstractNumId w:val="4"/>
  </w:num>
  <w:num w:numId="5">
    <w:abstractNumId w:val="14"/>
  </w:num>
  <w:num w:numId="6">
    <w:abstractNumId w:val="6"/>
  </w:num>
  <w:num w:numId="7">
    <w:abstractNumId w:val="11"/>
  </w:num>
  <w:num w:numId="8">
    <w:abstractNumId w:val="15"/>
  </w:num>
  <w:num w:numId="9">
    <w:abstractNumId w:val="2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4"/>
  </w:num>
  <w:num w:numId="13">
    <w:abstractNumId w:val="12"/>
  </w:num>
  <w:num w:numId="14">
    <w:abstractNumId w:val="22"/>
  </w:num>
  <w:num w:numId="15">
    <w:abstractNumId w:val="3"/>
  </w:num>
  <w:num w:numId="16">
    <w:abstractNumId w:val="17"/>
  </w:num>
  <w:num w:numId="17">
    <w:abstractNumId w:val="9"/>
  </w:num>
  <w:num w:numId="18">
    <w:abstractNumId w:val="16"/>
  </w:num>
  <w:num w:numId="19">
    <w:abstractNumId w:val="18"/>
  </w:num>
  <w:num w:numId="20">
    <w:abstractNumId w:val="10"/>
  </w:num>
  <w:num w:numId="21">
    <w:abstractNumId w:val="13"/>
  </w:num>
  <w:num w:numId="22">
    <w:abstractNumId w:val="21"/>
  </w:num>
  <w:num w:numId="23">
    <w:abstractNumId w:val="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
    <w15:presenceInfo w15:providerId="None" w15:userId="M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75673"/>
    <w:rsid w:val="00000AC5"/>
    <w:rsid w:val="0000129B"/>
    <w:rsid w:val="00003CCD"/>
    <w:rsid w:val="0000402A"/>
    <w:rsid w:val="00005905"/>
    <w:rsid w:val="0000784E"/>
    <w:rsid w:val="000107FD"/>
    <w:rsid w:val="000124CA"/>
    <w:rsid w:val="0001402F"/>
    <w:rsid w:val="00014697"/>
    <w:rsid w:val="000149B3"/>
    <w:rsid w:val="000212BE"/>
    <w:rsid w:val="000238EB"/>
    <w:rsid w:val="00023B80"/>
    <w:rsid w:val="00024DC9"/>
    <w:rsid w:val="0002553C"/>
    <w:rsid w:val="0003101B"/>
    <w:rsid w:val="000310A8"/>
    <w:rsid w:val="00031ACF"/>
    <w:rsid w:val="0003414E"/>
    <w:rsid w:val="00034261"/>
    <w:rsid w:val="00036F75"/>
    <w:rsid w:val="00037530"/>
    <w:rsid w:val="0004007D"/>
    <w:rsid w:val="00041B64"/>
    <w:rsid w:val="0004260C"/>
    <w:rsid w:val="00042CC5"/>
    <w:rsid w:val="0004361D"/>
    <w:rsid w:val="000440D3"/>
    <w:rsid w:val="000468F0"/>
    <w:rsid w:val="00047317"/>
    <w:rsid w:val="00050BBE"/>
    <w:rsid w:val="000538C8"/>
    <w:rsid w:val="00054083"/>
    <w:rsid w:val="000557B6"/>
    <w:rsid w:val="00056D8F"/>
    <w:rsid w:val="000603AD"/>
    <w:rsid w:val="000603F6"/>
    <w:rsid w:val="000616E3"/>
    <w:rsid w:val="000618D9"/>
    <w:rsid w:val="00063A8E"/>
    <w:rsid w:val="00063C3E"/>
    <w:rsid w:val="00066B6E"/>
    <w:rsid w:val="0007093A"/>
    <w:rsid w:val="00071CBB"/>
    <w:rsid w:val="000754FE"/>
    <w:rsid w:val="000761A6"/>
    <w:rsid w:val="0008061B"/>
    <w:rsid w:val="00086324"/>
    <w:rsid w:val="00091AB4"/>
    <w:rsid w:val="000941A3"/>
    <w:rsid w:val="00094697"/>
    <w:rsid w:val="00095DC2"/>
    <w:rsid w:val="00096A40"/>
    <w:rsid w:val="00096B53"/>
    <w:rsid w:val="000A1321"/>
    <w:rsid w:val="000A2593"/>
    <w:rsid w:val="000A74C7"/>
    <w:rsid w:val="000A7669"/>
    <w:rsid w:val="000B0EC0"/>
    <w:rsid w:val="000B22B9"/>
    <w:rsid w:val="000B4F4A"/>
    <w:rsid w:val="000B5C5B"/>
    <w:rsid w:val="000B66A9"/>
    <w:rsid w:val="000B7726"/>
    <w:rsid w:val="000C397D"/>
    <w:rsid w:val="000C3D02"/>
    <w:rsid w:val="000C3E37"/>
    <w:rsid w:val="000C3E80"/>
    <w:rsid w:val="000C5B07"/>
    <w:rsid w:val="000C71BF"/>
    <w:rsid w:val="000C71D5"/>
    <w:rsid w:val="000C7904"/>
    <w:rsid w:val="000D02BD"/>
    <w:rsid w:val="000D2F05"/>
    <w:rsid w:val="000D4110"/>
    <w:rsid w:val="000E270B"/>
    <w:rsid w:val="000E4457"/>
    <w:rsid w:val="000E4DD4"/>
    <w:rsid w:val="000E6B46"/>
    <w:rsid w:val="000F1562"/>
    <w:rsid w:val="000F267C"/>
    <w:rsid w:val="000F43DC"/>
    <w:rsid w:val="000F4CC0"/>
    <w:rsid w:val="000F50BC"/>
    <w:rsid w:val="000F67E1"/>
    <w:rsid w:val="000F6E3B"/>
    <w:rsid w:val="000F7339"/>
    <w:rsid w:val="00104AB0"/>
    <w:rsid w:val="00106AFE"/>
    <w:rsid w:val="00107722"/>
    <w:rsid w:val="00111258"/>
    <w:rsid w:val="001128F7"/>
    <w:rsid w:val="001129F3"/>
    <w:rsid w:val="00114BD4"/>
    <w:rsid w:val="001152A6"/>
    <w:rsid w:val="00121A98"/>
    <w:rsid w:val="00122C25"/>
    <w:rsid w:val="001236E9"/>
    <w:rsid w:val="00123FC5"/>
    <w:rsid w:val="00126191"/>
    <w:rsid w:val="00126253"/>
    <w:rsid w:val="00130070"/>
    <w:rsid w:val="0013277D"/>
    <w:rsid w:val="00136A90"/>
    <w:rsid w:val="00136C1F"/>
    <w:rsid w:val="00137AC4"/>
    <w:rsid w:val="0014234B"/>
    <w:rsid w:val="00142D25"/>
    <w:rsid w:val="00144436"/>
    <w:rsid w:val="00144D94"/>
    <w:rsid w:val="00145000"/>
    <w:rsid w:val="001451AB"/>
    <w:rsid w:val="001462DE"/>
    <w:rsid w:val="00146813"/>
    <w:rsid w:val="00150BC9"/>
    <w:rsid w:val="001515AA"/>
    <w:rsid w:val="001530B3"/>
    <w:rsid w:val="001626AF"/>
    <w:rsid w:val="00163B3A"/>
    <w:rsid w:val="00164A05"/>
    <w:rsid w:val="00164F50"/>
    <w:rsid w:val="00167A99"/>
    <w:rsid w:val="0017039D"/>
    <w:rsid w:val="001708F7"/>
    <w:rsid w:val="001714F6"/>
    <w:rsid w:val="001715F6"/>
    <w:rsid w:val="00174968"/>
    <w:rsid w:val="00175A96"/>
    <w:rsid w:val="0017707E"/>
    <w:rsid w:val="00177CA2"/>
    <w:rsid w:val="0018299A"/>
    <w:rsid w:val="0018499B"/>
    <w:rsid w:val="00185D00"/>
    <w:rsid w:val="00186A37"/>
    <w:rsid w:val="00187677"/>
    <w:rsid w:val="00187ECD"/>
    <w:rsid w:val="001914B3"/>
    <w:rsid w:val="001938E8"/>
    <w:rsid w:val="0019668F"/>
    <w:rsid w:val="001A05D1"/>
    <w:rsid w:val="001A0BC4"/>
    <w:rsid w:val="001A1619"/>
    <w:rsid w:val="001A173D"/>
    <w:rsid w:val="001A46C0"/>
    <w:rsid w:val="001A4871"/>
    <w:rsid w:val="001A57CC"/>
    <w:rsid w:val="001A5E86"/>
    <w:rsid w:val="001A6B4B"/>
    <w:rsid w:val="001A6DD9"/>
    <w:rsid w:val="001B26E3"/>
    <w:rsid w:val="001B3EF1"/>
    <w:rsid w:val="001B5B7A"/>
    <w:rsid w:val="001C06A2"/>
    <w:rsid w:val="001C0AF5"/>
    <w:rsid w:val="001C1A6D"/>
    <w:rsid w:val="001C3E12"/>
    <w:rsid w:val="001C5DC8"/>
    <w:rsid w:val="001D2DEB"/>
    <w:rsid w:val="001D3137"/>
    <w:rsid w:val="001D34B4"/>
    <w:rsid w:val="001D4C28"/>
    <w:rsid w:val="001E295D"/>
    <w:rsid w:val="001E5913"/>
    <w:rsid w:val="001E61F6"/>
    <w:rsid w:val="001E7F79"/>
    <w:rsid w:val="001F015A"/>
    <w:rsid w:val="001F0926"/>
    <w:rsid w:val="001F132C"/>
    <w:rsid w:val="001F2A39"/>
    <w:rsid w:val="001F2B95"/>
    <w:rsid w:val="001F4D5A"/>
    <w:rsid w:val="001F67F2"/>
    <w:rsid w:val="00200B1B"/>
    <w:rsid w:val="002012A5"/>
    <w:rsid w:val="002104A1"/>
    <w:rsid w:val="00210F84"/>
    <w:rsid w:val="002118C1"/>
    <w:rsid w:val="00215572"/>
    <w:rsid w:val="00216996"/>
    <w:rsid w:val="00217637"/>
    <w:rsid w:val="00220519"/>
    <w:rsid w:val="00221040"/>
    <w:rsid w:val="00221A87"/>
    <w:rsid w:val="002266E0"/>
    <w:rsid w:val="00230239"/>
    <w:rsid w:val="00231A67"/>
    <w:rsid w:val="002323BF"/>
    <w:rsid w:val="00235ECA"/>
    <w:rsid w:val="00236216"/>
    <w:rsid w:val="00237A7A"/>
    <w:rsid w:val="00240B03"/>
    <w:rsid w:val="0024168E"/>
    <w:rsid w:val="002446BC"/>
    <w:rsid w:val="00246659"/>
    <w:rsid w:val="00250AC3"/>
    <w:rsid w:val="00250CED"/>
    <w:rsid w:val="002510E8"/>
    <w:rsid w:val="00251EF5"/>
    <w:rsid w:val="00251F4D"/>
    <w:rsid w:val="00252E93"/>
    <w:rsid w:val="00253744"/>
    <w:rsid w:val="002537DA"/>
    <w:rsid w:val="00261E13"/>
    <w:rsid w:val="00267C6D"/>
    <w:rsid w:val="0027142D"/>
    <w:rsid w:val="00272BFC"/>
    <w:rsid w:val="00275ED5"/>
    <w:rsid w:val="00276100"/>
    <w:rsid w:val="002765FA"/>
    <w:rsid w:val="0028097E"/>
    <w:rsid w:val="002829CC"/>
    <w:rsid w:val="00283067"/>
    <w:rsid w:val="00286179"/>
    <w:rsid w:val="002865C7"/>
    <w:rsid w:val="00287852"/>
    <w:rsid w:val="00290CD5"/>
    <w:rsid w:val="00291300"/>
    <w:rsid w:val="00292002"/>
    <w:rsid w:val="0029201B"/>
    <w:rsid w:val="002951CC"/>
    <w:rsid w:val="00295760"/>
    <w:rsid w:val="00295C27"/>
    <w:rsid w:val="00297DC7"/>
    <w:rsid w:val="002A2413"/>
    <w:rsid w:val="002A2B79"/>
    <w:rsid w:val="002A3514"/>
    <w:rsid w:val="002A447E"/>
    <w:rsid w:val="002A5C50"/>
    <w:rsid w:val="002A686C"/>
    <w:rsid w:val="002A68ED"/>
    <w:rsid w:val="002B1939"/>
    <w:rsid w:val="002B418F"/>
    <w:rsid w:val="002B4FDF"/>
    <w:rsid w:val="002B70F3"/>
    <w:rsid w:val="002C4783"/>
    <w:rsid w:val="002C587E"/>
    <w:rsid w:val="002C7969"/>
    <w:rsid w:val="002D196A"/>
    <w:rsid w:val="002D561E"/>
    <w:rsid w:val="002D7AC0"/>
    <w:rsid w:val="002E7755"/>
    <w:rsid w:val="002F1A08"/>
    <w:rsid w:val="002F2EB5"/>
    <w:rsid w:val="002F563B"/>
    <w:rsid w:val="002F6B57"/>
    <w:rsid w:val="003006F0"/>
    <w:rsid w:val="00301DFD"/>
    <w:rsid w:val="00302280"/>
    <w:rsid w:val="003033BF"/>
    <w:rsid w:val="00305AA6"/>
    <w:rsid w:val="00307994"/>
    <w:rsid w:val="00310F22"/>
    <w:rsid w:val="00312C13"/>
    <w:rsid w:val="00313042"/>
    <w:rsid w:val="0031321E"/>
    <w:rsid w:val="003133A1"/>
    <w:rsid w:val="00313444"/>
    <w:rsid w:val="003144E1"/>
    <w:rsid w:val="00315C3E"/>
    <w:rsid w:val="003174B9"/>
    <w:rsid w:val="003179E3"/>
    <w:rsid w:val="00321057"/>
    <w:rsid w:val="00322416"/>
    <w:rsid w:val="00327736"/>
    <w:rsid w:val="00327B3E"/>
    <w:rsid w:val="00331AF8"/>
    <w:rsid w:val="00335E13"/>
    <w:rsid w:val="0033654D"/>
    <w:rsid w:val="0033705E"/>
    <w:rsid w:val="00337503"/>
    <w:rsid w:val="0034126B"/>
    <w:rsid w:val="00342C81"/>
    <w:rsid w:val="0034331D"/>
    <w:rsid w:val="003439DB"/>
    <w:rsid w:val="003517D4"/>
    <w:rsid w:val="003523E1"/>
    <w:rsid w:val="003533A3"/>
    <w:rsid w:val="00353C48"/>
    <w:rsid w:val="003554CC"/>
    <w:rsid w:val="00355AC8"/>
    <w:rsid w:val="00356B02"/>
    <w:rsid w:val="00356B57"/>
    <w:rsid w:val="003570EC"/>
    <w:rsid w:val="00362555"/>
    <w:rsid w:val="003637DE"/>
    <w:rsid w:val="003641D1"/>
    <w:rsid w:val="00364767"/>
    <w:rsid w:val="00364E15"/>
    <w:rsid w:val="00365AEA"/>
    <w:rsid w:val="00365D8E"/>
    <w:rsid w:val="00371270"/>
    <w:rsid w:val="00373755"/>
    <w:rsid w:val="003756BF"/>
    <w:rsid w:val="00380336"/>
    <w:rsid w:val="0038392B"/>
    <w:rsid w:val="0038428C"/>
    <w:rsid w:val="0038544A"/>
    <w:rsid w:val="00390B2F"/>
    <w:rsid w:val="00393EA8"/>
    <w:rsid w:val="003943D0"/>
    <w:rsid w:val="0039526C"/>
    <w:rsid w:val="00395B57"/>
    <w:rsid w:val="0039611F"/>
    <w:rsid w:val="00397D7A"/>
    <w:rsid w:val="003A2171"/>
    <w:rsid w:val="003A2F71"/>
    <w:rsid w:val="003A7C39"/>
    <w:rsid w:val="003B1744"/>
    <w:rsid w:val="003B2C5C"/>
    <w:rsid w:val="003B42F2"/>
    <w:rsid w:val="003B5D05"/>
    <w:rsid w:val="003B6AE5"/>
    <w:rsid w:val="003C0394"/>
    <w:rsid w:val="003C0C05"/>
    <w:rsid w:val="003C0EE3"/>
    <w:rsid w:val="003C4F09"/>
    <w:rsid w:val="003C6C6A"/>
    <w:rsid w:val="003C7DA1"/>
    <w:rsid w:val="003D0144"/>
    <w:rsid w:val="003D0217"/>
    <w:rsid w:val="003D1DE7"/>
    <w:rsid w:val="003D33AE"/>
    <w:rsid w:val="003D3721"/>
    <w:rsid w:val="003D3974"/>
    <w:rsid w:val="003D3B07"/>
    <w:rsid w:val="003D4D78"/>
    <w:rsid w:val="003D5085"/>
    <w:rsid w:val="003D6B3D"/>
    <w:rsid w:val="003E05D5"/>
    <w:rsid w:val="003E3315"/>
    <w:rsid w:val="003E4F0B"/>
    <w:rsid w:val="003E509D"/>
    <w:rsid w:val="003E5258"/>
    <w:rsid w:val="003E5AB9"/>
    <w:rsid w:val="003E6283"/>
    <w:rsid w:val="003E6B7A"/>
    <w:rsid w:val="003E7740"/>
    <w:rsid w:val="003F0D02"/>
    <w:rsid w:val="003F4266"/>
    <w:rsid w:val="003F698D"/>
    <w:rsid w:val="00400158"/>
    <w:rsid w:val="0040050D"/>
    <w:rsid w:val="00400A9C"/>
    <w:rsid w:val="00407D79"/>
    <w:rsid w:val="00407F68"/>
    <w:rsid w:val="00411276"/>
    <w:rsid w:val="00413CCC"/>
    <w:rsid w:val="0041400A"/>
    <w:rsid w:val="004149CE"/>
    <w:rsid w:val="0041623A"/>
    <w:rsid w:val="00421070"/>
    <w:rsid w:val="00421587"/>
    <w:rsid w:val="004216AD"/>
    <w:rsid w:val="00422E76"/>
    <w:rsid w:val="004236B6"/>
    <w:rsid w:val="004266C8"/>
    <w:rsid w:val="00433B33"/>
    <w:rsid w:val="00434E09"/>
    <w:rsid w:val="00434E11"/>
    <w:rsid w:val="004354F2"/>
    <w:rsid w:val="00442BC5"/>
    <w:rsid w:val="00443B08"/>
    <w:rsid w:val="00444F0A"/>
    <w:rsid w:val="0044529A"/>
    <w:rsid w:val="00445CAC"/>
    <w:rsid w:val="00450340"/>
    <w:rsid w:val="004506B1"/>
    <w:rsid w:val="00450920"/>
    <w:rsid w:val="0045217C"/>
    <w:rsid w:val="00453B57"/>
    <w:rsid w:val="004549FB"/>
    <w:rsid w:val="00454EED"/>
    <w:rsid w:val="00455317"/>
    <w:rsid w:val="00456604"/>
    <w:rsid w:val="00461711"/>
    <w:rsid w:val="00462EE9"/>
    <w:rsid w:val="00464142"/>
    <w:rsid w:val="004652D7"/>
    <w:rsid w:val="00466DC8"/>
    <w:rsid w:val="00467087"/>
    <w:rsid w:val="00467911"/>
    <w:rsid w:val="00472387"/>
    <w:rsid w:val="004733B1"/>
    <w:rsid w:val="00473D83"/>
    <w:rsid w:val="0047474B"/>
    <w:rsid w:val="00482DF8"/>
    <w:rsid w:val="004848FC"/>
    <w:rsid w:val="0048649F"/>
    <w:rsid w:val="0048684C"/>
    <w:rsid w:val="004909CD"/>
    <w:rsid w:val="00493735"/>
    <w:rsid w:val="00493A81"/>
    <w:rsid w:val="00494279"/>
    <w:rsid w:val="00496723"/>
    <w:rsid w:val="004A06C6"/>
    <w:rsid w:val="004A108B"/>
    <w:rsid w:val="004A16EC"/>
    <w:rsid w:val="004A1F14"/>
    <w:rsid w:val="004A211D"/>
    <w:rsid w:val="004A211E"/>
    <w:rsid w:val="004A334A"/>
    <w:rsid w:val="004A3D8B"/>
    <w:rsid w:val="004A4A13"/>
    <w:rsid w:val="004A55B3"/>
    <w:rsid w:val="004A5BA3"/>
    <w:rsid w:val="004B007A"/>
    <w:rsid w:val="004B0393"/>
    <w:rsid w:val="004B1C8E"/>
    <w:rsid w:val="004B4D67"/>
    <w:rsid w:val="004B62C1"/>
    <w:rsid w:val="004C0A2F"/>
    <w:rsid w:val="004C307E"/>
    <w:rsid w:val="004C63EA"/>
    <w:rsid w:val="004D1E59"/>
    <w:rsid w:val="004D23F5"/>
    <w:rsid w:val="004D2AA7"/>
    <w:rsid w:val="004D4532"/>
    <w:rsid w:val="004D45B1"/>
    <w:rsid w:val="004D597D"/>
    <w:rsid w:val="004D5CA7"/>
    <w:rsid w:val="004D70D9"/>
    <w:rsid w:val="004D78F8"/>
    <w:rsid w:val="004E0966"/>
    <w:rsid w:val="004E16BF"/>
    <w:rsid w:val="004E1FCA"/>
    <w:rsid w:val="004E6395"/>
    <w:rsid w:val="004F2C71"/>
    <w:rsid w:val="004F433C"/>
    <w:rsid w:val="004F4F63"/>
    <w:rsid w:val="004F5934"/>
    <w:rsid w:val="004F7638"/>
    <w:rsid w:val="004F7962"/>
    <w:rsid w:val="005000F9"/>
    <w:rsid w:val="0050439A"/>
    <w:rsid w:val="00504C32"/>
    <w:rsid w:val="005057C8"/>
    <w:rsid w:val="00507455"/>
    <w:rsid w:val="00507DE6"/>
    <w:rsid w:val="0051056F"/>
    <w:rsid w:val="0051120C"/>
    <w:rsid w:val="00514DA6"/>
    <w:rsid w:val="00514ED3"/>
    <w:rsid w:val="00516AEA"/>
    <w:rsid w:val="00517C73"/>
    <w:rsid w:val="00517F41"/>
    <w:rsid w:val="005206F3"/>
    <w:rsid w:val="00522452"/>
    <w:rsid w:val="005226CB"/>
    <w:rsid w:val="00522960"/>
    <w:rsid w:val="00522A0A"/>
    <w:rsid w:val="00523C76"/>
    <w:rsid w:val="00524037"/>
    <w:rsid w:val="0052623B"/>
    <w:rsid w:val="00530788"/>
    <w:rsid w:val="00533291"/>
    <w:rsid w:val="005337E4"/>
    <w:rsid w:val="005348E4"/>
    <w:rsid w:val="005373A7"/>
    <w:rsid w:val="00540517"/>
    <w:rsid w:val="00541442"/>
    <w:rsid w:val="00542BDB"/>
    <w:rsid w:val="00542C53"/>
    <w:rsid w:val="0054688D"/>
    <w:rsid w:val="005479E3"/>
    <w:rsid w:val="0055394B"/>
    <w:rsid w:val="00554B76"/>
    <w:rsid w:val="00555603"/>
    <w:rsid w:val="00555C5A"/>
    <w:rsid w:val="00556CB7"/>
    <w:rsid w:val="0055794A"/>
    <w:rsid w:val="00560837"/>
    <w:rsid w:val="00560B34"/>
    <w:rsid w:val="0056120B"/>
    <w:rsid w:val="00562BFA"/>
    <w:rsid w:val="0056359D"/>
    <w:rsid w:val="00563749"/>
    <w:rsid w:val="0056558A"/>
    <w:rsid w:val="00567943"/>
    <w:rsid w:val="00567FE5"/>
    <w:rsid w:val="0057138D"/>
    <w:rsid w:val="00571BBC"/>
    <w:rsid w:val="00572478"/>
    <w:rsid w:val="0057400A"/>
    <w:rsid w:val="0057400C"/>
    <w:rsid w:val="0057412C"/>
    <w:rsid w:val="0057564D"/>
    <w:rsid w:val="0057638C"/>
    <w:rsid w:val="00576647"/>
    <w:rsid w:val="0057669A"/>
    <w:rsid w:val="00576A5E"/>
    <w:rsid w:val="00577451"/>
    <w:rsid w:val="005776AA"/>
    <w:rsid w:val="0058005B"/>
    <w:rsid w:val="00583523"/>
    <w:rsid w:val="005839BC"/>
    <w:rsid w:val="00584674"/>
    <w:rsid w:val="00587051"/>
    <w:rsid w:val="00587692"/>
    <w:rsid w:val="00587980"/>
    <w:rsid w:val="005911D5"/>
    <w:rsid w:val="005912F2"/>
    <w:rsid w:val="00591A18"/>
    <w:rsid w:val="00591BA6"/>
    <w:rsid w:val="0059203A"/>
    <w:rsid w:val="00592734"/>
    <w:rsid w:val="005942C4"/>
    <w:rsid w:val="005A0C71"/>
    <w:rsid w:val="005A2B9F"/>
    <w:rsid w:val="005A2F15"/>
    <w:rsid w:val="005A367C"/>
    <w:rsid w:val="005A6AB7"/>
    <w:rsid w:val="005B0C1E"/>
    <w:rsid w:val="005B2F52"/>
    <w:rsid w:val="005B3D87"/>
    <w:rsid w:val="005B5E79"/>
    <w:rsid w:val="005C001C"/>
    <w:rsid w:val="005C0862"/>
    <w:rsid w:val="005C48E3"/>
    <w:rsid w:val="005C6C52"/>
    <w:rsid w:val="005D11DD"/>
    <w:rsid w:val="005D44BA"/>
    <w:rsid w:val="005D5C56"/>
    <w:rsid w:val="005D5D52"/>
    <w:rsid w:val="005D66A9"/>
    <w:rsid w:val="005E5B62"/>
    <w:rsid w:val="005E63F8"/>
    <w:rsid w:val="005E6D05"/>
    <w:rsid w:val="005E6D65"/>
    <w:rsid w:val="005E7829"/>
    <w:rsid w:val="005F08A4"/>
    <w:rsid w:val="005F2E74"/>
    <w:rsid w:val="005F340F"/>
    <w:rsid w:val="005F3B5C"/>
    <w:rsid w:val="005F6422"/>
    <w:rsid w:val="005F6A90"/>
    <w:rsid w:val="005F6DA7"/>
    <w:rsid w:val="00600BFE"/>
    <w:rsid w:val="00602C9D"/>
    <w:rsid w:val="00605361"/>
    <w:rsid w:val="00606613"/>
    <w:rsid w:val="00607C14"/>
    <w:rsid w:val="006108B7"/>
    <w:rsid w:val="006122D8"/>
    <w:rsid w:val="00614A9C"/>
    <w:rsid w:val="006163C1"/>
    <w:rsid w:val="00617A11"/>
    <w:rsid w:val="0062006C"/>
    <w:rsid w:val="00621AE4"/>
    <w:rsid w:val="006252F1"/>
    <w:rsid w:val="00627C39"/>
    <w:rsid w:val="00631EE6"/>
    <w:rsid w:val="00632C70"/>
    <w:rsid w:val="006333B1"/>
    <w:rsid w:val="00637682"/>
    <w:rsid w:val="006400E2"/>
    <w:rsid w:val="006402D4"/>
    <w:rsid w:val="00640606"/>
    <w:rsid w:val="00641D5A"/>
    <w:rsid w:val="0064372F"/>
    <w:rsid w:val="006438DD"/>
    <w:rsid w:val="006439A6"/>
    <w:rsid w:val="00643BA8"/>
    <w:rsid w:val="006513DE"/>
    <w:rsid w:val="00651682"/>
    <w:rsid w:val="0065676A"/>
    <w:rsid w:val="00657FCA"/>
    <w:rsid w:val="006614D7"/>
    <w:rsid w:val="0066158E"/>
    <w:rsid w:val="00661A45"/>
    <w:rsid w:val="006639DF"/>
    <w:rsid w:val="00665628"/>
    <w:rsid w:val="00666AC3"/>
    <w:rsid w:val="006672B2"/>
    <w:rsid w:val="006673A8"/>
    <w:rsid w:val="00667DFE"/>
    <w:rsid w:val="00667F59"/>
    <w:rsid w:val="00670757"/>
    <w:rsid w:val="0067229C"/>
    <w:rsid w:val="00672444"/>
    <w:rsid w:val="00673377"/>
    <w:rsid w:val="006750D4"/>
    <w:rsid w:val="00675673"/>
    <w:rsid w:val="00677C70"/>
    <w:rsid w:val="00677DC4"/>
    <w:rsid w:val="006805AA"/>
    <w:rsid w:val="00680C7F"/>
    <w:rsid w:val="00680FDB"/>
    <w:rsid w:val="00681431"/>
    <w:rsid w:val="0068321F"/>
    <w:rsid w:val="00690B15"/>
    <w:rsid w:val="00690D66"/>
    <w:rsid w:val="00692239"/>
    <w:rsid w:val="0069486B"/>
    <w:rsid w:val="00694936"/>
    <w:rsid w:val="006949C6"/>
    <w:rsid w:val="00694A01"/>
    <w:rsid w:val="006A0F8F"/>
    <w:rsid w:val="006A0FB2"/>
    <w:rsid w:val="006A638B"/>
    <w:rsid w:val="006A6C50"/>
    <w:rsid w:val="006B0196"/>
    <w:rsid w:val="006B03C0"/>
    <w:rsid w:val="006B075C"/>
    <w:rsid w:val="006B102E"/>
    <w:rsid w:val="006B16F7"/>
    <w:rsid w:val="006B2D15"/>
    <w:rsid w:val="006B3683"/>
    <w:rsid w:val="006B42E9"/>
    <w:rsid w:val="006B6ECC"/>
    <w:rsid w:val="006C0D75"/>
    <w:rsid w:val="006C2172"/>
    <w:rsid w:val="006C32CE"/>
    <w:rsid w:val="006C6130"/>
    <w:rsid w:val="006C7208"/>
    <w:rsid w:val="006D154B"/>
    <w:rsid w:val="006D297D"/>
    <w:rsid w:val="006E0A68"/>
    <w:rsid w:val="006E1B70"/>
    <w:rsid w:val="006E3542"/>
    <w:rsid w:val="006E49C4"/>
    <w:rsid w:val="006E4F36"/>
    <w:rsid w:val="006E528C"/>
    <w:rsid w:val="006E714E"/>
    <w:rsid w:val="006E7475"/>
    <w:rsid w:val="006F0E6B"/>
    <w:rsid w:val="006F5DDD"/>
    <w:rsid w:val="007001A8"/>
    <w:rsid w:val="00700CC0"/>
    <w:rsid w:val="00702BDE"/>
    <w:rsid w:val="00703974"/>
    <w:rsid w:val="00704185"/>
    <w:rsid w:val="007051E1"/>
    <w:rsid w:val="00705312"/>
    <w:rsid w:val="00706B56"/>
    <w:rsid w:val="00706EE5"/>
    <w:rsid w:val="0070797B"/>
    <w:rsid w:val="00711485"/>
    <w:rsid w:val="00711906"/>
    <w:rsid w:val="00711DFB"/>
    <w:rsid w:val="007125E8"/>
    <w:rsid w:val="0071534F"/>
    <w:rsid w:val="00717FD4"/>
    <w:rsid w:val="00721713"/>
    <w:rsid w:val="0072284B"/>
    <w:rsid w:val="0072289D"/>
    <w:rsid w:val="00722C18"/>
    <w:rsid w:val="007245BB"/>
    <w:rsid w:val="00724AFF"/>
    <w:rsid w:val="00726763"/>
    <w:rsid w:val="00730E2B"/>
    <w:rsid w:val="007329F0"/>
    <w:rsid w:val="007346DF"/>
    <w:rsid w:val="00734F24"/>
    <w:rsid w:val="00735028"/>
    <w:rsid w:val="0074085B"/>
    <w:rsid w:val="00741DC5"/>
    <w:rsid w:val="007437AF"/>
    <w:rsid w:val="00743C34"/>
    <w:rsid w:val="00746F26"/>
    <w:rsid w:val="00747E87"/>
    <w:rsid w:val="00750191"/>
    <w:rsid w:val="00751DFE"/>
    <w:rsid w:val="00751EE3"/>
    <w:rsid w:val="00751FD3"/>
    <w:rsid w:val="0075341E"/>
    <w:rsid w:val="00760F64"/>
    <w:rsid w:val="007639E9"/>
    <w:rsid w:val="007646E3"/>
    <w:rsid w:val="007648B5"/>
    <w:rsid w:val="00766129"/>
    <w:rsid w:val="00766F26"/>
    <w:rsid w:val="00766FD4"/>
    <w:rsid w:val="0077022F"/>
    <w:rsid w:val="00771E57"/>
    <w:rsid w:val="0077464B"/>
    <w:rsid w:val="00777A50"/>
    <w:rsid w:val="0078277B"/>
    <w:rsid w:val="00785BF7"/>
    <w:rsid w:val="00787CF7"/>
    <w:rsid w:val="00791E4B"/>
    <w:rsid w:val="00792DD9"/>
    <w:rsid w:val="00792E2F"/>
    <w:rsid w:val="00793528"/>
    <w:rsid w:val="0079684D"/>
    <w:rsid w:val="00797481"/>
    <w:rsid w:val="0079778B"/>
    <w:rsid w:val="007A61E4"/>
    <w:rsid w:val="007B46C2"/>
    <w:rsid w:val="007B4A36"/>
    <w:rsid w:val="007B5717"/>
    <w:rsid w:val="007B7DD7"/>
    <w:rsid w:val="007C1F50"/>
    <w:rsid w:val="007C352D"/>
    <w:rsid w:val="007C39BA"/>
    <w:rsid w:val="007C453A"/>
    <w:rsid w:val="007C534D"/>
    <w:rsid w:val="007C564B"/>
    <w:rsid w:val="007D0A1C"/>
    <w:rsid w:val="007D183E"/>
    <w:rsid w:val="007D1907"/>
    <w:rsid w:val="007D7B6F"/>
    <w:rsid w:val="007D7C83"/>
    <w:rsid w:val="007E0D85"/>
    <w:rsid w:val="007E1F07"/>
    <w:rsid w:val="007E22DD"/>
    <w:rsid w:val="007E2884"/>
    <w:rsid w:val="007E4969"/>
    <w:rsid w:val="007E7DE7"/>
    <w:rsid w:val="007F0AA0"/>
    <w:rsid w:val="007F1BF5"/>
    <w:rsid w:val="007F1CDD"/>
    <w:rsid w:val="007F29E6"/>
    <w:rsid w:val="007F324E"/>
    <w:rsid w:val="007F776C"/>
    <w:rsid w:val="00801DCD"/>
    <w:rsid w:val="00802DCC"/>
    <w:rsid w:val="008056CA"/>
    <w:rsid w:val="008061BC"/>
    <w:rsid w:val="0080682B"/>
    <w:rsid w:val="00807A92"/>
    <w:rsid w:val="00810D9C"/>
    <w:rsid w:val="00812559"/>
    <w:rsid w:val="00814620"/>
    <w:rsid w:val="008152C2"/>
    <w:rsid w:val="008161B3"/>
    <w:rsid w:val="0081667C"/>
    <w:rsid w:val="00817D7D"/>
    <w:rsid w:val="008204C9"/>
    <w:rsid w:val="00822CFD"/>
    <w:rsid w:val="00823898"/>
    <w:rsid w:val="00823C08"/>
    <w:rsid w:val="00826936"/>
    <w:rsid w:val="00830BC2"/>
    <w:rsid w:val="008316CA"/>
    <w:rsid w:val="00833A03"/>
    <w:rsid w:val="00835FCA"/>
    <w:rsid w:val="00837CCA"/>
    <w:rsid w:val="00840A52"/>
    <w:rsid w:val="00840D60"/>
    <w:rsid w:val="00841754"/>
    <w:rsid w:val="00841BA8"/>
    <w:rsid w:val="0084399B"/>
    <w:rsid w:val="00844FBC"/>
    <w:rsid w:val="00845FD5"/>
    <w:rsid w:val="00847501"/>
    <w:rsid w:val="00847EC2"/>
    <w:rsid w:val="008502EE"/>
    <w:rsid w:val="00851194"/>
    <w:rsid w:val="00851778"/>
    <w:rsid w:val="008524F7"/>
    <w:rsid w:val="00852F74"/>
    <w:rsid w:val="00853235"/>
    <w:rsid w:val="0085387D"/>
    <w:rsid w:val="0085410A"/>
    <w:rsid w:val="00856B86"/>
    <w:rsid w:val="00857116"/>
    <w:rsid w:val="008608D9"/>
    <w:rsid w:val="008616B7"/>
    <w:rsid w:val="00861956"/>
    <w:rsid w:val="00862A4C"/>
    <w:rsid w:val="00864110"/>
    <w:rsid w:val="00867042"/>
    <w:rsid w:val="008677F3"/>
    <w:rsid w:val="00867AB4"/>
    <w:rsid w:val="008706E2"/>
    <w:rsid w:val="00870F4C"/>
    <w:rsid w:val="00872BED"/>
    <w:rsid w:val="0087302D"/>
    <w:rsid w:val="00873EC1"/>
    <w:rsid w:val="0087614E"/>
    <w:rsid w:val="00876745"/>
    <w:rsid w:val="0087687C"/>
    <w:rsid w:val="00881393"/>
    <w:rsid w:val="00881C25"/>
    <w:rsid w:val="00883922"/>
    <w:rsid w:val="00885F16"/>
    <w:rsid w:val="00890994"/>
    <w:rsid w:val="008918B3"/>
    <w:rsid w:val="008966E2"/>
    <w:rsid w:val="00896FF2"/>
    <w:rsid w:val="008A02AA"/>
    <w:rsid w:val="008A23ED"/>
    <w:rsid w:val="008A7980"/>
    <w:rsid w:val="008B2F6C"/>
    <w:rsid w:val="008B3E72"/>
    <w:rsid w:val="008B61F0"/>
    <w:rsid w:val="008C0823"/>
    <w:rsid w:val="008C3BC3"/>
    <w:rsid w:val="008C3C93"/>
    <w:rsid w:val="008C45A3"/>
    <w:rsid w:val="008C558A"/>
    <w:rsid w:val="008C7177"/>
    <w:rsid w:val="008C74DD"/>
    <w:rsid w:val="008D3E3F"/>
    <w:rsid w:val="008D4C80"/>
    <w:rsid w:val="008D4FF2"/>
    <w:rsid w:val="008D677B"/>
    <w:rsid w:val="008E04E2"/>
    <w:rsid w:val="008E0A06"/>
    <w:rsid w:val="008E111E"/>
    <w:rsid w:val="008E2BB2"/>
    <w:rsid w:val="008E3841"/>
    <w:rsid w:val="008E38E5"/>
    <w:rsid w:val="008E49A6"/>
    <w:rsid w:val="008E4DE0"/>
    <w:rsid w:val="008E6B18"/>
    <w:rsid w:val="008F03CE"/>
    <w:rsid w:val="008F25C9"/>
    <w:rsid w:val="008F4BE5"/>
    <w:rsid w:val="008F6933"/>
    <w:rsid w:val="008F740B"/>
    <w:rsid w:val="008F7EBD"/>
    <w:rsid w:val="00900C32"/>
    <w:rsid w:val="0090271E"/>
    <w:rsid w:val="0090306F"/>
    <w:rsid w:val="00904BA3"/>
    <w:rsid w:val="009050FD"/>
    <w:rsid w:val="00906640"/>
    <w:rsid w:val="00906CB4"/>
    <w:rsid w:val="009100E9"/>
    <w:rsid w:val="00910D29"/>
    <w:rsid w:val="00911F41"/>
    <w:rsid w:val="0091678E"/>
    <w:rsid w:val="009216FC"/>
    <w:rsid w:val="00922AEC"/>
    <w:rsid w:val="00925F46"/>
    <w:rsid w:val="009270DA"/>
    <w:rsid w:val="00930BA6"/>
    <w:rsid w:val="00931347"/>
    <w:rsid w:val="00935B38"/>
    <w:rsid w:val="00935D7F"/>
    <w:rsid w:val="0093672C"/>
    <w:rsid w:val="00936E7B"/>
    <w:rsid w:val="0093771E"/>
    <w:rsid w:val="00937EFC"/>
    <w:rsid w:val="00941F16"/>
    <w:rsid w:val="0094366D"/>
    <w:rsid w:val="0094389F"/>
    <w:rsid w:val="0094624F"/>
    <w:rsid w:val="00947399"/>
    <w:rsid w:val="009508A0"/>
    <w:rsid w:val="00950A85"/>
    <w:rsid w:val="00951C84"/>
    <w:rsid w:val="00952435"/>
    <w:rsid w:val="00954965"/>
    <w:rsid w:val="00954CC9"/>
    <w:rsid w:val="0095551B"/>
    <w:rsid w:val="00955FE3"/>
    <w:rsid w:val="00960C13"/>
    <w:rsid w:val="00962D0A"/>
    <w:rsid w:val="00963661"/>
    <w:rsid w:val="0096408C"/>
    <w:rsid w:val="009640E4"/>
    <w:rsid w:val="00964FC9"/>
    <w:rsid w:val="00965951"/>
    <w:rsid w:val="00970414"/>
    <w:rsid w:val="00970960"/>
    <w:rsid w:val="009735EC"/>
    <w:rsid w:val="00974872"/>
    <w:rsid w:val="00974C5F"/>
    <w:rsid w:val="00977A89"/>
    <w:rsid w:val="00981293"/>
    <w:rsid w:val="009824CC"/>
    <w:rsid w:val="00982544"/>
    <w:rsid w:val="009842C6"/>
    <w:rsid w:val="0098553D"/>
    <w:rsid w:val="00987B36"/>
    <w:rsid w:val="0099047D"/>
    <w:rsid w:val="0099088C"/>
    <w:rsid w:val="0099126D"/>
    <w:rsid w:val="009915F0"/>
    <w:rsid w:val="009923FC"/>
    <w:rsid w:val="009938EF"/>
    <w:rsid w:val="0099582E"/>
    <w:rsid w:val="009973F2"/>
    <w:rsid w:val="009A039F"/>
    <w:rsid w:val="009A1F99"/>
    <w:rsid w:val="009A32E2"/>
    <w:rsid w:val="009A3949"/>
    <w:rsid w:val="009A3D43"/>
    <w:rsid w:val="009A3FA3"/>
    <w:rsid w:val="009A6E76"/>
    <w:rsid w:val="009B0AED"/>
    <w:rsid w:val="009B1E79"/>
    <w:rsid w:val="009B2DC9"/>
    <w:rsid w:val="009C4773"/>
    <w:rsid w:val="009C4966"/>
    <w:rsid w:val="009C5A7A"/>
    <w:rsid w:val="009C61B0"/>
    <w:rsid w:val="009C62D2"/>
    <w:rsid w:val="009C63CA"/>
    <w:rsid w:val="009D08C1"/>
    <w:rsid w:val="009D24C6"/>
    <w:rsid w:val="009D318C"/>
    <w:rsid w:val="009D4556"/>
    <w:rsid w:val="009D5D95"/>
    <w:rsid w:val="009D61B5"/>
    <w:rsid w:val="009D69B3"/>
    <w:rsid w:val="009D7059"/>
    <w:rsid w:val="009D73BD"/>
    <w:rsid w:val="009D744D"/>
    <w:rsid w:val="009D74FC"/>
    <w:rsid w:val="009D7E37"/>
    <w:rsid w:val="009E3DD8"/>
    <w:rsid w:val="009E652A"/>
    <w:rsid w:val="009F10C6"/>
    <w:rsid w:val="009F2C09"/>
    <w:rsid w:val="009F3BA0"/>
    <w:rsid w:val="009F627E"/>
    <w:rsid w:val="00A00E15"/>
    <w:rsid w:val="00A0100F"/>
    <w:rsid w:val="00A014B1"/>
    <w:rsid w:val="00A01563"/>
    <w:rsid w:val="00A037DE"/>
    <w:rsid w:val="00A0394E"/>
    <w:rsid w:val="00A03E3A"/>
    <w:rsid w:val="00A0789B"/>
    <w:rsid w:val="00A109D9"/>
    <w:rsid w:val="00A11834"/>
    <w:rsid w:val="00A11B00"/>
    <w:rsid w:val="00A11C25"/>
    <w:rsid w:val="00A12615"/>
    <w:rsid w:val="00A1395F"/>
    <w:rsid w:val="00A16312"/>
    <w:rsid w:val="00A16E6B"/>
    <w:rsid w:val="00A20CB1"/>
    <w:rsid w:val="00A214B1"/>
    <w:rsid w:val="00A223F0"/>
    <w:rsid w:val="00A23C69"/>
    <w:rsid w:val="00A245C7"/>
    <w:rsid w:val="00A255E1"/>
    <w:rsid w:val="00A26D0A"/>
    <w:rsid w:val="00A272B7"/>
    <w:rsid w:val="00A272E3"/>
    <w:rsid w:val="00A34B1B"/>
    <w:rsid w:val="00A365FB"/>
    <w:rsid w:val="00A367EE"/>
    <w:rsid w:val="00A407BC"/>
    <w:rsid w:val="00A40CB7"/>
    <w:rsid w:val="00A4212B"/>
    <w:rsid w:val="00A43DFE"/>
    <w:rsid w:val="00A45C24"/>
    <w:rsid w:val="00A4731F"/>
    <w:rsid w:val="00A47407"/>
    <w:rsid w:val="00A4793B"/>
    <w:rsid w:val="00A528DD"/>
    <w:rsid w:val="00A52A07"/>
    <w:rsid w:val="00A53FBA"/>
    <w:rsid w:val="00A544F4"/>
    <w:rsid w:val="00A546C8"/>
    <w:rsid w:val="00A556D5"/>
    <w:rsid w:val="00A6044B"/>
    <w:rsid w:val="00A605E3"/>
    <w:rsid w:val="00A61A5A"/>
    <w:rsid w:val="00A6349F"/>
    <w:rsid w:val="00A65A71"/>
    <w:rsid w:val="00A65B75"/>
    <w:rsid w:val="00A66B24"/>
    <w:rsid w:val="00A71028"/>
    <w:rsid w:val="00A71D0B"/>
    <w:rsid w:val="00A727E8"/>
    <w:rsid w:val="00A75A88"/>
    <w:rsid w:val="00A75B9A"/>
    <w:rsid w:val="00A77923"/>
    <w:rsid w:val="00A77E0F"/>
    <w:rsid w:val="00A80265"/>
    <w:rsid w:val="00A834F4"/>
    <w:rsid w:val="00A835AE"/>
    <w:rsid w:val="00A85D6A"/>
    <w:rsid w:val="00A8634A"/>
    <w:rsid w:val="00A8635A"/>
    <w:rsid w:val="00A86924"/>
    <w:rsid w:val="00A90EA6"/>
    <w:rsid w:val="00A9481F"/>
    <w:rsid w:val="00A9578F"/>
    <w:rsid w:val="00A95DF4"/>
    <w:rsid w:val="00A977AA"/>
    <w:rsid w:val="00A979EC"/>
    <w:rsid w:val="00A97C28"/>
    <w:rsid w:val="00AA1286"/>
    <w:rsid w:val="00AA3032"/>
    <w:rsid w:val="00AA3BC1"/>
    <w:rsid w:val="00AA5AE4"/>
    <w:rsid w:val="00AA745A"/>
    <w:rsid w:val="00AB049D"/>
    <w:rsid w:val="00AB0A12"/>
    <w:rsid w:val="00AB1128"/>
    <w:rsid w:val="00AB235E"/>
    <w:rsid w:val="00AB251E"/>
    <w:rsid w:val="00AB46D6"/>
    <w:rsid w:val="00AB4C57"/>
    <w:rsid w:val="00AB623C"/>
    <w:rsid w:val="00AC11A1"/>
    <w:rsid w:val="00AC5A57"/>
    <w:rsid w:val="00AD16CC"/>
    <w:rsid w:val="00AD2C96"/>
    <w:rsid w:val="00AD3983"/>
    <w:rsid w:val="00AD4A2B"/>
    <w:rsid w:val="00AD5F2E"/>
    <w:rsid w:val="00AD604F"/>
    <w:rsid w:val="00AD7C23"/>
    <w:rsid w:val="00AD7CF7"/>
    <w:rsid w:val="00AE1A5C"/>
    <w:rsid w:val="00AE5969"/>
    <w:rsid w:val="00AE7062"/>
    <w:rsid w:val="00AE7AA4"/>
    <w:rsid w:val="00AF2A1A"/>
    <w:rsid w:val="00AF53ED"/>
    <w:rsid w:val="00AF5F0C"/>
    <w:rsid w:val="00AF67CC"/>
    <w:rsid w:val="00B009B6"/>
    <w:rsid w:val="00B017DC"/>
    <w:rsid w:val="00B032CC"/>
    <w:rsid w:val="00B05065"/>
    <w:rsid w:val="00B063FE"/>
    <w:rsid w:val="00B06C47"/>
    <w:rsid w:val="00B07317"/>
    <w:rsid w:val="00B07D1A"/>
    <w:rsid w:val="00B115B3"/>
    <w:rsid w:val="00B11723"/>
    <w:rsid w:val="00B12730"/>
    <w:rsid w:val="00B152E5"/>
    <w:rsid w:val="00B15400"/>
    <w:rsid w:val="00B216FE"/>
    <w:rsid w:val="00B22C52"/>
    <w:rsid w:val="00B23CAC"/>
    <w:rsid w:val="00B246E0"/>
    <w:rsid w:val="00B255AC"/>
    <w:rsid w:val="00B255AD"/>
    <w:rsid w:val="00B31880"/>
    <w:rsid w:val="00B32F9E"/>
    <w:rsid w:val="00B334C0"/>
    <w:rsid w:val="00B347B9"/>
    <w:rsid w:val="00B352D4"/>
    <w:rsid w:val="00B357B3"/>
    <w:rsid w:val="00B3749E"/>
    <w:rsid w:val="00B41CE1"/>
    <w:rsid w:val="00B427FC"/>
    <w:rsid w:val="00B44276"/>
    <w:rsid w:val="00B462AD"/>
    <w:rsid w:val="00B46448"/>
    <w:rsid w:val="00B47270"/>
    <w:rsid w:val="00B472E1"/>
    <w:rsid w:val="00B4754A"/>
    <w:rsid w:val="00B5016E"/>
    <w:rsid w:val="00B50FCD"/>
    <w:rsid w:val="00B53498"/>
    <w:rsid w:val="00B576F5"/>
    <w:rsid w:val="00B6327A"/>
    <w:rsid w:val="00B64C4B"/>
    <w:rsid w:val="00B65B1B"/>
    <w:rsid w:val="00B65C42"/>
    <w:rsid w:val="00B662DC"/>
    <w:rsid w:val="00B66C54"/>
    <w:rsid w:val="00B71E88"/>
    <w:rsid w:val="00B733A0"/>
    <w:rsid w:val="00B741CD"/>
    <w:rsid w:val="00B74F51"/>
    <w:rsid w:val="00B75BD3"/>
    <w:rsid w:val="00B8280B"/>
    <w:rsid w:val="00B82B82"/>
    <w:rsid w:val="00B86267"/>
    <w:rsid w:val="00B93AB0"/>
    <w:rsid w:val="00B94D6A"/>
    <w:rsid w:val="00B962D3"/>
    <w:rsid w:val="00BA02A4"/>
    <w:rsid w:val="00BA0F4D"/>
    <w:rsid w:val="00BA1D8D"/>
    <w:rsid w:val="00BA2ED5"/>
    <w:rsid w:val="00BA2FE9"/>
    <w:rsid w:val="00BA5CC4"/>
    <w:rsid w:val="00BA6AE7"/>
    <w:rsid w:val="00BB16FE"/>
    <w:rsid w:val="00BB4EEB"/>
    <w:rsid w:val="00BB7681"/>
    <w:rsid w:val="00BB7838"/>
    <w:rsid w:val="00BC3D80"/>
    <w:rsid w:val="00BC6796"/>
    <w:rsid w:val="00BD1DCA"/>
    <w:rsid w:val="00BD1DCD"/>
    <w:rsid w:val="00BD20A6"/>
    <w:rsid w:val="00BD576D"/>
    <w:rsid w:val="00BE06CA"/>
    <w:rsid w:val="00BE1690"/>
    <w:rsid w:val="00BE4B77"/>
    <w:rsid w:val="00BE6921"/>
    <w:rsid w:val="00BF089A"/>
    <w:rsid w:val="00BF3BA0"/>
    <w:rsid w:val="00BF4AAB"/>
    <w:rsid w:val="00BF5496"/>
    <w:rsid w:val="00BF5A12"/>
    <w:rsid w:val="00BF7E78"/>
    <w:rsid w:val="00BF7FC3"/>
    <w:rsid w:val="00C01C45"/>
    <w:rsid w:val="00C02094"/>
    <w:rsid w:val="00C03323"/>
    <w:rsid w:val="00C06CB1"/>
    <w:rsid w:val="00C072B7"/>
    <w:rsid w:val="00C07DF9"/>
    <w:rsid w:val="00C104E1"/>
    <w:rsid w:val="00C114F6"/>
    <w:rsid w:val="00C11A0A"/>
    <w:rsid w:val="00C136C7"/>
    <w:rsid w:val="00C13DBF"/>
    <w:rsid w:val="00C140B9"/>
    <w:rsid w:val="00C2052C"/>
    <w:rsid w:val="00C219E3"/>
    <w:rsid w:val="00C23F44"/>
    <w:rsid w:val="00C249AD"/>
    <w:rsid w:val="00C24BF0"/>
    <w:rsid w:val="00C25947"/>
    <w:rsid w:val="00C26423"/>
    <w:rsid w:val="00C27E1E"/>
    <w:rsid w:val="00C30907"/>
    <w:rsid w:val="00C30E04"/>
    <w:rsid w:val="00C314A2"/>
    <w:rsid w:val="00C333BC"/>
    <w:rsid w:val="00C33F2D"/>
    <w:rsid w:val="00C359B1"/>
    <w:rsid w:val="00C40FBE"/>
    <w:rsid w:val="00C412AA"/>
    <w:rsid w:val="00C41B0A"/>
    <w:rsid w:val="00C441FC"/>
    <w:rsid w:val="00C45A90"/>
    <w:rsid w:val="00C46F47"/>
    <w:rsid w:val="00C51C15"/>
    <w:rsid w:val="00C54D53"/>
    <w:rsid w:val="00C56172"/>
    <w:rsid w:val="00C563B2"/>
    <w:rsid w:val="00C57544"/>
    <w:rsid w:val="00C57AE7"/>
    <w:rsid w:val="00C618FF"/>
    <w:rsid w:val="00C64F20"/>
    <w:rsid w:val="00C653F2"/>
    <w:rsid w:val="00C65DA5"/>
    <w:rsid w:val="00C67B33"/>
    <w:rsid w:val="00C71B1D"/>
    <w:rsid w:val="00C71E51"/>
    <w:rsid w:val="00C73751"/>
    <w:rsid w:val="00C73B8E"/>
    <w:rsid w:val="00C77B9E"/>
    <w:rsid w:val="00C80118"/>
    <w:rsid w:val="00C8220E"/>
    <w:rsid w:val="00C836A9"/>
    <w:rsid w:val="00C8447B"/>
    <w:rsid w:val="00C85453"/>
    <w:rsid w:val="00C87CB2"/>
    <w:rsid w:val="00C91CC9"/>
    <w:rsid w:val="00C93397"/>
    <w:rsid w:val="00C94409"/>
    <w:rsid w:val="00C96153"/>
    <w:rsid w:val="00C97997"/>
    <w:rsid w:val="00C97D66"/>
    <w:rsid w:val="00CA1CD8"/>
    <w:rsid w:val="00CA2385"/>
    <w:rsid w:val="00CA3F38"/>
    <w:rsid w:val="00CA5E09"/>
    <w:rsid w:val="00CA7672"/>
    <w:rsid w:val="00CB373B"/>
    <w:rsid w:val="00CB3836"/>
    <w:rsid w:val="00CB667E"/>
    <w:rsid w:val="00CB71AF"/>
    <w:rsid w:val="00CB7AC2"/>
    <w:rsid w:val="00CC0A9F"/>
    <w:rsid w:val="00CC0E2F"/>
    <w:rsid w:val="00CC11FF"/>
    <w:rsid w:val="00CC323D"/>
    <w:rsid w:val="00CC3FC2"/>
    <w:rsid w:val="00CC4787"/>
    <w:rsid w:val="00CC5CF7"/>
    <w:rsid w:val="00CC6178"/>
    <w:rsid w:val="00CD1D83"/>
    <w:rsid w:val="00CD2017"/>
    <w:rsid w:val="00CD631C"/>
    <w:rsid w:val="00CD71B5"/>
    <w:rsid w:val="00CE0F6F"/>
    <w:rsid w:val="00CE15DB"/>
    <w:rsid w:val="00CE1B77"/>
    <w:rsid w:val="00CE1FCA"/>
    <w:rsid w:val="00CE4D86"/>
    <w:rsid w:val="00CF0019"/>
    <w:rsid w:val="00CF0EB3"/>
    <w:rsid w:val="00CF19ED"/>
    <w:rsid w:val="00CF2355"/>
    <w:rsid w:val="00CF28C6"/>
    <w:rsid w:val="00CF452E"/>
    <w:rsid w:val="00CF47F5"/>
    <w:rsid w:val="00CF5092"/>
    <w:rsid w:val="00D0202B"/>
    <w:rsid w:val="00D02AEC"/>
    <w:rsid w:val="00D02C39"/>
    <w:rsid w:val="00D0386F"/>
    <w:rsid w:val="00D045CE"/>
    <w:rsid w:val="00D06459"/>
    <w:rsid w:val="00D075A9"/>
    <w:rsid w:val="00D106C1"/>
    <w:rsid w:val="00D10AD2"/>
    <w:rsid w:val="00D11B27"/>
    <w:rsid w:val="00D11B3F"/>
    <w:rsid w:val="00D12F58"/>
    <w:rsid w:val="00D13C19"/>
    <w:rsid w:val="00D13D20"/>
    <w:rsid w:val="00D144CE"/>
    <w:rsid w:val="00D1491F"/>
    <w:rsid w:val="00D15AE6"/>
    <w:rsid w:val="00D20361"/>
    <w:rsid w:val="00D232DA"/>
    <w:rsid w:val="00D236BF"/>
    <w:rsid w:val="00D24101"/>
    <w:rsid w:val="00D2544E"/>
    <w:rsid w:val="00D3046C"/>
    <w:rsid w:val="00D30C36"/>
    <w:rsid w:val="00D32E60"/>
    <w:rsid w:val="00D36241"/>
    <w:rsid w:val="00D368E2"/>
    <w:rsid w:val="00D36DB6"/>
    <w:rsid w:val="00D37899"/>
    <w:rsid w:val="00D41EBF"/>
    <w:rsid w:val="00D42261"/>
    <w:rsid w:val="00D42B0A"/>
    <w:rsid w:val="00D44137"/>
    <w:rsid w:val="00D44FB7"/>
    <w:rsid w:val="00D457CD"/>
    <w:rsid w:val="00D4646C"/>
    <w:rsid w:val="00D47394"/>
    <w:rsid w:val="00D50CBC"/>
    <w:rsid w:val="00D51383"/>
    <w:rsid w:val="00D5157A"/>
    <w:rsid w:val="00D51DF7"/>
    <w:rsid w:val="00D53E1A"/>
    <w:rsid w:val="00D5493D"/>
    <w:rsid w:val="00D54C0C"/>
    <w:rsid w:val="00D57472"/>
    <w:rsid w:val="00D57B9E"/>
    <w:rsid w:val="00D61A9D"/>
    <w:rsid w:val="00D62FB1"/>
    <w:rsid w:val="00D644F7"/>
    <w:rsid w:val="00D66E12"/>
    <w:rsid w:val="00D67368"/>
    <w:rsid w:val="00D7064F"/>
    <w:rsid w:val="00D713A7"/>
    <w:rsid w:val="00D8099D"/>
    <w:rsid w:val="00D823E7"/>
    <w:rsid w:val="00D85057"/>
    <w:rsid w:val="00D8515D"/>
    <w:rsid w:val="00D8586B"/>
    <w:rsid w:val="00D85B2E"/>
    <w:rsid w:val="00D86B2E"/>
    <w:rsid w:val="00D8769E"/>
    <w:rsid w:val="00D93B2B"/>
    <w:rsid w:val="00D97115"/>
    <w:rsid w:val="00D97391"/>
    <w:rsid w:val="00D976F1"/>
    <w:rsid w:val="00DA195E"/>
    <w:rsid w:val="00DA1AA5"/>
    <w:rsid w:val="00DA20BF"/>
    <w:rsid w:val="00DA3E07"/>
    <w:rsid w:val="00DA5554"/>
    <w:rsid w:val="00DA72AE"/>
    <w:rsid w:val="00DA7760"/>
    <w:rsid w:val="00DB10BF"/>
    <w:rsid w:val="00DB1C80"/>
    <w:rsid w:val="00DB3F75"/>
    <w:rsid w:val="00DB424D"/>
    <w:rsid w:val="00DB43D6"/>
    <w:rsid w:val="00DB5305"/>
    <w:rsid w:val="00DC08C2"/>
    <w:rsid w:val="00DC2EB9"/>
    <w:rsid w:val="00DC56F1"/>
    <w:rsid w:val="00DC575E"/>
    <w:rsid w:val="00DC5C25"/>
    <w:rsid w:val="00DD3BD2"/>
    <w:rsid w:val="00DD3D6F"/>
    <w:rsid w:val="00DD40F0"/>
    <w:rsid w:val="00DD4519"/>
    <w:rsid w:val="00DD4B77"/>
    <w:rsid w:val="00DD5241"/>
    <w:rsid w:val="00DD5936"/>
    <w:rsid w:val="00DD6199"/>
    <w:rsid w:val="00DE119E"/>
    <w:rsid w:val="00DE18CC"/>
    <w:rsid w:val="00DE2373"/>
    <w:rsid w:val="00DE294B"/>
    <w:rsid w:val="00DE352E"/>
    <w:rsid w:val="00DE42D3"/>
    <w:rsid w:val="00DE52B3"/>
    <w:rsid w:val="00DE7A24"/>
    <w:rsid w:val="00DF0442"/>
    <w:rsid w:val="00DF0F43"/>
    <w:rsid w:val="00DF2725"/>
    <w:rsid w:val="00DF2B12"/>
    <w:rsid w:val="00DF3213"/>
    <w:rsid w:val="00DF544A"/>
    <w:rsid w:val="00E00F5D"/>
    <w:rsid w:val="00E015AD"/>
    <w:rsid w:val="00E0275D"/>
    <w:rsid w:val="00E10BE1"/>
    <w:rsid w:val="00E11358"/>
    <w:rsid w:val="00E1262D"/>
    <w:rsid w:val="00E15810"/>
    <w:rsid w:val="00E20770"/>
    <w:rsid w:val="00E21CF9"/>
    <w:rsid w:val="00E2513A"/>
    <w:rsid w:val="00E30B6B"/>
    <w:rsid w:val="00E31022"/>
    <w:rsid w:val="00E35281"/>
    <w:rsid w:val="00E357D8"/>
    <w:rsid w:val="00E35DA2"/>
    <w:rsid w:val="00E36947"/>
    <w:rsid w:val="00E36DE2"/>
    <w:rsid w:val="00E40052"/>
    <w:rsid w:val="00E423B7"/>
    <w:rsid w:val="00E4286C"/>
    <w:rsid w:val="00E428CE"/>
    <w:rsid w:val="00E45C08"/>
    <w:rsid w:val="00E46E11"/>
    <w:rsid w:val="00E477D7"/>
    <w:rsid w:val="00E477FF"/>
    <w:rsid w:val="00E50CCE"/>
    <w:rsid w:val="00E51AF8"/>
    <w:rsid w:val="00E51D56"/>
    <w:rsid w:val="00E51DC4"/>
    <w:rsid w:val="00E53111"/>
    <w:rsid w:val="00E54F93"/>
    <w:rsid w:val="00E5507B"/>
    <w:rsid w:val="00E5608C"/>
    <w:rsid w:val="00E5772F"/>
    <w:rsid w:val="00E62E22"/>
    <w:rsid w:val="00E63204"/>
    <w:rsid w:val="00E6372D"/>
    <w:rsid w:val="00E640E2"/>
    <w:rsid w:val="00E67270"/>
    <w:rsid w:val="00E678CC"/>
    <w:rsid w:val="00E705D6"/>
    <w:rsid w:val="00E72ECA"/>
    <w:rsid w:val="00E74AD7"/>
    <w:rsid w:val="00E7548D"/>
    <w:rsid w:val="00E76258"/>
    <w:rsid w:val="00E764F3"/>
    <w:rsid w:val="00E76CD5"/>
    <w:rsid w:val="00E81764"/>
    <w:rsid w:val="00E81BE3"/>
    <w:rsid w:val="00E82991"/>
    <w:rsid w:val="00E82C63"/>
    <w:rsid w:val="00E82FFD"/>
    <w:rsid w:val="00E831DB"/>
    <w:rsid w:val="00E83686"/>
    <w:rsid w:val="00E8603F"/>
    <w:rsid w:val="00E94AD9"/>
    <w:rsid w:val="00E95F4E"/>
    <w:rsid w:val="00E96EA1"/>
    <w:rsid w:val="00EA04B2"/>
    <w:rsid w:val="00EA07C8"/>
    <w:rsid w:val="00EA1AE8"/>
    <w:rsid w:val="00EA1AFE"/>
    <w:rsid w:val="00EA1DE4"/>
    <w:rsid w:val="00EA2293"/>
    <w:rsid w:val="00EA4C21"/>
    <w:rsid w:val="00EA5028"/>
    <w:rsid w:val="00EA7A4C"/>
    <w:rsid w:val="00EB15B1"/>
    <w:rsid w:val="00EB2C0C"/>
    <w:rsid w:val="00EB5481"/>
    <w:rsid w:val="00EB7A97"/>
    <w:rsid w:val="00EC1B6E"/>
    <w:rsid w:val="00EC29EC"/>
    <w:rsid w:val="00ED0C45"/>
    <w:rsid w:val="00ED13DF"/>
    <w:rsid w:val="00ED322A"/>
    <w:rsid w:val="00ED5852"/>
    <w:rsid w:val="00ED5906"/>
    <w:rsid w:val="00ED79B0"/>
    <w:rsid w:val="00ED7C36"/>
    <w:rsid w:val="00EE0841"/>
    <w:rsid w:val="00EE0AAA"/>
    <w:rsid w:val="00EE2071"/>
    <w:rsid w:val="00EE2380"/>
    <w:rsid w:val="00EE6570"/>
    <w:rsid w:val="00EE7685"/>
    <w:rsid w:val="00F01046"/>
    <w:rsid w:val="00F02208"/>
    <w:rsid w:val="00F04D37"/>
    <w:rsid w:val="00F06179"/>
    <w:rsid w:val="00F11B24"/>
    <w:rsid w:val="00F1792C"/>
    <w:rsid w:val="00F20368"/>
    <w:rsid w:val="00F225BD"/>
    <w:rsid w:val="00F26170"/>
    <w:rsid w:val="00F26B3C"/>
    <w:rsid w:val="00F31A3A"/>
    <w:rsid w:val="00F34913"/>
    <w:rsid w:val="00F35366"/>
    <w:rsid w:val="00F365A3"/>
    <w:rsid w:val="00F415E7"/>
    <w:rsid w:val="00F4184B"/>
    <w:rsid w:val="00F421C8"/>
    <w:rsid w:val="00F429AA"/>
    <w:rsid w:val="00F4765B"/>
    <w:rsid w:val="00F47B85"/>
    <w:rsid w:val="00F51C63"/>
    <w:rsid w:val="00F51CEC"/>
    <w:rsid w:val="00F52173"/>
    <w:rsid w:val="00F53792"/>
    <w:rsid w:val="00F543EF"/>
    <w:rsid w:val="00F54934"/>
    <w:rsid w:val="00F60117"/>
    <w:rsid w:val="00F634E7"/>
    <w:rsid w:val="00F636F5"/>
    <w:rsid w:val="00F64A7D"/>
    <w:rsid w:val="00F659A6"/>
    <w:rsid w:val="00F7136A"/>
    <w:rsid w:val="00F72049"/>
    <w:rsid w:val="00F72530"/>
    <w:rsid w:val="00F730AD"/>
    <w:rsid w:val="00F74439"/>
    <w:rsid w:val="00F750C0"/>
    <w:rsid w:val="00F77022"/>
    <w:rsid w:val="00F7758C"/>
    <w:rsid w:val="00F77A73"/>
    <w:rsid w:val="00F80198"/>
    <w:rsid w:val="00F80ACC"/>
    <w:rsid w:val="00F81059"/>
    <w:rsid w:val="00F81D8E"/>
    <w:rsid w:val="00F82255"/>
    <w:rsid w:val="00F84417"/>
    <w:rsid w:val="00F8565A"/>
    <w:rsid w:val="00F86462"/>
    <w:rsid w:val="00F86615"/>
    <w:rsid w:val="00F8769F"/>
    <w:rsid w:val="00F87A7C"/>
    <w:rsid w:val="00F903BD"/>
    <w:rsid w:val="00F93E30"/>
    <w:rsid w:val="00F9472B"/>
    <w:rsid w:val="00F95C2B"/>
    <w:rsid w:val="00F96103"/>
    <w:rsid w:val="00F96DCB"/>
    <w:rsid w:val="00FA0A33"/>
    <w:rsid w:val="00FA0A45"/>
    <w:rsid w:val="00FA1D94"/>
    <w:rsid w:val="00FA45CB"/>
    <w:rsid w:val="00FA74BB"/>
    <w:rsid w:val="00FB2F3D"/>
    <w:rsid w:val="00FB4B0F"/>
    <w:rsid w:val="00FB6BD6"/>
    <w:rsid w:val="00FB742D"/>
    <w:rsid w:val="00FB7C8A"/>
    <w:rsid w:val="00FB7FA8"/>
    <w:rsid w:val="00FC16CF"/>
    <w:rsid w:val="00FC295A"/>
    <w:rsid w:val="00FD1A98"/>
    <w:rsid w:val="00FD1D07"/>
    <w:rsid w:val="00FD22CA"/>
    <w:rsid w:val="00FD4E4F"/>
    <w:rsid w:val="00FD5C6F"/>
    <w:rsid w:val="00FE3332"/>
    <w:rsid w:val="00FE47E5"/>
    <w:rsid w:val="00FE6423"/>
    <w:rsid w:val="00FE70A8"/>
    <w:rsid w:val="00FE7153"/>
    <w:rsid w:val="00FE756E"/>
    <w:rsid w:val="00FF0ED9"/>
    <w:rsid w:val="00FF343D"/>
    <w:rsid w:val="00FF74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78"/>
    <w:rPr>
      <w:sz w:val="24"/>
      <w:szCs w:val="24"/>
    </w:rPr>
  </w:style>
  <w:style w:type="paragraph" w:styleId="Nagwek1">
    <w:name w:val="heading 1"/>
    <w:basedOn w:val="Normalny"/>
    <w:next w:val="Normalny"/>
    <w:link w:val="Nagwek1Znak"/>
    <w:uiPriority w:val="99"/>
    <w:qFormat/>
    <w:rsid w:val="00E72EC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locked/>
    <w:rsid w:val="006614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7962"/>
    <w:rPr>
      <w:rFonts w:ascii="Cambria" w:hAnsi="Cambria" w:cs="Times New Roman"/>
      <w:b/>
      <w:bCs/>
      <w:kern w:val="32"/>
      <w:sz w:val="32"/>
      <w:szCs w:val="32"/>
    </w:rPr>
  </w:style>
  <w:style w:type="table" w:styleId="Tabela-Siatka">
    <w:name w:val="Table Grid"/>
    <w:basedOn w:val="Standardowy"/>
    <w:uiPriority w:val="99"/>
    <w:rsid w:val="000342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8056CA"/>
    <w:rPr>
      <w:rFonts w:cs="Times New Roman"/>
      <w:color w:val="0000FF"/>
      <w:u w:val="single"/>
    </w:rPr>
  </w:style>
  <w:style w:type="paragraph" w:styleId="Stopka">
    <w:name w:val="footer"/>
    <w:basedOn w:val="Normalny"/>
    <w:link w:val="StopkaZnak"/>
    <w:uiPriority w:val="99"/>
    <w:rsid w:val="00A66B24"/>
    <w:pPr>
      <w:tabs>
        <w:tab w:val="center" w:pos="4536"/>
        <w:tab w:val="right" w:pos="9072"/>
      </w:tabs>
    </w:pPr>
  </w:style>
  <w:style w:type="character" w:customStyle="1" w:styleId="StopkaZnak">
    <w:name w:val="Stopka Znak"/>
    <w:basedOn w:val="Domylnaczcionkaakapitu"/>
    <w:link w:val="Stopka"/>
    <w:uiPriority w:val="99"/>
    <w:semiHidden/>
    <w:locked/>
    <w:rsid w:val="004F7962"/>
    <w:rPr>
      <w:rFonts w:cs="Times New Roman"/>
      <w:sz w:val="24"/>
      <w:szCs w:val="24"/>
    </w:rPr>
  </w:style>
  <w:style w:type="character" w:styleId="Numerstrony">
    <w:name w:val="page number"/>
    <w:basedOn w:val="Domylnaczcionkaakapitu"/>
    <w:uiPriority w:val="99"/>
    <w:rsid w:val="00A66B24"/>
    <w:rPr>
      <w:rFonts w:cs="Times New Roman"/>
    </w:rPr>
  </w:style>
  <w:style w:type="paragraph" w:customStyle="1" w:styleId="Default">
    <w:name w:val="Default"/>
    <w:rsid w:val="0033654D"/>
    <w:pPr>
      <w:autoSpaceDE w:val="0"/>
      <w:autoSpaceDN w:val="0"/>
      <w:adjustRightInd w:val="0"/>
    </w:pPr>
    <w:rPr>
      <w:color w:val="000000"/>
      <w:sz w:val="24"/>
      <w:szCs w:val="24"/>
    </w:rPr>
  </w:style>
  <w:style w:type="paragraph" w:styleId="NormalnyWeb">
    <w:name w:val="Normal (Web)"/>
    <w:basedOn w:val="Normalny"/>
    <w:uiPriority w:val="99"/>
    <w:rsid w:val="009F10C6"/>
    <w:pPr>
      <w:suppressAutoHyphens/>
      <w:spacing w:before="100" w:after="100" w:line="276" w:lineRule="auto"/>
    </w:pPr>
    <w:rPr>
      <w:rFonts w:ascii="Cambria" w:hAnsi="Cambria" w:cs="font302"/>
      <w:kern w:val="1"/>
      <w:szCs w:val="16"/>
      <w:lang w:eastAsia="zh-CN"/>
    </w:rPr>
  </w:style>
  <w:style w:type="character" w:styleId="Odwoaniedokomentarza">
    <w:name w:val="annotation reference"/>
    <w:basedOn w:val="Domylnaczcionkaakapitu"/>
    <w:uiPriority w:val="99"/>
    <w:semiHidden/>
    <w:rsid w:val="00576647"/>
    <w:rPr>
      <w:rFonts w:cs="Times New Roman"/>
      <w:sz w:val="16"/>
    </w:rPr>
  </w:style>
  <w:style w:type="paragraph" w:styleId="Tekstkomentarza">
    <w:name w:val="annotation text"/>
    <w:basedOn w:val="Normalny"/>
    <w:link w:val="TekstkomentarzaZnak"/>
    <w:uiPriority w:val="99"/>
    <w:semiHidden/>
    <w:rsid w:val="00576647"/>
    <w:rPr>
      <w:sz w:val="20"/>
      <w:szCs w:val="20"/>
    </w:rPr>
  </w:style>
  <w:style w:type="character" w:customStyle="1" w:styleId="TekstkomentarzaZnak">
    <w:name w:val="Tekst komentarza Znak"/>
    <w:basedOn w:val="Domylnaczcionkaakapitu"/>
    <w:link w:val="Tekstkomentarza"/>
    <w:uiPriority w:val="99"/>
    <w:semiHidden/>
    <w:locked/>
    <w:rsid w:val="00576647"/>
    <w:rPr>
      <w:rFonts w:cs="Times New Roman"/>
    </w:rPr>
  </w:style>
  <w:style w:type="paragraph" w:styleId="Tematkomentarza">
    <w:name w:val="annotation subject"/>
    <w:basedOn w:val="Tekstkomentarza"/>
    <w:next w:val="Tekstkomentarza"/>
    <w:link w:val="TematkomentarzaZnak"/>
    <w:uiPriority w:val="99"/>
    <w:semiHidden/>
    <w:rsid w:val="00576647"/>
    <w:rPr>
      <w:b/>
      <w:bCs/>
    </w:rPr>
  </w:style>
  <w:style w:type="character" w:customStyle="1" w:styleId="TematkomentarzaZnak">
    <w:name w:val="Temat komentarza Znak"/>
    <w:basedOn w:val="TekstkomentarzaZnak"/>
    <w:link w:val="Tematkomentarza"/>
    <w:uiPriority w:val="99"/>
    <w:semiHidden/>
    <w:locked/>
    <w:rsid w:val="00576647"/>
    <w:rPr>
      <w:rFonts w:cs="Times New Roman"/>
      <w:b/>
    </w:rPr>
  </w:style>
  <w:style w:type="paragraph" w:styleId="Tekstdymka">
    <w:name w:val="Balloon Text"/>
    <w:basedOn w:val="Normalny"/>
    <w:link w:val="TekstdymkaZnak"/>
    <w:uiPriority w:val="99"/>
    <w:semiHidden/>
    <w:rsid w:val="00576647"/>
    <w:rPr>
      <w:rFonts w:ascii="Tahoma" w:hAnsi="Tahoma"/>
      <w:sz w:val="16"/>
      <w:szCs w:val="16"/>
    </w:rPr>
  </w:style>
  <w:style w:type="character" w:customStyle="1" w:styleId="TekstdymkaZnak">
    <w:name w:val="Tekst dymka Znak"/>
    <w:basedOn w:val="Domylnaczcionkaakapitu"/>
    <w:link w:val="Tekstdymka"/>
    <w:uiPriority w:val="99"/>
    <w:semiHidden/>
    <w:locked/>
    <w:rsid w:val="00576647"/>
    <w:rPr>
      <w:rFonts w:ascii="Tahoma" w:hAnsi="Tahoma" w:cs="Times New Roman"/>
      <w:sz w:val="16"/>
    </w:rPr>
  </w:style>
  <w:style w:type="paragraph" w:styleId="Tekstpodstawowywcity">
    <w:name w:val="Body Text Indent"/>
    <w:basedOn w:val="Normalny"/>
    <w:link w:val="TekstpodstawowywcityZnak"/>
    <w:uiPriority w:val="99"/>
    <w:rsid w:val="00DD5241"/>
    <w:pPr>
      <w:ind w:left="708"/>
    </w:pPr>
    <w:rPr>
      <w:sz w:val="28"/>
    </w:rPr>
  </w:style>
  <w:style w:type="character" w:customStyle="1" w:styleId="TekstpodstawowywcityZnak">
    <w:name w:val="Tekst podstawowy wcięty Znak"/>
    <w:basedOn w:val="Domylnaczcionkaakapitu"/>
    <w:link w:val="Tekstpodstawowywcity"/>
    <w:uiPriority w:val="99"/>
    <w:locked/>
    <w:rsid w:val="00DD5241"/>
    <w:rPr>
      <w:rFonts w:cs="Times New Roman"/>
      <w:sz w:val="24"/>
      <w:lang w:val="pl-PL" w:eastAsia="pl-PL"/>
    </w:rPr>
  </w:style>
  <w:style w:type="paragraph" w:styleId="Tekstpodstawowy">
    <w:name w:val="Body Text"/>
    <w:basedOn w:val="Normalny"/>
    <w:link w:val="TekstpodstawowyZnak"/>
    <w:uiPriority w:val="99"/>
    <w:rsid w:val="00721713"/>
    <w:pPr>
      <w:spacing w:after="120"/>
    </w:pPr>
  </w:style>
  <w:style w:type="character" w:customStyle="1" w:styleId="TekstpodstawowyZnak">
    <w:name w:val="Tekst podstawowy Znak"/>
    <w:basedOn w:val="Domylnaczcionkaakapitu"/>
    <w:link w:val="Tekstpodstawowy"/>
    <w:uiPriority w:val="99"/>
    <w:locked/>
    <w:rsid w:val="00721713"/>
    <w:rPr>
      <w:rFonts w:cs="Times New Roman"/>
      <w:sz w:val="24"/>
      <w:lang w:val="pl-PL" w:eastAsia="pl-PL"/>
    </w:rPr>
  </w:style>
  <w:style w:type="paragraph" w:styleId="Tekstpodstawowywcity2">
    <w:name w:val="Body Text Indent 2"/>
    <w:basedOn w:val="Normalny"/>
    <w:link w:val="Tekstpodstawowywcity2Znak"/>
    <w:uiPriority w:val="99"/>
    <w:rsid w:val="00AA3BC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4F7962"/>
    <w:rPr>
      <w:rFonts w:cs="Times New Roman"/>
      <w:sz w:val="24"/>
      <w:szCs w:val="24"/>
    </w:rPr>
  </w:style>
  <w:style w:type="paragraph" w:customStyle="1" w:styleId="Tekstkomentarza1">
    <w:name w:val="Tekst komentarza1"/>
    <w:basedOn w:val="Normalny"/>
    <w:uiPriority w:val="99"/>
    <w:rsid w:val="00D51DF7"/>
    <w:pPr>
      <w:suppressAutoHyphens/>
    </w:pPr>
    <w:rPr>
      <w:rFonts w:ascii="Arial" w:hAnsi="Arial" w:cs="Arial"/>
      <w:bCs/>
      <w:sz w:val="20"/>
      <w:lang w:val="en-GB" w:eastAsia="ar-SA"/>
    </w:rPr>
  </w:style>
  <w:style w:type="paragraph" w:styleId="Nagwek">
    <w:name w:val="header"/>
    <w:basedOn w:val="Normalny"/>
    <w:link w:val="NagwekZnak"/>
    <w:uiPriority w:val="99"/>
    <w:rsid w:val="00E94AD9"/>
    <w:pPr>
      <w:tabs>
        <w:tab w:val="center" w:pos="4536"/>
        <w:tab w:val="right" w:pos="9072"/>
      </w:tabs>
    </w:pPr>
    <w:rPr>
      <w:sz w:val="20"/>
      <w:szCs w:val="20"/>
    </w:rPr>
  </w:style>
  <w:style w:type="character" w:customStyle="1" w:styleId="NagwekZnak">
    <w:name w:val="Nagłówek Znak"/>
    <w:basedOn w:val="Domylnaczcionkaakapitu"/>
    <w:link w:val="Nagwek"/>
    <w:uiPriority w:val="99"/>
    <w:semiHidden/>
    <w:locked/>
    <w:rsid w:val="004F7962"/>
    <w:rPr>
      <w:rFonts w:cs="Times New Roman"/>
      <w:sz w:val="24"/>
      <w:szCs w:val="24"/>
    </w:rPr>
  </w:style>
  <w:style w:type="paragraph" w:customStyle="1" w:styleId="Tekstblokowy1">
    <w:name w:val="Tekst blokowy1"/>
    <w:basedOn w:val="Normalny"/>
    <w:uiPriority w:val="99"/>
    <w:rsid w:val="00A272E3"/>
    <w:pPr>
      <w:suppressAutoHyphens/>
      <w:ind w:left="284" w:right="-483" w:hanging="284"/>
      <w:jc w:val="both"/>
    </w:pPr>
    <w:rPr>
      <w:rFonts w:ascii="Arial" w:hAnsi="Arial" w:cs="Arial"/>
      <w:bCs/>
      <w:lang w:eastAsia="ar-SA"/>
    </w:rPr>
  </w:style>
  <w:style w:type="paragraph" w:customStyle="1" w:styleId="BodyText21">
    <w:name w:val="Body Text 21"/>
    <w:basedOn w:val="Normalny"/>
    <w:uiPriority w:val="99"/>
    <w:rsid w:val="00E51DC4"/>
    <w:pPr>
      <w:ind w:left="284" w:hanging="284"/>
    </w:pPr>
    <w:rPr>
      <w:rFonts w:ascii="Arial" w:hAnsi="Arial"/>
      <w:sz w:val="20"/>
      <w:szCs w:val="20"/>
    </w:rPr>
  </w:style>
  <w:style w:type="paragraph" w:customStyle="1" w:styleId="Tekstpodstawowy21">
    <w:name w:val="Tekst podstawowy 21"/>
    <w:basedOn w:val="Normalny"/>
    <w:uiPriority w:val="99"/>
    <w:rsid w:val="003033BF"/>
    <w:pPr>
      <w:suppressAutoHyphens/>
      <w:spacing w:after="120" w:line="480" w:lineRule="auto"/>
    </w:pPr>
    <w:rPr>
      <w:rFonts w:ascii="Cambria" w:hAnsi="Cambria"/>
      <w:kern w:val="1"/>
      <w:szCs w:val="16"/>
      <w:lang w:eastAsia="ar-SA"/>
    </w:rPr>
  </w:style>
  <w:style w:type="paragraph" w:customStyle="1" w:styleId="Style2">
    <w:name w:val="Style2"/>
    <w:basedOn w:val="Normalny"/>
    <w:uiPriority w:val="99"/>
    <w:rsid w:val="00954CC9"/>
    <w:pPr>
      <w:widowControl w:val="0"/>
      <w:autoSpaceDE w:val="0"/>
      <w:autoSpaceDN w:val="0"/>
      <w:adjustRightInd w:val="0"/>
      <w:spacing w:line="269" w:lineRule="exact"/>
      <w:jc w:val="both"/>
    </w:pPr>
    <w:rPr>
      <w:rFonts w:ascii="Arial" w:hAnsi="Arial" w:cs="Arial"/>
    </w:rPr>
  </w:style>
  <w:style w:type="paragraph" w:customStyle="1" w:styleId="Style3">
    <w:name w:val="Style3"/>
    <w:basedOn w:val="Normalny"/>
    <w:uiPriority w:val="99"/>
    <w:rsid w:val="00954CC9"/>
    <w:pPr>
      <w:widowControl w:val="0"/>
      <w:autoSpaceDE w:val="0"/>
      <w:autoSpaceDN w:val="0"/>
      <w:adjustRightInd w:val="0"/>
    </w:pPr>
    <w:rPr>
      <w:rFonts w:ascii="Arial" w:hAnsi="Arial" w:cs="Arial"/>
    </w:rPr>
  </w:style>
  <w:style w:type="character" w:customStyle="1" w:styleId="FontStyle43">
    <w:name w:val="Font Style43"/>
    <w:uiPriority w:val="99"/>
    <w:rsid w:val="00954CC9"/>
    <w:rPr>
      <w:rFonts w:ascii="Arial" w:hAnsi="Arial"/>
      <w:b/>
      <w:sz w:val="18"/>
    </w:rPr>
  </w:style>
  <w:style w:type="paragraph" w:customStyle="1" w:styleId="Style4">
    <w:name w:val="Style4"/>
    <w:basedOn w:val="Normalny"/>
    <w:uiPriority w:val="99"/>
    <w:rsid w:val="00954CC9"/>
    <w:pPr>
      <w:widowControl w:val="0"/>
      <w:autoSpaceDE w:val="0"/>
      <w:autoSpaceDN w:val="0"/>
      <w:adjustRightInd w:val="0"/>
      <w:spacing w:line="264" w:lineRule="exact"/>
      <w:jc w:val="both"/>
    </w:pPr>
    <w:rPr>
      <w:rFonts w:ascii="Arial" w:hAnsi="Arial" w:cs="Arial"/>
    </w:rPr>
  </w:style>
  <w:style w:type="character" w:customStyle="1" w:styleId="FontStyle48">
    <w:name w:val="Font Style48"/>
    <w:uiPriority w:val="99"/>
    <w:rsid w:val="00954CC9"/>
    <w:rPr>
      <w:rFonts w:ascii="Calibri" w:hAnsi="Calibri"/>
      <w:sz w:val="18"/>
    </w:rPr>
  </w:style>
  <w:style w:type="character" w:customStyle="1" w:styleId="FontStyle47">
    <w:name w:val="Font Style47"/>
    <w:uiPriority w:val="99"/>
    <w:rsid w:val="00906640"/>
    <w:rPr>
      <w:rFonts w:ascii="Calibri" w:hAnsi="Calibri"/>
      <w:b/>
      <w:sz w:val="18"/>
    </w:rPr>
  </w:style>
  <w:style w:type="paragraph" w:customStyle="1" w:styleId="Style13">
    <w:name w:val="Style13"/>
    <w:basedOn w:val="Normalny"/>
    <w:uiPriority w:val="99"/>
    <w:rsid w:val="00785BF7"/>
    <w:pPr>
      <w:widowControl w:val="0"/>
      <w:autoSpaceDE w:val="0"/>
      <w:autoSpaceDN w:val="0"/>
      <w:adjustRightInd w:val="0"/>
      <w:spacing w:line="312" w:lineRule="exact"/>
      <w:ind w:hanging="418"/>
    </w:pPr>
    <w:rPr>
      <w:rFonts w:ascii="Arial" w:hAnsi="Arial" w:cs="Arial"/>
    </w:rPr>
  </w:style>
  <w:style w:type="paragraph" w:customStyle="1" w:styleId="Style32">
    <w:name w:val="Style32"/>
    <w:basedOn w:val="Normalny"/>
    <w:uiPriority w:val="99"/>
    <w:rsid w:val="00785BF7"/>
    <w:pPr>
      <w:widowControl w:val="0"/>
      <w:autoSpaceDE w:val="0"/>
      <w:autoSpaceDN w:val="0"/>
      <w:adjustRightInd w:val="0"/>
      <w:spacing w:line="307" w:lineRule="exact"/>
      <w:ind w:hanging="422"/>
      <w:jc w:val="both"/>
    </w:pPr>
    <w:rPr>
      <w:rFonts w:ascii="Arial" w:hAnsi="Arial" w:cs="Arial"/>
    </w:rPr>
  </w:style>
  <w:style w:type="paragraph" w:customStyle="1" w:styleId="Style27">
    <w:name w:val="Style27"/>
    <w:basedOn w:val="Normalny"/>
    <w:uiPriority w:val="99"/>
    <w:rsid w:val="00741DC5"/>
    <w:pPr>
      <w:widowControl w:val="0"/>
      <w:autoSpaceDE w:val="0"/>
      <w:autoSpaceDN w:val="0"/>
      <w:adjustRightInd w:val="0"/>
      <w:spacing w:line="310" w:lineRule="exact"/>
      <w:ind w:hanging="418"/>
    </w:pPr>
    <w:rPr>
      <w:rFonts w:ascii="Arial" w:hAnsi="Arial" w:cs="Arial"/>
    </w:rPr>
  </w:style>
  <w:style w:type="paragraph" w:customStyle="1" w:styleId="Style8">
    <w:name w:val="Style8"/>
    <w:basedOn w:val="Normalny"/>
    <w:uiPriority w:val="99"/>
    <w:rsid w:val="00702BDE"/>
    <w:pPr>
      <w:widowControl w:val="0"/>
      <w:autoSpaceDE w:val="0"/>
      <w:autoSpaceDN w:val="0"/>
      <w:adjustRightInd w:val="0"/>
    </w:pPr>
    <w:rPr>
      <w:rFonts w:ascii="Arial" w:hAnsi="Arial" w:cs="Arial"/>
    </w:rPr>
  </w:style>
  <w:style w:type="character" w:customStyle="1" w:styleId="FontStyle15">
    <w:name w:val="Font Style15"/>
    <w:uiPriority w:val="99"/>
    <w:rsid w:val="00702BDE"/>
    <w:rPr>
      <w:rFonts w:ascii="Times New Roman" w:hAnsi="Times New Roman"/>
      <w:sz w:val="16"/>
    </w:rPr>
  </w:style>
  <w:style w:type="character" w:customStyle="1" w:styleId="FontStyle17">
    <w:name w:val="Font Style17"/>
    <w:uiPriority w:val="99"/>
    <w:rsid w:val="00702BDE"/>
    <w:rPr>
      <w:rFonts w:ascii="Times New Roman" w:hAnsi="Times New Roman"/>
      <w:b/>
      <w:sz w:val="16"/>
    </w:rPr>
  </w:style>
  <w:style w:type="paragraph" w:customStyle="1" w:styleId="Style9">
    <w:name w:val="Style9"/>
    <w:basedOn w:val="Normalny"/>
    <w:uiPriority w:val="99"/>
    <w:rsid w:val="004D2AA7"/>
    <w:pPr>
      <w:widowControl w:val="0"/>
      <w:autoSpaceDE w:val="0"/>
      <w:autoSpaceDN w:val="0"/>
      <w:adjustRightInd w:val="0"/>
      <w:spacing w:line="269" w:lineRule="exact"/>
    </w:pPr>
    <w:rPr>
      <w:rFonts w:ascii="Arial" w:hAnsi="Arial" w:cs="Arial"/>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99"/>
    <w:qFormat/>
    <w:rsid w:val="008C3BC3"/>
    <w:pPr>
      <w:spacing w:after="200" w:line="276" w:lineRule="auto"/>
      <w:ind w:left="720"/>
      <w:contextualSpacing/>
    </w:pPr>
    <w:rPr>
      <w:rFonts w:ascii="Calibri" w:hAnsi="Calibri"/>
      <w:sz w:val="22"/>
      <w:szCs w:val="22"/>
      <w:lang w:eastAsia="en-US"/>
    </w:rPr>
  </w:style>
  <w:style w:type="paragraph" w:styleId="Tekstprzypisudolnego">
    <w:name w:val="footnote text"/>
    <w:basedOn w:val="Normalny"/>
    <w:link w:val="TekstprzypisudolnegoZnak"/>
    <w:uiPriority w:val="99"/>
    <w:semiHidden/>
    <w:rsid w:val="008C3BC3"/>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4F7962"/>
    <w:rPr>
      <w:rFonts w:cs="Times New Roman"/>
      <w:sz w:val="20"/>
      <w:szCs w:val="20"/>
    </w:rPr>
  </w:style>
  <w:style w:type="character" w:styleId="Odwoanieprzypisudolnego">
    <w:name w:val="footnote reference"/>
    <w:basedOn w:val="Domylnaczcionkaakapitu"/>
    <w:uiPriority w:val="99"/>
    <w:semiHidden/>
    <w:rsid w:val="008C3BC3"/>
    <w:rPr>
      <w:rFonts w:cs="Times New Roman"/>
      <w:vertAlign w:val="superscript"/>
    </w:rPr>
  </w:style>
  <w:style w:type="paragraph" w:customStyle="1" w:styleId="Style14">
    <w:name w:val="Style14"/>
    <w:basedOn w:val="Normalny"/>
    <w:uiPriority w:val="99"/>
    <w:rsid w:val="00DD3D6F"/>
    <w:pPr>
      <w:widowControl w:val="0"/>
      <w:autoSpaceDE w:val="0"/>
      <w:autoSpaceDN w:val="0"/>
      <w:adjustRightInd w:val="0"/>
      <w:jc w:val="both"/>
    </w:pPr>
    <w:rPr>
      <w:rFonts w:ascii="Arial" w:hAnsi="Arial" w:cs="Arial"/>
    </w:rPr>
  </w:style>
  <w:style w:type="paragraph" w:customStyle="1" w:styleId="Style15">
    <w:name w:val="Style15"/>
    <w:basedOn w:val="Normalny"/>
    <w:uiPriority w:val="99"/>
    <w:rsid w:val="00DD3D6F"/>
    <w:pPr>
      <w:widowControl w:val="0"/>
      <w:autoSpaceDE w:val="0"/>
      <w:autoSpaceDN w:val="0"/>
      <w:adjustRightInd w:val="0"/>
      <w:spacing w:line="269" w:lineRule="exact"/>
      <w:ind w:hanging="350"/>
      <w:jc w:val="both"/>
    </w:pPr>
    <w:rPr>
      <w:rFonts w:ascii="Arial" w:hAnsi="Arial" w:cs="Arial"/>
    </w:rPr>
  </w:style>
  <w:style w:type="paragraph" w:customStyle="1" w:styleId="Style18">
    <w:name w:val="Style18"/>
    <w:basedOn w:val="Normalny"/>
    <w:uiPriority w:val="99"/>
    <w:rsid w:val="00DD3D6F"/>
    <w:pPr>
      <w:widowControl w:val="0"/>
      <w:autoSpaceDE w:val="0"/>
      <w:autoSpaceDN w:val="0"/>
      <w:adjustRightInd w:val="0"/>
      <w:spacing w:line="269" w:lineRule="exact"/>
    </w:pPr>
    <w:rPr>
      <w:rFonts w:ascii="Arial" w:hAnsi="Arial" w:cs="Arial"/>
    </w:rPr>
  </w:style>
  <w:style w:type="paragraph" w:customStyle="1" w:styleId="Style29">
    <w:name w:val="Style29"/>
    <w:basedOn w:val="Normalny"/>
    <w:uiPriority w:val="99"/>
    <w:rsid w:val="00DD3D6F"/>
    <w:pPr>
      <w:widowControl w:val="0"/>
      <w:autoSpaceDE w:val="0"/>
      <w:autoSpaceDN w:val="0"/>
      <w:adjustRightInd w:val="0"/>
      <w:spacing w:line="269" w:lineRule="exact"/>
      <w:jc w:val="both"/>
    </w:pPr>
    <w:rPr>
      <w:rFonts w:ascii="Arial" w:hAnsi="Arial" w:cs="Arial"/>
    </w:rPr>
  </w:style>
  <w:style w:type="character" w:customStyle="1" w:styleId="FontStyle46">
    <w:name w:val="Font Style46"/>
    <w:uiPriority w:val="99"/>
    <w:rsid w:val="00DD3D6F"/>
    <w:rPr>
      <w:rFonts w:ascii="Times New Roman" w:hAnsi="Times New Roman"/>
      <w:sz w:val="20"/>
    </w:rPr>
  </w:style>
  <w:style w:type="paragraph" w:customStyle="1" w:styleId="Styl1">
    <w:name w:val="Styl1"/>
    <w:basedOn w:val="Nagwek1"/>
    <w:link w:val="Styl1Znak"/>
    <w:uiPriority w:val="99"/>
    <w:rsid w:val="00E72ECA"/>
    <w:pPr>
      <w:keepNext w:val="0"/>
      <w:numPr>
        <w:numId w:val="4"/>
      </w:numPr>
      <w:pBdr>
        <w:top w:val="single" w:sz="4" w:space="1" w:color="auto"/>
        <w:bottom w:val="single" w:sz="4" w:space="1" w:color="auto"/>
      </w:pBdr>
      <w:shd w:val="clear" w:color="auto" w:fill="F3F3F3"/>
      <w:tabs>
        <w:tab w:val="num" w:pos="360"/>
      </w:tabs>
      <w:spacing w:after="0"/>
      <w:ind w:left="567" w:hanging="567"/>
    </w:pPr>
    <w:rPr>
      <w:rFonts w:ascii="Tahoma" w:hAnsi="Tahoma" w:cs="Times New Roman"/>
      <w:bCs w:val="0"/>
      <w:kern w:val="0"/>
      <w:sz w:val="22"/>
      <w:szCs w:val="20"/>
    </w:rPr>
  </w:style>
  <w:style w:type="character" w:customStyle="1" w:styleId="Styl1Znak">
    <w:name w:val="Styl1 Znak"/>
    <w:link w:val="Styl1"/>
    <w:uiPriority w:val="99"/>
    <w:locked/>
    <w:rsid w:val="00E72ECA"/>
    <w:rPr>
      <w:rFonts w:ascii="Tahoma" w:hAnsi="Tahoma"/>
      <w:b/>
      <w:szCs w:val="20"/>
      <w:shd w:val="clear" w:color="auto" w:fill="F3F3F3"/>
    </w:rPr>
  </w:style>
  <w:style w:type="character" w:customStyle="1" w:styleId="FontStyle68">
    <w:name w:val="Font Style68"/>
    <w:uiPriority w:val="99"/>
    <w:rsid w:val="00E72ECA"/>
    <w:rPr>
      <w:rFonts w:ascii="Cambria" w:hAnsi="Cambria"/>
      <w:sz w:val="18"/>
    </w:rPr>
  </w:style>
  <w:style w:type="character" w:customStyle="1" w:styleId="FontStyle69">
    <w:name w:val="Font Style69"/>
    <w:uiPriority w:val="99"/>
    <w:rsid w:val="00E72ECA"/>
    <w:rPr>
      <w:rFonts w:ascii="Cambria" w:hAnsi="Cambria"/>
      <w:i/>
      <w:sz w:val="18"/>
    </w:rPr>
  </w:style>
  <w:style w:type="paragraph" w:styleId="Tekstprzypisukocowego">
    <w:name w:val="endnote text"/>
    <w:basedOn w:val="Normalny"/>
    <w:link w:val="TekstprzypisukocowegoZnak"/>
    <w:uiPriority w:val="99"/>
    <w:semiHidden/>
    <w:rsid w:val="003A2F71"/>
    <w:rPr>
      <w:sz w:val="20"/>
      <w:szCs w:val="20"/>
    </w:rPr>
  </w:style>
  <w:style w:type="character" w:customStyle="1" w:styleId="TekstprzypisukocowegoZnak">
    <w:name w:val="Tekst przypisu końcowego Znak"/>
    <w:basedOn w:val="Domylnaczcionkaakapitu"/>
    <w:link w:val="Tekstprzypisukocowego"/>
    <w:uiPriority w:val="99"/>
    <w:semiHidden/>
    <w:locked/>
    <w:rsid w:val="004F7962"/>
    <w:rPr>
      <w:rFonts w:cs="Times New Roman"/>
      <w:sz w:val="20"/>
      <w:szCs w:val="20"/>
    </w:rPr>
  </w:style>
  <w:style w:type="character" w:styleId="Odwoanieprzypisukocowego">
    <w:name w:val="endnote reference"/>
    <w:basedOn w:val="Domylnaczcionkaakapitu"/>
    <w:uiPriority w:val="99"/>
    <w:semiHidden/>
    <w:rsid w:val="003A2F71"/>
    <w:rPr>
      <w:rFonts w:cs="Times New Roman"/>
      <w:vertAlign w:val="superscript"/>
    </w:rPr>
  </w:style>
  <w:style w:type="character" w:customStyle="1" w:styleId="FontStyle67">
    <w:name w:val="Font Style67"/>
    <w:uiPriority w:val="99"/>
    <w:rsid w:val="003A2F71"/>
    <w:rPr>
      <w:rFonts w:ascii="Cambria" w:hAnsi="Cambria"/>
      <w:b/>
      <w:sz w:val="18"/>
    </w:rPr>
  </w:style>
  <w:style w:type="paragraph" w:customStyle="1" w:styleId="Style49">
    <w:name w:val="Style49"/>
    <w:basedOn w:val="Normalny"/>
    <w:uiPriority w:val="99"/>
    <w:rsid w:val="003A2F71"/>
    <w:pPr>
      <w:widowControl w:val="0"/>
      <w:autoSpaceDE w:val="0"/>
      <w:autoSpaceDN w:val="0"/>
      <w:adjustRightInd w:val="0"/>
      <w:spacing w:line="230" w:lineRule="exact"/>
      <w:ind w:hanging="410"/>
      <w:jc w:val="both"/>
    </w:pPr>
    <w:rPr>
      <w:rFonts w:ascii="Garamond" w:hAnsi="Garamond"/>
    </w:rPr>
  </w:style>
  <w:style w:type="paragraph" w:styleId="Podtytu">
    <w:name w:val="Subtitle"/>
    <w:basedOn w:val="Normalny"/>
    <w:link w:val="PodtytuZnak"/>
    <w:uiPriority w:val="99"/>
    <w:qFormat/>
    <w:rsid w:val="007245BB"/>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4F7962"/>
    <w:rPr>
      <w:rFonts w:ascii="Cambria" w:hAnsi="Cambria" w:cs="Times New Roman"/>
      <w:sz w:val="24"/>
      <w:szCs w:val="24"/>
    </w:rPr>
  </w:style>
  <w:style w:type="paragraph" w:customStyle="1" w:styleId="Style19">
    <w:name w:val="Style19"/>
    <w:basedOn w:val="Normalny"/>
    <w:uiPriority w:val="99"/>
    <w:rsid w:val="007245BB"/>
    <w:pPr>
      <w:widowControl w:val="0"/>
      <w:autoSpaceDE w:val="0"/>
      <w:autoSpaceDN w:val="0"/>
      <w:adjustRightInd w:val="0"/>
      <w:spacing w:line="234" w:lineRule="exact"/>
      <w:ind w:hanging="403"/>
      <w:jc w:val="both"/>
    </w:pPr>
    <w:rPr>
      <w:rFonts w:ascii="Garamond" w:hAnsi="Garamond"/>
    </w:rPr>
  </w:style>
  <w:style w:type="character" w:customStyle="1" w:styleId="FontStyle73">
    <w:name w:val="Font Style73"/>
    <w:uiPriority w:val="99"/>
    <w:rsid w:val="007245BB"/>
    <w:rPr>
      <w:rFonts w:ascii="Cambria" w:hAnsi="Cambria"/>
      <w:i/>
      <w:sz w:val="18"/>
    </w:rPr>
  </w:style>
  <w:style w:type="paragraph" w:customStyle="1" w:styleId="gwp6193def3msonormal">
    <w:name w:val="gwp6193def3_msonormal"/>
    <w:basedOn w:val="Normalny"/>
    <w:uiPriority w:val="99"/>
    <w:rsid w:val="008F6933"/>
    <w:pPr>
      <w:spacing w:before="100" w:beforeAutospacing="1" w:after="100" w:afterAutospacing="1"/>
    </w:pPr>
  </w:style>
  <w:style w:type="character" w:customStyle="1" w:styleId="Nagwek2Znak">
    <w:name w:val="Nagłówek 2 Znak"/>
    <w:basedOn w:val="Domylnaczcionkaakapitu"/>
    <w:link w:val="Nagwek2"/>
    <w:rsid w:val="006614D7"/>
    <w:rPr>
      <w:rFonts w:asciiTheme="majorHAnsi" w:eastAsiaTheme="majorEastAsia" w:hAnsiTheme="majorHAnsi" w:cstheme="majorBidi"/>
      <w:color w:val="365F91" w:themeColor="accent1" w:themeShade="BF"/>
      <w:sz w:val="26"/>
      <w:szCs w:val="26"/>
    </w:rPr>
  </w:style>
  <w:style w:type="paragraph" w:styleId="Poprawka">
    <w:name w:val="Revision"/>
    <w:hidden/>
    <w:uiPriority w:val="99"/>
    <w:semiHidden/>
    <w:rsid w:val="009E652A"/>
    <w:rPr>
      <w:sz w:val="24"/>
      <w:szCs w:val="24"/>
    </w:rPr>
  </w:style>
  <w:style w:type="character" w:customStyle="1" w:styleId="FontStyle39">
    <w:name w:val="Font Style39"/>
    <w:uiPriority w:val="99"/>
    <w:rsid w:val="005206F3"/>
    <w:rPr>
      <w:rFonts w:ascii="Arial" w:hAnsi="Arial"/>
      <w:sz w:val="18"/>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rsid w:val="000B7726"/>
    <w:rPr>
      <w:rFonts w:ascii="Calibri" w:hAnsi="Calibri"/>
      <w:lang w:eastAsia="en-US"/>
    </w:rPr>
  </w:style>
  <w:style w:type="paragraph" w:customStyle="1" w:styleId="awciety">
    <w:name w:val="a) wciety"/>
    <w:basedOn w:val="Normalny"/>
    <w:rsid w:val="00D93B2B"/>
    <w:pPr>
      <w:suppressAutoHyphens/>
      <w:snapToGrid w:val="0"/>
      <w:spacing w:line="258" w:lineRule="atLeast"/>
      <w:ind w:left="567" w:hanging="238"/>
      <w:jc w:val="both"/>
    </w:pPr>
    <w:rPr>
      <w:rFonts w:ascii="FrankfurtGothic" w:hAnsi="FrankfurtGothic"/>
      <w:color w:val="000000"/>
      <w:kern w:val="2"/>
      <w:sz w:val="19"/>
      <w:szCs w:val="20"/>
      <w:lang w:eastAsia="ar-SA"/>
    </w:rPr>
  </w:style>
  <w:style w:type="paragraph" w:styleId="Tekstpodstawowywcity3">
    <w:name w:val="Body Text Indent 3"/>
    <w:basedOn w:val="Normalny"/>
    <w:link w:val="Tekstpodstawowywcity3Znak"/>
    <w:uiPriority w:val="99"/>
    <w:semiHidden/>
    <w:unhideWhenUsed/>
    <w:rsid w:val="006A6C5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A6C50"/>
    <w:rPr>
      <w:sz w:val="16"/>
      <w:szCs w:val="16"/>
    </w:rPr>
  </w:style>
  <w:style w:type="paragraph" w:customStyle="1" w:styleId="Standard">
    <w:name w:val="Standard"/>
    <w:rsid w:val="006A6C50"/>
    <w:pPr>
      <w:widowControl w:val="0"/>
      <w:autoSpaceDE w:val="0"/>
      <w:autoSpaceDN w:val="0"/>
      <w:adjustRightInd w:val="0"/>
    </w:pPr>
    <w:rPr>
      <w:sz w:val="24"/>
      <w:szCs w:val="24"/>
    </w:rPr>
  </w:style>
  <w:style w:type="paragraph" w:styleId="Tekstpodstawowy2">
    <w:name w:val="Body Text 2"/>
    <w:basedOn w:val="Normalny"/>
    <w:link w:val="Tekstpodstawowy2Znak"/>
    <w:uiPriority w:val="99"/>
    <w:semiHidden/>
    <w:unhideWhenUsed/>
    <w:rsid w:val="006A6C50"/>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rsid w:val="006A6C50"/>
    <w:rPr>
      <w:sz w:val="20"/>
      <w:szCs w:val="20"/>
    </w:rPr>
  </w:style>
  <w:style w:type="paragraph" w:customStyle="1" w:styleId="1">
    <w:name w:val="1."/>
    <w:basedOn w:val="Normalny"/>
    <w:rsid w:val="006A6C50"/>
    <w:pPr>
      <w:suppressAutoHyphens/>
      <w:snapToGrid w:val="0"/>
      <w:spacing w:line="258" w:lineRule="atLeast"/>
      <w:ind w:left="227" w:hanging="227"/>
      <w:jc w:val="both"/>
    </w:pPr>
    <w:rPr>
      <w:rFonts w:ascii="FrankfurtGothic" w:hAnsi="FrankfurtGothic"/>
      <w:color w:val="000000"/>
      <w:kern w:val="1"/>
      <w:sz w:val="19"/>
      <w:szCs w:val="20"/>
      <w:lang w:eastAsia="ar-SA"/>
    </w:rPr>
  </w:style>
  <w:style w:type="character" w:customStyle="1" w:styleId="tekstdokbold">
    <w:name w:val="tekst dok. bold"/>
    <w:uiPriority w:val="99"/>
    <w:rsid w:val="006A6C50"/>
    <w:rPr>
      <w:b/>
      <w:bCs/>
    </w:rPr>
  </w:style>
  <w:style w:type="paragraph" w:customStyle="1" w:styleId="Tekstpodstawowy31">
    <w:name w:val="Tekst podstawowy 31"/>
    <w:basedOn w:val="Normalny"/>
    <w:rsid w:val="006A6C50"/>
    <w:pPr>
      <w:suppressAutoHyphens/>
      <w:textAlignment w:val="baseline"/>
    </w:pPr>
    <w:rPr>
      <w:rFonts w:ascii="Arial" w:eastAsia="Courier New" w:hAnsi="Arial" w:cs="Arial"/>
      <w:kern w:val="2"/>
      <w:sz w:val="20"/>
      <w:lang w:eastAsia="zh-CN" w:bidi="hi-IN"/>
    </w:rPr>
  </w:style>
  <w:style w:type="paragraph" w:customStyle="1" w:styleId="Akapitzlist2">
    <w:name w:val="Akapit z listą2"/>
    <w:basedOn w:val="Normalny"/>
    <w:rsid w:val="006A6C50"/>
    <w:pPr>
      <w:suppressAutoHyphens/>
      <w:spacing w:after="200" w:line="276" w:lineRule="auto"/>
      <w:ind w:left="720"/>
    </w:pPr>
    <w:rPr>
      <w:rFonts w:ascii="Calibri" w:eastAsia="Courier New" w:hAnsi="Calibri" w:cs="Calibri"/>
      <w:kern w:val="2"/>
      <w:sz w:val="22"/>
      <w:lang w:eastAsia="zh-CN" w:bidi="hi-IN"/>
    </w:rPr>
  </w:style>
</w:styles>
</file>

<file path=word/webSettings.xml><?xml version="1.0" encoding="utf-8"?>
<w:webSettings xmlns:r="http://schemas.openxmlformats.org/officeDocument/2006/relationships" xmlns:w="http://schemas.openxmlformats.org/wordprocessingml/2006/main">
  <w:divs>
    <w:div w:id="410853408">
      <w:marLeft w:val="0"/>
      <w:marRight w:val="0"/>
      <w:marTop w:val="0"/>
      <w:marBottom w:val="0"/>
      <w:divBdr>
        <w:top w:val="none" w:sz="0" w:space="0" w:color="auto"/>
        <w:left w:val="none" w:sz="0" w:space="0" w:color="auto"/>
        <w:bottom w:val="none" w:sz="0" w:space="0" w:color="auto"/>
        <w:right w:val="none" w:sz="0" w:space="0" w:color="auto"/>
      </w:divBdr>
      <w:divsChild>
        <w:div w:id="410854689">
          <w:marLeft w:val="0"/>
          <w:marRight w:val="0"/>
          <w:marTop w:val="0"/>
          <w:marBottom w:val="0"/>
          <w:divBdr>
            <w:top w:val="none" w:sz="0" w:space="0" w:color="auto"/>
            <w:left w:val="none" w:sz="0" w:space="0" w:color="auto"/>
            <w:bottom w:val="none" w:sz="0" w:space="0" w:color="auto"/>
            <w:right w:val="none" w:sz="0" w:space="0" w:color="auto"/>
          </w:divBdr>
          <w:divsChild>
            <w:div w:id="410853474">
              <w:marLeft w:val="0"/>
              <w:marRight w:val="0"/>
              <w:marTop w:val="0"/>
              <w:marBottom w:val="0"/>
              <w:divBdr>
                <w:top w:val="none" w:sz="0" w:space="0" w:color="auto"/>
                <w:left w:val="none" w:sz="0" w:space="0" w:color="auto"/>
                <w:bottom w:val="none" w:sz="0" w:space="0" w:color="auto"/>
                <w:right w:val="none" w:sz="0" w:space="0" w:color="auto"/>
              </w:divBdr>
            </w:div>
            <w:div w:id="410853490">
              <w:marLeft w:val="0"/>
              <w:marRight w:val="0"/>
              <w:marTop w:val="0"/>
              <w:marBottom w:val="0"/>
              <w:divBdr>
                <w:top w:val="none" w:sz="0" w:space="0" w:color="auto"/>
                <w:left w:val="none" w:sz="0" w:space="0" w:color="auto"/>
                <w:bottom w:val="none" w:sz="0" w:space="0" w:color="auto"/>
                <w:right w:val="none" w:sz="0" w:space="0" w:color="auto"/>
              </w:divBdr>
            </w:div>
            <w:div w:id="410853556">
              <w:marLeft w:val="0"/>
              <w:marRight w:val="0"/>
              <w:marTop w:val="0"/>
              <w:marBottom w:val="0"/>
              <w:divBdr>
                <w:top w:val="none" w:sz="0" w:space="0" w:color="auto"/>
                <w:left w:val="none" w:sz="0" w:space="0" w:color="auto"/>
                <w:bottom w:val="none" w:sz="0" w:space="0" w:color="auto"/>
                <w:right w:val="none" w:sz="0" w:space="0" w:color="auto"/>
              </w:divBdr>
            </w:div>
            <w:div w:id="410853559">
              <w:marLeft w:val="0"/>
              <w:marRight w:val="0"/>
              <w:marTop w:val="0"/>
              <w:marBottom w:val="0"/>
              <w:divBdr>
                <w:top w:val="none" w:sz="0" w:space="0" w:color="auto"/>
                <w:left w:val="none" w:sz="0" w:space="0" w:color="auto"/>
                <w:bottom w:val="none" w:sz="0" w:space="0" w:color="auto"/>
                <w:right w:val="none" w:sz="0" w:space="0" w:color="auto"/>
              </w:divBdr>
            </w:div>
            <w:div w:id="410853565">
              <w:marLeft w:val="0"/>
              <w:marRight w:val="0"/>
              <w:marTop w:val="0"/>
              <w:marBottom w:val="0"/>
              <w:divBdr>
                <w:top w:val="none" w:sz="0" w:space="0" w:color="auto"/>
                <w:left w:val="none" w:sz="0" w:space="0" w:color="auto"/>
                <w:bottom w:val="none" w:sz="0" w:space="0" w:color="auto"/>
                <w:right w:val="none" w:sz="0" w:space="0" w:color="auto"/>
              </w:divBdr>
            </w:div>
            <w:div w:id="410853578">
              <w:marLeft w:val="0"/>
              <w:marRight w:val="0"/>
              <w:marTop w:val="0"/>
              <w:marBottom w:val="0"/>
              <w:divBdr>
                <w:top w:val="none" w:sz="0" w:space="0" w:color="auto"/>
                <w:left w:val="none" w:sz="0" w:space="0" w:color="auto"/>
                <w:bottom w:val="none" w:sz="0" w:space="0" w:color="auto"/>
                <w:right w:val="none" w:sz="0" w:space="0" w:color="auto"/>
              </w:divBdr>
            </w:div>
            <w:div w:id="410853582">
              <w:marLeft w:val="0"/>
              <w:marRight w:val="0"/>
              <w:marTop w:val="0"/>
              <w:marBottom w:val="0"/>
              <w:divBdr>
                <w:top w:val="none" w:sz="0" w:space="0" w:color="auto"/>
                <w:left w:val="none" w:sz="0" w:space="0" w:color="auto"/>
                <w:bottom w:val="none" w:sz="0" w:space="0" w:color="auto"/>
                <w:right w:val="none" w:sz="0" w:space="0" w:color="auto"/>
              </w:divBdr>
            </w:div>
            <w:div w:id="410853663">
              <w:marLeft w:val="0"/>
              <w:marRight w:val="0"/>
              <w:marTop w:val="0"/>
              <w:marBottom w:val="0"/>
              <w:divBdr>
                <w:top w:val="none" w:sz="0" w:space="0" w:color="auto"/>
                <w:left w:val="none" w:sz="0" w:space="0" w:color="auto"/>
                <w:bottom w:val="none" w:sz="0" w:space="0" w:color="auto"/>
                <w:right w:val="none" w:sz="0" w:space="0" w:color="auto"/>
              </w:divBdr>
            </w:div>
            <w:div w:id="410853673">
              <w:marLeft w:val="0"/>
              <w:marRight w:val="0"/>
              <w:marTop w:val="0"/>
              <w:marBottom w:val="0"/>
              <w:divBdr>
                <w:top w:val="none" w:sz="0" w:space="0" w:color="auto"/>
                <w:left w:val="none" w:sz="0" w:space="0" w:color="auto"/>
                <w:bottom w:val="none" w:sz="0" w:space="0" w:color="auto"/>
                <w:right w:val="none" w:sz="0" w:space="0" w:color="auto"/>
              </w:divBdr>
            </w:div>
            <w:div w:id="410853688">
              <w:marLeft w:val="0"/>
              <w:marRight w:val="0"/>
              <w:marTop w:val="0"/>
              <w:marBottom w:val="0"/>
              <w:divBdr>
                <w:top w:val="none" w:sz="0" w:space="0" w:color="auto"/>
                <w:left w:val="none" w:sz="0" w:space="0" w:color="auto"/>
                <w:bottom w:val="none" w:sz="0" w:space="0" w:color="auto"/>
                <w:right w:val="none" w:sz="0" w:space="0" w:color="auto"/>
              </w:divBdr>
            </w:div>
            <w:div w:id="410853706">
              <w:marLeft w:val="0"/>
              <w:marRight w:val="0"/>
              <w:marTop w:val="0"/>
              <w:marBottom w:val="0"/>
              <w:divBdr>
                <w:top w:val="none" w:sz="0" w:space="0" w:color="auto"/>
                <w:left w:val="none" w:sz="0" w:space="0" w:color="auto"/>
                <w:bottom w:val="none" w:sz="0" w:space="0" w:color="auto"/>
                <w:right w:val="none" w:sz="0" w:space="0" w:color="auto"/>
              </w:divBdr>
            </w:div>
            <w:div w:id="410853710">
              <w:marLeft w:val="0"/>
              <w:marRight w:val="0"/>
              <w:marTop w:val="0"/>
              <w:marBottom w:val="0"/>
              <w:divBdr>
                <w:top w:val="none" w:sz="0" w:space="0" w:color="auto"/>
                <w:left w:val="none" w:sz="0" w:space="0" w:color="auto"/>
                <w:bottom w:val="none" w:sz="0" w:space="0" w:color="auto"/>
                <w:right w:val="none" w:sz="0" w:space="0" w:color="auto"/>
              </w:divBdr>
            </w:div>
            <w:div w:id="410853730">
              <w:marLeft w:val="0"/>
              <w:marRight w:val="0"/>
              <w:marTop w:val="0"/>
              <w:marBottom w:val="0"/>
              <w:divBdr>
                <w:top w:val="none" w:sz="0" w:space="0" w:color="auto"/>
                <w:left w:val="none" w:sz="0" w:space="0" w:color="auto"/>
                <w:bottom w:val="none" w:sz="0" w:space="0" w:color="auto"/>
                <w:right w:val="none" w:sz="0" w:space="0" w:color="auto"/>
              </w:divBdr>
            </w:div>
            <w:div w:id="410853741">
              <w:marLeft w:val="0"/>
              <w:marRight w:val="0"/>
              <w:marTop w:val="0"/>
              <w:marBottom w:val="0"/>
              <w:divBdr>
                <w:top w:val="none" w:sz="0" w:space="0" w:color="auto"/>
                <w:left w:val="none" w:sz="0" w:space="0" w:color="auto"/>
                <w:bottom w:val="none" w:sz="0" w:space="0" w:color="auto"/>
                <w:right w:val="none" w:sz="0" w:space="0" w:color="auto"/>
              </w:divBdr>
            </w:div>
            <w:div w:id="410853762">
              <w:marLeft w:val="0"/>
              <w:marRight w:val="0"/>
              <w:marTop w:val="0"/>
              <w:marBottom w:val="0"/>
              <w:divBdr>
                <w:top w:val="none" w:sz="0" w:space="0" w:color="auto"/>
                <w:left w:val="none" w:sz="0" w:space="0" w:color="auto"/>
                <w:bottom w:val="none" w:sz="0" w:space="0" w:color="auto"/>
                <w:right w:val="none" w:sz="0" w:space="0" w:color="auto"/>
              </w:divBdr>
            </w:div>
            <w:div w:id="410853769">
              <w:marLeft w:val="0"/>
              <w:marRight w:val="0"/>
              <w:marTop w:val="0"/>
              <w:marBottom w:val="0"/>
              <w:divBdr>
                <w:top w:val="none" w:sz="0" w:space="0" w:color="auto"/>
                <w:left w:val="none" w:sz="0" w:space="0" w:color="auto"/>
                <w:bottom w:val="none" w:sz="0" w:space="0" w:color="auto"/>
                <w:right w:val="none" w:sz="0" w:space="0" w:color="auto"/>
              </w:divBdr>
            </w:div>
            <w:div w:id="410853773">
              <w:marLeft w:val="0"/>
              <w:marRight w:val="0"/>
              <w:marTop w:val="0"/>
              <w:marBottom w:val="0"/>
              <w:divBdr>
                <w:top w:val="none" w:sz="0" w:space="0" w:color="auto"/>
                <w:left w:val="none" w:sz="0" w:space="0" w:color="auto"/>
                <w:bottom w:val="none" w:sz="0" w:space="0" w:color="auto"/>
                <w:right w:val="none" w:sz="0" w:space="0" w:color="auto"/>
              </w:divBdr>
            </w:div>
            <w:div w:id="410853790">
              <w:marLeft w:val="0"/>
              <w:marRight w:val="0"/>
              <w:marTop w:val="0"/>
              <w:marBottom w:val="0"/>
              <w:divBdr>
                <w:top w:val="none" w:sz="0" w:space="0" w:color="auto"/>
                <w:left w:val="none" w:sz="0" w:space="0" w:color="auto"/>
                <w:bottom w:val="none" w:sz="0" w:space="0" w:color="auto"/>
                <w:right w:val="none" w:sz="0" w:space="0" w:color="auto"/>
              </w:divBdr>
            </w:div>
            <w:div w:id="410853791">
              <w:marLeft w:val="0"/>
              <w:marRight w:val="0"/>
              <w:marTop w:val="0"/>
              <w:marBottom w:val="0"/>
              <w:divBdr>
                <w:top w:val="none" w:sz="0" w:space="0" w:color="auto"/>
                <w:left w:val="none" w:sz="0" w:space="0" w:color="auto"/>
                <w:bottom w:val="none" w:sz="0" w:space="0" w:color="auto"/>
                <w:right w:val="none" w:sz="0" w:space="0" w:color="auto"/>
              </w:divBdr>
            </w:div>
            <w:div w:id="410853807">
              <w:marLeft w:val="0"/>
              <w:marRight w:val="0"/>
              <w:marTop w:val="0"/>
              <w:marBottom w:val="0"/>
              <w:divBdr>
                <w:top w:val="none" w:sz="0" w:space="0" w:color="auto"/>
                <w:left w:val="none" w:sz="0" w:space="0" w:color="auto"/>
                <w:bottom w:val="none" w:sz="0" w:space="0" w:color="auto"/>
                <w:right w:val="none" w:sz="0" w:space="0" w:color="auto"/>
              </w:divBdr>
            </w:div>
            <w:div w:id="410853817">
              <w:marLeft w:val="0"/>
              <w:marRight w:val="0"/>
              <w:marTop w:val="0"/>
              <w:marBottom w:val="0"/>
              <w:divBdr>
                <w:top w:val="none" w:sz="0" w:space="0" w:color="auto"/>
                <w:left w:val="none" w:sz="0" w:space="0" w:color="auto"/>
                <w:bottom w:val="none" w:sz="0" w:space="0" w:color="auto"/>
                <w:right w:val="none" w:sz="0" w:space="0" w:color="auto"/>
              </w:divBdr>
            </w:div>
            <w:div w:id="410853824">
              <w:marLeft w:val="0"/>
              <w:marRight w:val="0"/>
              <w:marTop w:val="0"/>
              <w:marBottom w:val="0"/>
              <w:divBdr>
                <w:top w:val="none" w:sz="0" w:space="0" w:color="auto"/>
                <w:left w:val="none" w:sz="0" w:space="0" w:color="auto"/>
                <w:bottom w:val="none" w:sz="0" w:space="0" w:color="auto"/>
                <w:right w:val="none" w:sz="0" w:space="0" w:color="auto"/>
              </w:divBdr>
            </w:div>
            <w:div w:id="410853845">
              <w:marLeft w:val="0"/>
              <w:marRight w:val="0"/>
              <w:marTop w:val="0"/>
              <w:marBottom w:val="0"/>
              <w:divBdr>
                <w:top w:val="none" w:sz="0" w:space="0" w:color="auto"/>
                <w:left w:val="none" w:sz="0" w:space="0" w:color="auto"/>
                <w:bottom w:val="none" w:sz="0" w:space="0" w:color="auto"/>
                <w:right w:val="none" w:sz="0" w:space="0" w:color="auto"/>
              </w:divBdr>
            </w:div>
            <w:div w:id="410853857">
              <w:marLeft w:val="0"/>
              <w:marRight w:val="0"/>
              <w:marTop w:val="0"/>
              <w:marBottom w:val="0"/>
              <w:divBdr>
                <w:top w:val="none" w:sz="0" w:space="0" w:color="auto"/>
                <w:left w:val="none" w:sz="0" w:space="0" w:color="auto"/>
                <w:bottom w:val="none" w:sz="0" w:space="0" w:color="auto"/>
                <w:right w:val="none" w:sz="0" w:space="0" w:color="auto"/>
              </w:divBdr>
            </w:div>
            <w:div w:id="410853861">
              <w:marLeft w:val="0"/>
              <w:marRight w:val="0"/>
              <w:marTop w:val="0"/>
              <w:marBottom w:val="0"/>
              <w:divBdr>
                <w:top w:val="none" w:sz="0" w:space="0" w:color="auto"/>
                <w:left w:val="none" w:sz="0" w:space="0" w:color="auto"/>
                <w:bottom w:val="none" w:sz="0" w:space="0" w:color="auto"/>
                <w:right w:val="none" w:sz="0" w:space="0" w:color="auto"/>
              </w:divBdr>
            </w:div>
            <w:div w:id="410853883">
              <w:marLeft w:val="0"/>
              <w:marRight w:val="0"/>
              <w:marTop w:val="0"/>
              <w:marBottom w:val="0"/>
              <w:divBdr>
                <w:top w:val="none" w:sz="0" w:space="0" w:color="auto"/>
                <w:left w:val="none" w:sz="0" w:space="0" w:color="auto"/>
                <w:bottom w:val="none" w:sz="0" w:space="0" w:color="auto"/>
                <w:right w:val="none" w:sz="0" w:space="0" w:color="auto"/>
              </w:divBdr>
            </w:div>
            <w:div w:id="410853892">
              <w:marLeft w:val="0"/>
              <w:marRight w:val="0"/>
              <w:marTop w:val="0"/>
              <w:marBottom w:val="0"/>
              <w:divBdr>
                <w:top w:val="none" w:sz="0" w:space="0" w:color="auto"/>
                <w:left w:val="none" w:sz="0" w:space="0" w:color="auto"/>
                <w:bottom w:val="none" w:sz="0" w:space="0" w:color="auto"/>
                <w:right w:val="none" w:sz="0" w:space="0" w:color="auto"/>
              </w:divBdr>
            </w:div>
            <w:div w:id="410853924">
              <w:marLeft w:val="0"/>
              <w:marRight w:val="0"/>
              <w:marTop w:val="0"/>
              <w:marBottom w:val="0"/>
              <w:divBdr>
                <w:top w:val="none" w:sz="0" w:space="0" w:color="auto"/>
                <w:left w:val="none" w:sz="0" w:space="0" w:color="auto"/>
                <w:bottom w:val="none" w:sz="0" w:space="0" w:color="auto"/>
                <w:right w:val="none" w:sz="0" w:space="0" w:color="auto"/>
              </w:divBdr>
            </w:div>
            <w:div w:id="410853951">
              <w:marLeft w:val="0"/>
              <w:marRight w:val="0"/>
              <w:marTop w:val="0"/>
              <w:marBottom w:val="0"/>
              <w:divBdr>
                <w:top w:val="none" w:sz="0" w:space="0" w:color="auto"/>
                <w:left w:val="none" w:sz="0" w:space="0" w:color="auto"/>
                <w:bottom w:val="none" w:sz="0" w:space="0" w:color="auto"/>
                <w:right w:val="none" w:sz="0" w:space="0" w:color="auto"/>
              </w:divBdr>
            </w:div>
            <w:div w:id="410853963">
              <w:marLeft w:val="0"/>
              <w:marRight w:val="0"/>
              <w:marTop w:val="0"/>
              <w:marBottom w:val="0"/>
              <w:divBdr>
                <w:top w:val="none" w:sz="0" w:space="0" w:color="auto"/>
                <w:left w:val="none" w:sz="0" w:space="0" w:color="auto"/>
                <w:bottom w:val="none" w:sz="0" w:space="0" w:color="auto"/>
                <w:right w:val="none" w:sz="0" w:space="0" w:color="auto"/>
              </w:divBdr>
            </w:div>
            <w:div w:id="410853989">
              <w:marLeft w:val="0"/>
              <w:marRight w:val="0"/>
              <w:marTop w:val="0"/>
              <w:marBottom w:val="0"/>
              <w:divBdr>
                <w:top w:val="none" w:sz="0" w:space="0" w:color="auto"/>
                <w:left w:val="none" w:sz="0" w:space="0" w:color="auto"/>
                <w:bottom w:val="none" w:sz="0" w:space="0" w:color="auto"/>
                <w:right w:val="none" w:sz="0" w:space="0" w:color="auto"/>
              </w:divBdr>
            </w:div>
            <w:div w:id="410854036">
              <w:marLeft w:val="0"/>
              <w:marRight w:val="0"/>
              <w:marTop w:val="0"/>
              <w:marBottom w:val="0"/>
              <w:divBdr>
                <w:top w:val="none" w:sz="0" w:space="0" w:color="auto"/>
                <w:left w:val="none" w:sz="0" w:space="0" w:color="auto"/>
                <w:bottom w:val="none" w:sz="0" w:space="0" w:color="auto"/>
                <w:right w:val="none" w:sz="0" w:space="0" w:color="auto"/>
              </w:divBdr>
            </w:div>
            <w:div w:id="410854039">
              <w:marLeft w:val="0"/>
              <w:marRight w:val="0"/>
              <w:marTop w:val="0"/>
              <w:marBottom w:val="0"/>
              <w:divBdr>
                <w:top w:val="none" w:sz="0" w:space="0" w:color="auto"/>
                <w:left w:val="none" w:sz="0" w:space="0" w:color="auto"/>
                <w:bottom w:val="none" w:sz="0" w:space="0" w:color="auto"/>
                <w:right w:val="none" w:sz="0" w:space="0" w:color="auto"/>
              </w:divBdr>
            </w:div>
            <w:div w:id="410854046">
              <w:marLeft w:val="0"/>
              <w:marRight w:val="0"/>
              <w:marTop w:val="0"/>
              <w:marBottom w:val="0"/>
              <w:divBdr>
                <w:top w:val="none" w:sz="0" w:space="0" w:color="auto"/>
                <w:left w:val="none" w:sz="0" w:space="0" w:color="auto"/>
                <w:bottom w:val="none" w:sz="0" w:space="0" w:color="auto"/>
                <w:right w:val="none" w:sz="0" w:space="0" w:color="auto"/>
              </w:divBdr>
            </w:div>
            <w:div w:id="410854064">
              <w:marLeft w:val="0"/>
              <w:marRight w:val="0"/>
              <w:marTop w:val="0"/>
              <w:marBottom w:val="0"/>
              <w:divBdr>
                <w:top w:val="none" w:sz="0" w:space="0" w:color="auto"/>
                <w:left w:val="none" w:sz="0" w:space="0" w:color="auto"/>
                <w:bottom w:val="none" w:sz="0" w:space="0" w:color="auto"/>
                <w:right w:val="none" w:sz="0" w:space="0" w:color="auto"/>
              </w:divBdr>
            </w:div>
            <w:div w:id="410854086">
              <w:marLeft w:val="0"/>
              <w:marRight w:val="0"/>
              <w:marTop w:val="0"/>
              <w:marBottom w:val="0"/>
              <w:divBdr>
                <w:top w:val="none" w:sz="0" w:space="0" w:color="auto"/>
                <w:left w:val="none" w:sz="0" w:space="0" w:color="auto"/>
                <w:bottom w:val="none" w:sz="0" w:space="0" w:color="auto"/>
                <w:right w:val="none" w:sz="0" w:space="0" w:color="auto"/>
              </w:divBdr>
            </w:div>
            <w:div w:id="410854116">
              <w:marLeft w:val="0"/>
              <w:marRight w:val="0"/>
              <w:marTop w:val="0"/>
              <w:marBottom w:val="0"/>
              <w:divBdr>
                <w:top w:val="none" w:sz="0" w:space="0" w:color="auto"/>
                <w:left w:val="none" w:sz="0" w:space="0" w:color="auto"/>
                <w:bottom w:val="none" w:sz="0" w:space="0" w:color="auto"/>
                <w:right w:val="none" w:sz="0" w:space="0" w:color="auto"/>
              </w:divBdr>
            </w:div>
            <w:div w:id="410854148">
              <w:marLeft w:val="0"/>
              <w:marRight w:val="0"/>
              <w:marTop w:val="0"/>
              <w:marBottom w:val="0"/>
              <w:divBdr>
                <w:top w:val="none" w:sz="0" w:space="0" w:color="auto"/>
                <w:left w:val="none" w:sz="0" w:space="0" w:color="auto"/>
                <w:bottom w:val="none" w:sz="0" w:space="0" w:color="auto"/>
                <w:right w:val="none" w:sz="0" w:space="0" w:color="auto"/>
              </w:divBdr>
            </w:div>
            <w:div w:id="410854177">
              <w:marLeft w:val="0"/>
              <w:marRight w:val="0"/>
              <w:marTop w:val="0"/>
              <w:marBottom w:val="0"/>
              <w:divBdr>
                <w:top w:val="none" w:sz="0" w:space="0" w:color="auto"/>
                <w:left w:val="none" w:sz="0" w:space="0" w:color="auto"/>
                <w:bottom w:val="none" w:sz="0" w:space="0" w:color="auto"/>
                <w:right w:val="none" w:sz="0" w:space="0" w:color="auto"/>
              </w:divBdr>
            </w:div>
            <w:div w:id="410854204">
              <w:marLeft w:val="0"/>
              <w:marRight w:val="0"/>
              <w:marTop w:val="0"/>
              <w:marBottom w:val="0"/>
              <w:divBdr>
                <w:top w:val="none" w:sz="0" w:space="0" w:color="auto"/>
                <w:left w:val="none" w:sz="0" w:space="0" w:color="auto"/>
                <w:bottom w:val="none" w:sz="0" w:space="0" w:color="auto"/>
                <w:right w:val="none" w:sz="0" w:space="0" w:color="auto"/>
              </w:divBdr>
            </w:div>
            <w:div w:id="410854208">
              <w:marLeft w:val="0"/>
              <w:marRight w:val="0"/>
              <w:marTop w:val="0"/>
              <w:marBottom w:val="0"/>
              <w:divBdr>
                <w:top w:val="none" w:sz="0" w:space="0" w:color="auto"/>
                <w:left w:val="none" w:sz="0" w:space="0" w:color="auto"/>
                <w:bottom w:val="none" w:sz="0" w:space="0" w:color="auto"/>
                <w:right w:val="none" w:sz="0" w:space="0" w:color="auto"/>
              </w:divBdr>
            </w:div>
            <w:div w:id="410854211">
              <w:marLeft w:val="0"/>
              <w:marRight w:val="0"/>
              <w:marTop w:val="0"/>
              <w:marBottom w:val="0"/>
              <w:divBdr>
                <w:top w:val="none" w:sz="0" w:space="0" w:color="auto"/>
                <w:left w:val="none" w:sz="0" w:space="0" w:color="auto"/>
                <w:bottom w:val="none" w:sz="0" w:space="0" w:color="auto"/>
                <w:right w:val="none" w:sz="0" w:space="0" w:color="auto"/>
              </w:divBdr>
            </w:div>
            <w:div w:id="410854219">
              <w:marLeft w:val="0"/>
              <w:marRight w:val="0"/>
              <w:marTop w:val="0"/>
              <w:marBottom w:val="0"/>
              <w:divBdr>
                <w:top w:val="none" w:sz="0" w:space="0" w:color="auto"/>
                <w:left w:val="none" w:sz="0" w:space="0" w:color="auto"/>
                <w:bottom w:val="none" w:sz="0" w:space="0" w:color="auto"/>
                <w:right w:val="none" w:sz="0" w:space="0" w:color="auto"/>
              </w:divBdr>
            </w:div>
            <w:div w:id="410854233">
              <w:marLeft w:val="0"/>
              <w:marRight w:val="0"/>
              <w:marTop w:val="0"/>
              <w:marBottom w:val="0"/>
              <w:divBdr>
                <w:top w:val="none" w:sz="0" w:space="0" w:color="auto"/>
                <w:left w:val="none" w:sz="0" w:space="0" w:color="auto"/>
                <w:bottom w:val="none" w:sz="0" w:space="0" w:color="auto"/>
                <w:right w:val="none" w:sz="0" w:space="0" w:color="auto"/>
              </w:divBdr>
            </w:div>
            <w:div w:id="410854257">
              <w:marLeft w:val="0"/>
              <w:marRight w:val="0"/>
              <w:marTop w:val="0"/>
              <w:marBottom w:val="0"/>
              <w:divBdr>
                <w:top w:val="none" w:sz="0" w:space="0" w:color="auto"/>
                <w:left w:val="none" w:sz="0" w:space="0" w:color="auto"/>
                <w:bottom w:val="none" w:sz="0" w:space="0" w:color="auto"/>
                <w:right w:val="none" w:sz="0" w:space="0" w:color="auto"/>
              </w:divBdr>
            </w:div>
            <w:div w:id="410854286">
              <w:marLeft w:val="0"/>
              <w:marRight w:val="0"/>
              <w:marTop w:val="0"/>
              <w:marBottom w:val="0"/>
              <w:divBdr>
                <w:top w:val="none" w:sz="0" w:space="0" w:color="auto"/>
                <w:left w:val="none" w:sz="0" w:space="0" w:color="auto"/>
                <w:bottom w:val="none" w:sz="0" w:space="0" w:color="auto"/>
                <w:right w:val="none" w:sz="0" w:space="0" w:color="auto"/>
              </w:divBdr>
            </w:div>
            <w:div w:id="410854305">
              <w:marLeft w:val="0"/>
              <w:marRight w:val="0"/>
              <w:marTop w:val="0"/>
              <w:marBottom w:val="0"/>
              <w:divBdr>
                <w:top w:val="none" w:sz="0" w:space="0" w:color="auto"/>
                <w:left w:val="none" w:sz="0" w:space="0" w:color="auto"/>
                <w:bottom w:val="none" w:sz="0" w:space="0" w:color="auto"/>
                <w:right w:val="none" w:sz="0" w:space="0" w:color="auto"/>
              </w:divBdr>
            </w:div>
            <w:div w:id="410854314">
              <w:marLeft w:val="0"/>
              <w:marRight w:val="0"/>
              <w:marTop w:val="0"/>
              <w:marBottom w:val="0"/>
              <w:divBdr>
                <w:top w:val="none" w:sz="0" w:space="0" w:color="auto"/>
                <w:left w:val="none" w:sz="0" w:space="0" w:color="auto"/>
                <w:bottom w:val="none" w:sz="0" w:space="0" w:color="auto"/>
                <w:right w:val="none" w:sz="0" w:space="0" w:color="auto"/>
              </w:divBdr>
            </w:div>
            <w:div w:id="410854344">
              <w:marLeft w:val="0"/>
              <w:marRight w:val="0"/>
              <w:marTop w:val="0"/>
              <w:marBottom w:val="0"/>
              <w:divBdr>
                <w:top w:val="none" w:sz="0" w:space="0" w:color="auto"/>
                <w:left w:val="none" w:sz="0" w:space="0" w:color="auto"/>
                <w:bottom w:val="none" w:sz="0" w:space="0" w:color="auto"/>
                <w:right w:val="none" w:sz="0" w:space="0" w:color="auto"/>
              </w:divBdr>
            </w:div>
            <w:div w:id="410854353">
              <w:marLeft w:val="0"/>
              <w:marRight w:val="0"/>
              <w:marTop w:val="0"/>
              <w:marBottom w:val="0"/>
              <w:divBdr>
                <w:top w:val="none" w:sz="0" w:space="0" w:color="auto"/>
                <w:left w:val="none" w:sz="0" w:space="0" w:color="auto"/>
                <w:bottom w:val="none" w:sz="0" w:space="0" w:color="auto"/>
                <w:right w:val="none" w:sz="0" w:space="0" w:color="auto"/>
              </w:divBdr>
            </w:div>
            <w:div w:id="410854377">
              <w:marLeft w:val="0"/>
              <w:marRight w:val="0"/>
              <w:marTop w:val="0"/>
              <w:marBottom w:val="0"/>
              <w:divBdr>
                <w:top w:val="none" w:sz="0" w:space="0" w:color="auto"/>
                <w:left w:val="none" w:sz="0" w:space="0" w:color="auto"/>
                <w:bottom w:val="none" w:sz="0" w:space="0" w:color="auto"/>
                <w:right w:val="none" w:sz="0" w:space="0" w:color="auto"/>
              </w:divBdr>
            </w:div>
            <w:div w:id="410854404">
              <w:marLeft w:val="0"/>
              <w:marRight w:val="0"/>
              <w:marTop w:val="0"/>
              <w:marBottom w:val="0"/>
              <w:divBdr>
                <w:top w:val="none" w:sz="0" w:space="0" w:color="auto"/>
                <w:left w:val="none" w:sz="0" w:space="0" w:color="auto"/>
                <w:bottom w:val="none" w:sz="0" w:space="0" w:color="auto"/>
                <w:right w:val="none" w:sz="0" w:space="0" w:color="auto"/>
              </w:divBdr>
            </w:div>
            <w:div w:id="410854416">
              <w:marLeft w:val="0"/>
              <w:marRight w:val="0"/>
              <w:marTop w:val="0"/>
              <w:marBottom w:val="0"/>
              <w:divBdr>
                <w:top w:val="none" w:sz="0" w:space="0" w:color="auto"/>
                <w:left w:val="none" w:sz="0" w:space="0" w:color="auto"/>
                <w:bottom w:val="none" w:sz="0" w:space="0" w:color="auto"/>
                <w:right w:val="none" w:sz="0" w:space="0" w:color="auto"/>
              </w:divBdr>
            </w:div>
            <w:div w:id="410854457">
              <w:marLeft w:val="0"/>
              <w:marRight w:val="0"/>
              <w:marTop w:val="0"/>
              <w:marBottom w:val="0"/>
              <w:divBdr>
                <w:top w:val="none" w:sz="0" w:space="0" w:color="auto"/>
                <w:left w:val="none" w:sz="0" w:space="0" w:color="auto"/>
                <w:bottom w:val="none" w:sz="0" w:space="0" w:color="auto"/>
                <w:right w:val="none" w:sz="0" w:space="0" w:color="auto"/>
              </w:divBdr>
            </w:div>
            <w:div w:id="410854471">
              <w:marLeft w:val="0"/>
              <w:marRight w:val="0"/>
              <w:marTop w:val="0"/>
              <w:marBottom w:val="0"/>
              <w:divBdr>
                <w:top w:val="none" w:sz="0" w:space="0" w:color="auto"/>
                <w:left w:val="none" w:sz="0" w:space="0" w:color="auto"/>
                <w:bottom w:val="none" w:sz="0" w:space="0" w:color="auto"/>
                <w:right w:val="none" w:sz="0" w:space="0" w:color="auto"/>
              </w:divBdr>
            </w:div>
            <w:div w:id="410854475">
              <w:marLeft w:val="0"/>
              <w:marRight w:val="0"/>
              <w:marTop w:val="0"/>
              <w:marBottom w:val="0"/>
              <w:divBdr>
                <w:top w:val="none" w:sz="0" w:space="0" w:color="auto"/>
                <w:left w:val="none" w:sz="0" w:space="0" w:color="auto"/>
                <w:bottom w:val="none" w:sz="0" w:space="0" w:color="auto"/>
                <w:right w:val="none" w:sz="0" w:space="0" w:color="auto"/>
              </w:divBdr>
            </w:div>
            <w:div w:id="410854503">
              <w:marLeft w:val="0"/>
              <w:marRight w:val="0"/>
              <w:marTop w:val="0"/>
              <w:marBottom w:val="0"/>
              <w:divBdr>
                <w:top w:val="none" w:sz="0" w:space="0" w:color="auto"/>
                <w:left w:val="none" w:sz="0" w:space="0" w:color="auto"/>
                <w:bottom w:val="none" w:sz="0" w:space="0" w:color="auto"/>
                <w:right w:val="none" w:sz="0" w:space="0" w:color="auto"/>
              </w:divBdr>
            </w:div>
            <w:div w:id="410854514">
              <w:marLeft w:val="0"/>
              <w:marRight w:val="0"/>
              <w:marTop w:val="0"/>
              <w:marBottom w:val="0"/>
              <w:divBdr>
                <w:top w:val="none" w:sz="0" w:space="0" w:color="auto"/>
                <w:left w:val="none" w:sz="0" w:space="0" w:color="auto"/>
                <w:bottom w:val="none" w:sz="0" w:space="0" w:color="auto"/>
                <w:right w:val="none" w:sz="0" w:space="0" w:color="auto"/>
              </w:divBdr>
            </w:div>
            <w:div w:id="410854548">
              <w:marLeft w:val="0"/>
              <w:marRight w:val="0"/>
              <w:marTop w:val="0"/>
              <w:marBottom w:val="0"/>
              <w:divBdr>
                <w:top w:val="none" w:sz="0" w:space="0" w:color="auto"/>
                <w:left w:val="none" w:sz="0" w:space="0" w:color="auto"/>
                <w:bottom w:val="none" w:sz="0" w:space="0" w:color="auto"/>
                <w:right w:val="none" w:sz="0" w:space="0" w:color="auto"/>
              </w:divBdr>
            </w:div>
            <w:div w:id="410854594">
              <w:marLeft w:val="0"/>
              <w:marRight w:val="0"/>
              <w:marTop w:val="0"/>
              <w:marBottom w:val="0"/>
              <w:divBdr>
                <w:top w:val="none" w:sz="0" w:space="0" w:color="auto"/>
                <w:left w:val="none" w:sz="0" w:space="0" w:color="auto"/>
                <w:bottom w:val="none" w:sz="0" w:space="0" w:color="auto"/>
                <w:right w:val="none" w:sz="0" w:space="0" w:color="auto"/>
              </w:divBdr>
            </w:div>
            <w:div w:id="410854604">
              <w:marLeft w:val="0"/>
              <w:marRight w:val="0"/>
              <w:marTop w:val="0"/>
              <w:marBottom w:val="0"/>
              <w:divBdr>
                <w:top w:val="none" w:sz="0" w:space="0" w:color="auto"/>
                <w:left w:val="none" w:sz="0" w:space="0" w:color="auto"/>
                <w:bottom w:val="none" w:sz="0" w:space="0" w:color="auto"/>
                <w:right w:val="none" w:sz="0" w:space="0" w:color="auto"/>
              </w:divBdr>
            </w:div>
            <w:div w:id="410854638">
              <w:marLeft w:val="0"/>
              <w:marRight w:val="0"/>
              <w:marTop w:val="0"/>
              <w:marBottom w:val="0"/>
              <w:divBdr>
                <w:top w:val="none" w:sz="0" w:space="0" w:color="auto"/>
                <w:left w:val="none" w:sz="0" w:space="0" w:color="auto"/>
                <w:bottom w:val="none" w:sz="0" w:space="0" w:color="auto"/>
                <w:right w:val="none" w:sz="0" w:space="0" w:color="auto"/>
              </w:divBdr>
            </w:div>
            <w:div w:id="410854643">
              <w:marLeft w:val="0"/>
              <w:marRight w:val="0"/>
              <w:marTop w:val="0"/>
              <w:marBottom w:val="0"/>
              <w:divBdr>
                <w:top w:val="none" w:sz="0" w:space="0" w:color="auto"/>
                <w:left w:val="none" w:sz="0" w:space="0" w:color="auto"/>
                <w:bottom w:val="none" w:sz="0" w:space="0" w:color="auto"/>
                <w:right w:val="none" w:sz="0" w:space="0" w:color="auto"/>
              </w:divBdr>
            </w:div>
            <w:div w:id="410854648">
              <w:marLeft w:val="0"/>
              <w:marRight w:val="0"/>
              <w:marTop w:val="0"/>
              <w:marBottom w:val="0"/>
              <w:divBdr>
                <w:top w:val="none" w:sz="0" w:space="0" w:color="auto"/>
                <w:left w:val="none" w:sz="0" w:space="0" w:color="auto"/>
                <w:bottom w:val="none" w:sz="0" w:space="0" w:color="auto"/>
                <w:right w:val="none" w:sz="0" w:space="0" w:color="auto"/>
              </w:divBdr>
            </w:div>
            <w:div w:id="410854670">
              <w:marLeft w:val="0"/>
              <w:marRight w:val="0"/>
              <w:marTop w:val="0"/>
              <w:marBottom w:val="0"/>
              <w:divBdr>
                <w:top w:val="none" w:sz="0" w:space="0" w:color="auto"/>
                <w:left w:val="none" w:sz="0" w:space="0" w:color="auto"/>
                <w:bottom w:val="none" w:sz="0" w:space="0" w:color="auto"/>
                <w:right w:val="none" w:sz="0" w:space="0" w:color="auto"/>
              </w:divBdr>
            </w:div>
            <w:div w:id="410854687">
              <w:marLeft w:val="0"/>
              <w:marRight w:val="0"/>
              <w:marTop w:val="0"/>
              <w:marBottom w:val="0"/>
              <w:divBdr>
                <w:top w:val="none" w:sz="0" w:space="0" w:color="auto"/>
                <w:left w:val="none" w:sz="0" w:space="0" w:color="auto"/>
                <w:bottom w:val="none" w:sz="0" w:space="0" w:color="auto"/>
                <w:right w:val="none" w:sz="0" w:space="0" w:color="auto"/>
              </w:divBdr>
            </w:div>
            <w:div w:id="410854712">
              <w:marLeft w:val="0"/>
              <w:marRight w:val="0"/>
              <w:marTop w:val="0"/>
              <w:marBottom w:val="0"/>
              <w:divBdr>
                <w:top w:val="none" w:sz="0" w:space="0" w:color="auto"/>
                <w:left w:val="none" w:sz="0" w:space="0" w:color="auto"/>
                <w:bottom w:val="none" w:sz="0" w:space="0" w:color="auto"/>
                <w:right w:val="none" w:sz="0" w:space="0" w:color="auto"/>
              </w:divBdr>
            </w:div>
            <w:div w:id="410854739">
              <w:marLeft w:val="0"/>
              <w:marRight w:val="0"/>
              <w:marTop w:val="0"/>
              <w:marBottom w:val="0"/>
              <w:divBdr>
                <w:top w:val="none" w:sz="0" w:space="0" w:color="auto"/>
                <w:left w:val="none" w:sz="0" w:space="0" w:color="auto"/>
                <w:bottom w:val="none" w:sz="0" w:space="0" w:color="auto"/>
                <w:right w:val="none" w:sz="0" w:space="0" w:color="auto"/>
              </w:divBdr>
            </w:div>
            <w:div w:id="410854758">
              <w:marLeft w:val="0"/>
              <w:marRight w:val="0"/>
              <w:marTop w:val="0"/>
              <w:marBottom w:val="0"/>
              <w:divBdr>
                <w:top w:val="none" w:sz="0" w:space="0" w:color="auto"/>
                <w:left w:val="none" w:sz="0" w:space="0" w:color="auto"/>
                <w:bottom w:val="none" w:sz="0" w:space="0" w:color="auto"/>
                <w:right w:val="none" w:sz="0" w:space="0" w:color="auto"/>
              </w:divBdr>
            </w:div>
            <w:div w:id="410854772">
              <w:marLeft w:val="0"/>
              <w:marRight w:val="0"/>
              <w:marTop w:val="0"/>
              <w:marBottom w:val="0"/>
              <w:divBdr>
                <w:top w:val="none" w:sz="0" w:space="0" w:color="auto"/>
                <w:left w:val="none" w:sz="0" w:space="0" w:color="auto"/>
                <w:bottom w:val="none" w:sz="0" w:space="0" w:color="auto"/>
                <w:right w:val="none" w:sz="0" w:space="0" w:color="auto"/>
              </w:divBdr>
            </w:div>
            <w:div w:id="410854777">
              <w:marLeft w:val="0"/>
              <w:marRight w:val="0"/>
              <w:marTop w:val="0"/>
              <w:marBottom w:val="0"/>
              <w:divBdr>
                <w:top w:val="none" w:sz="0" w:space="0" w:color="auto"/>
                <w:left w:val="none" w:sz="0" w:space="0" w:color="auto"/>
                <w:bottom w:val="none" w:sz="0" w:space="0" w:color="auto"/>
                <w:right w:val="none" w:sz="0" w:space="0" w:color="auto"/>
              </w:divBdr>
            </w:div>
            <w:div w:id="410854804">
              <w:marLeft w:val="0"/>
              <w:marRight w:val="0"/>
              <w:marTop w:val="0"/>
              <w:marBottom w:val="0"/>
              <w:divBdr>
                <w:top w:val="none" w:sz="0" w:space="0" w:color="auto"/>
                <w:left w:val="none" w:sz="0" w:space="0" w:color="auto"/>
                <w:bottom w:val="none" w:sz="0" w:space="0" w:color="auto"/>
                <w:right w:val="none" w:sz="0" w:space="0" w:color="auto"/>
              </w:divBdr>
            </w:div>
            <w:div w:id="410854826">
              <w:marLeft w:val="0"/>
              <w:marRight w:val="0"/>
              <w:marTop w:val="0"/>
              <w:marBottom w:val="0"/>
              <w:divBdr>
                <w:top w:val="none" w:sz="0" w:space="0" w:color="auto"/>
                <w:left w:val="none" w:sz="0" w:space="0" w:color="auto"/>
                <w:bottom w:val="none" w:sz="0" w:space="0" w:color="auto"/>
                <w:right w:val="none" w:sz="0" w:space="0" w:color="auto"/>
              </w:divBdr>
            </w:div>
            <w:div w:id="4108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475">
      <w:marLeft w:val="0"/>
      <w:marRight w:val="0"/>
      <w:marTop w:val="0"/>
      <w:marBottom w:val="0"/>
      <w:divBdr>
        <w:top w:val="none" w:sz="0" w:space="0" w:color="auto"/>
        <w:left w:val="none" w:sz="0" w:space="0" w:color="auto"/>
        <w:bottom w:val="none" w:sz="0" w:space="0" w:color="auto"/>
        <w:right w:val="none" w:sz="0" w:space="0" w:color="auto"/>
      </w:divBdr>
      <w:divsChild>
        <w:div w:id="410853436">
          <w:marLeft w:val="0"/>
          <w:marRight w:val="0"/>
          <w:marTop w:val="0"/>
          <w:marBottom w:val="0"/>
          <w:divBdr>
            <w:top w:val="none" w:sz="0" w:space="0" w:color="auto"/>
            <w:left w:val="none" w:sz="0" w:space="0" w:color="auto"/>
            <w:bottom w:val="none" w:sz="0" w:space="0" w:color="auto"/>
            <w:right w:val="none" w:sz="0" w:space="0" w:color="auto"/>
          </w:divBdr>
        </w:div>
        <w:div w:id="410853472">
          <w:marLeft w:val="0"/>
          <w:marRight w:val="0"/>
          <w:marTop w:val="0"/>
          <w:marBottom w:val="0"/>
          <w:divBdr>
            <w:top w:val="none" w:sz="0" w:space="0" w:color="auto"/>
            <w:left w:val="none" w:sz="0" w:space="0" w:color="auto"/>
            <w:bottom w:val="none" w:sz="0" w:space="0" w:color="auto"/>
            <w:right w:val="none" w:sz="0" w:space="0" w:color="auto"/>
          </w:divBdr>
        </w:div>
        <w:div w:id="410853555">
          <w:marLeft w:val="0"/>
          <w:marRight w:val="0"/>
          <w:marTop w:val="0"/>
          <w:marBottom w:val="0"/>
          <w:divBdr>
            <w:top w:val="none" w:sz="0" w:space="0" w:color="auto"/>
            <w:left w:val="none" w:sz="0" w:space="0" w:color="auto"/>
            <w:bottom w:val="none" w:sz="0" w:space="0" w:color="auto"/>
            <w:right w:val="none" w:sz="0" w:space="0" w:color="auto"/>
          </w:divBdr>
        </w:div>
        <w:div w:id="410853672">
          <w:marLeft w:val="0"/>
          <w:marRight w:val="0"/>
          <w:marTop w:val="0"/>
          <w:marBottom w:val="0"/>
          <w:divBdr>
            <w:top w:val="none" w:sz="0" w:space="0" w:color="auto"/>
            <w:left w:val="none" w:sz="0" w:space="0" w:color="auto"/>
            <w:bottom w:val="none" w:sz="0" w:space="0" w:color="auto"/>
            <w:right w:val="none" w:sz="0" w:space="0" w:color="auto"/>
          </w:divBdr>
        </w:div>
        <w:div w:id="410853831">
          <w:marLeft w:val="0"/>
          <w:marRight w:val="0"/>
          <w:marTop w:val="0"/>
          <w:marBottom w:val="0"/>
          <w:divBdr>
            <w:top w:val="none" w:sz="0" w:space="0" w:color="auto"/>
            <w:left w:val="none" w:sz="0" w:space="0" w:color="auto"/>
            <w:bottom w:val="none" w:sz="0" w:space="0" w:color="auto"/>
            <w:right w:val="none" w:sz="0" w:space="0" w:color="auto"/>
          </w:divBdr>
        </w:div>
        <w:div w:id="410853884">
          <w:marLeft w:val="0"/>
          <w:marRight w:val="0"/>
          <w:marTop w:val="0"/>
          <w:marBottom w:val="0"/>
          <w:divBdr>
            <w:top w:val="none" w:sz="0" w:space="0" w:color="auto"/>
            <w:left w:val="none" w:sz="0" w:space="0" w:color="auto"/>
            <w:bottom w:val="none" w:sz="0" w:space="0" w:color="auto"/>
            <w:right w:val="none" w:sz="0" w:space="0" w:color="auto"/>
          </w:divBdr>
        </w:div>
        <w:div w:id="410853939">
          <w:marLeft w:val="0"/>
          <w:marRight w:val="0"/>
          <w:marTop w:val="0"/>
          <w:marBottom w:val="0"/>
          <w:divBdr>
            <w:top w:val="none" w:sz="0" w:space="0" w:color="auto"/>
            <w:left w:val="none" w:sz="0" w:space="0" w:color="auto"/>
            <w:bottom w:val="none" w:sz="0" w:space="0" w:color="auto"/>
            <w:right w:val="none" w:sz="0" w:space="0" w:color="auto"/>
          </w:divBdr>
        </w:div>
        <w:div w:id="410854060">
          <w:marLeft w:val="0"/>
          <w:marRight w:val="0"/>
          <w:marTop w:val="0"/>
          <w:marBottom w:val="0"/>
          <w:divBdr>
            <w:top w:val="none" w:sz="0" w:space="0" w:color="auto"/>
            <w:left w:val="none" w:sz="0" w:space="0" w:color="auto"/>
            <w:bottom w:val="none" w:sz="0" w:space="0" w:color="auto"/>
            <w:right w:val="none" w:sz="0" w:space="0" w:color="auto"/>
          </w:divBdr>
        </w:div>
        <w:div w:id="410854096">
          <w:marLeft w:val="0"/>
          <w:marRight w:val="0"/>
          <w:marTop w:val="0"/>
          <w:marBottom w:val="0"/>
          <w:divBdr>
            <w:top w:val="none" w:sz="0" w:space="0" w:color="auto"/>
            <w:left w:val="none" w:sz="0" w:space="0" w:color="auto"/>
            <w:bottom w:val="none" w:sz="0" w:space="0" w:color="auto"/>
            <w:right w:val="none" w:sz="0" w:space="0" w:color="auto"/>
          </w:divBdr>
        </w:div>
        <w:div w:id="410854101">
          <w:marLeft w:val="0"/>
          <w:marRight w:val="0"/>
          <w:marTop w:val="0"/>
          <w:marBottom w:val="0"/>
          <w:divBdr>
            <w:top w:val="none" w:sz="0" w:space="0" w:color="auto"/>
            <w:left w:val="none" w:sz="0" w:space="0" w:color="auto"/>
            <w:bottom w:val="none" w:sz="0" w:space="0" w:color="auto"/>
            <w:right w:val="none" w:sz="0" w:space="0" w:color="auto"/>
          </w:divBdr>
        </w:div>
        <w:div w:id="410854227">
          <w:marLeft w:val="0"/>
          <w:marRight w:val="0"/>
          <w:marTop w:val="0"/>
          <w:marBottom w:val="0"/>
          <w:divBdr>
            <w:top w:val="none" w:sz="0" w:space="0" w:color="auto"/>
            <w:left w:val="none" w:sz="0" w:space="0" w:color="auto"/>
            <w:bottom w:val="none" w:sz="0" w:space="0" w:color="auto"/>
            <w:right w:val="none" w:sz="0" w:space="0" w:color="auto"/>
          </w:divBdr>
        </w:div>
        <w:div w:id="410854292">
          <w:marLeft w:val="0"/>
          <w:marRight w:val="0"/>
          <w:marTop w:val="0"/>
          <w:marBottom w:val="0"/>
          <w:divBdr>
            <w:top w:val="none" w:sz="0" w:space="0" w:color="auto"/>
            <w:left w:val="none" w:sz="0" w:space="0" w:color="auto"/>
            <w:bottom w:val="none" w:sz="0" w:space="0" w:color="auto"/>
            <w:right w:val="none" w:sz="0" w:space="0" w:color="auto"/>
          </w:divBdr>
        </w:div>
        <w:div w:id="410854564">
          <w:marLeft w:val="0"/>
          <w:marRight w:val="0"/>
          <w:marTop w:val="0"/>
          <w:marBottom w:val="0"/>
          <w:divBdr>
            <w:top w:val="none" w:sz="0" w:space="0" w:color="auto"/>
            <w:left w:val="none" w:sz="0" w:space="0" w:color="auto"/>
            <w:bottom w:val="none" w:sz="0" w:space="0" w:color="auto"/>
            <w:right w:val="none" w:sz="0" w:space="0" w:color="auto"/>
          </w:divBdr>
        </w:div>
        <w:div w:id="410854592">
          <w:marLeft w:val="0"/>
          <w:marRight w:val="0"/>
          <w:marTop w:val="0"/>
          <w:marBottom w:val="0"/>
          <w:divBdr>
            <w:top w:val="none" w:sz="0" w:space="0" w:color="auto"/>
            <w:left w:val="none" w:sz="0" w:space="0" w:color="auto"/>
            <w:bottom w:val="none" w:sz="0" w:space="0" w:color="auto"/>
            <w:right w:val="none" w:sz="0" w:space="0" w:color="auto"/>
          </w:divBdr>
        </w:div>
        <w:div w:id="410854765">
          <w:marLeft w:val="0"/>
          <w:marRight w:val="0"/>
          <w:marTop w:val="0"/>
          <w:marBottom w:val="0"/>
          <w:divBdr>
            <w:top w:val="none" w:sz="0" w:space="0" w:color="auto"/>
            <w:left w:val="none" w:sz="0" w:space="0" w:color="auto"/>
            <w:bottom w:val="none" w:sz="0" w:space="0" w:color="auto"/>
            <w:right w:val="none" w:sz="0" w:space="0" w:color="auto"/>
          </w:divBdr>
        </w:div>
      </w:divsChild>
    </w:div>
    <w:div w:id="410853480">
      <w:marLeft w:val="0"/>
      <w:marRight w:val="0"/>
      <w:marTop w:val="0"/>
      <w:marBottom w:val="0"/>
      <w:divBdr>
        <w:top w:val="none" w:sz="0" w:space="0" w:color="auto"/>
        <w:left w:val="none" w:sz="0" w:space="0" w:color="auto"/>
        <w:bottom w:val="none" w:sz="0" w:space="0" w:color="auto"/>
        <w:right w:val="none" w:sz="0" w:space="0" w:color="auto"/>
      </w:divBdr>
    </w:div>
    <w:div w:id="410853507">
      <w:marLeft w:val="0"/>
      <w:marRight w:val="0"/>
      <w:marTop w:val="0"/>
      <w:marBottom w:val="0"/>
      <w:divBdr>
        <w:top w:val="none" w:sz="0" w:space="0" w:color="auto"/>
        <w:left w:val="none" w:sz="0" w:space="0" w:color="auto"/>
        <w:bottom w:val="none" w:sz="0" w:space="0" w:color="auto"/>
        <w:right w:val="none" w:sz="0" w:space="0" w:color="auto"/>
      </w:divBdr>
      <w:divsChild>
        <w:div w:id="410853396">
          <w:marLeft w:val="0"/>
          <w:marRight w:val="0"/>
          <w:marTop w:val="0"/>
          <w:marBottom w:val="0"/>
          <w:divBdr>
            <w:top w:val="none" w:sz="0" w:space="0" w:color="auto"/>
            <w:left w:val="none" w:sz="0" w:space="0" w:color="auto"/>
            <w:bottom w:val="none" w:sz="0" w:space="0" w:color="auto"/>
            <w:right w:val="none" w:sz="0" w:space="0" w:color="auto"/>
          </w:divBdr>
        </w:div>
        <w:div w:id="410853640">
          <w:marLeft w:val="0"/>
          <w:marRight w:val="0"/>
          <w:marTop w:val="0"/>
          <w:marBottom w:val="0"/>
          <w:divBdr>
            <w:top w:val="none" w:sz="0" w:space="0" w:color="auto"/>
            <w:left w:val="none" w:sz="0" w:space="0" w:color="auto"/>
            <w:bottom w:val="none" w:sz="0" w:space="0" w:color="auto"/>
            <w:right w:val="none" w:sz="0" w:space="0" w:color="auto"/>
          </w:divBdr>
        </w:div>
        <w:div w:id="410853740">
          <w:marLeft w:val="0"/>
          <w:marRight w:val="0"/>
          <w:marTop w:val="0"/>
          <w:marBottom w:val="0"/>
          <w:divBdr>
            <w:top w:val="none" w:sz="0" w:space="0" w:color="auto"/>
            <w:left w:val="none" w:sz="0" w:space="0" w:color="auto"/>
            <w:bottom w:val="none" w:sz="0" w:space="0" w:color="auto"/>
            <w:right w:val="none" w:sz="0" w:space="0" w:color="auto"/>
          </w:divBdr>
        </w:div>
        <w:div w:id="410853841">
          <w:marLeft w:val="0"/>
          <w:marRight w:val="0"/>
          <w:marTop w:val="0"/>
          <w:marBottom w:val="0"/>
          <w:divBdr>
            <w:top w:val="none" w:sz="0" w:space="0" w:color="auto"/>
            <w:left w:val="none" w:sz="0" w:space="0" w:color="auto"/>
            <w:bottom w:val="none" w:sz="0" w:space="0" w:color="auto"/>
            <w:right w:val="none" w:sz="0" w:space="0" w:color="auto"/>
          </w:divBdr>
        </w:div>
        <w:div w:id="410853894">
          <w:marLeft w:val="0"/>
          <w:marRight w:val="0"/>
          <w:marTop w:val="0"/>
          <w:marBottom w:val="0"/>
          <w:divBdr>
            <w:top w:val="none" w:sz="0" w:space="0" w:color="auto"/>
            <w:left w:val="none" w:sz="0" w:space="0" w:color="auto"/>
            <w:bottom w:val="none" w:sz="0" w:space="0" w:color="auto"/>
            <w:right w:val="none" w:sz="0" w:space="0" w:color="auto"/>
          </w:divBdr>
        </w:div>
        <w:div w:id="410853913">
          <w:marLeft w:val="0"/>
          <w:marRight w:val="0"/>
          <w:marTop w:val="0"/>
          <w:marBottom w:val="0"/>
          <w:divBdr>
            <w:top w:val="none" w:sz="0" w:space="0" w:color="auto"/>
            <w:left w:val="none" w:sz="0" w:space="0" w:color="auto"/>
            <w:bottom w:val="none" w:sz="0" w:space="0" w:color="auto"/>
            <w:right w:val="none" w:sz="0" w:space="0" w:color="auto"/>
          </w:divBdr>
        </w:div>
        <w:div w:id="410854094">
          <w:marLeft w:val="0"/>
          <w:marRight w:val="0"/>
          <w:marTop w:val="0"/>
          <w:marBottom w:val="0"/>
          <w:divBdr>
            <w:top w:val="none" w:sz="0" w:space="0" w:color="auto"/>
            <w:left w:val="none" w:sz="0" w:space="0" w:color="auto"/>
            <w:bottom w:val="none" w:sz="0" w:space="0" w:color="auto"/>
            <w:right w:val="none" w:sz="0" w:space="0" w:color="auto"/>
          </w:divBdr>
        </w:div>
        <w:div w:id="410854242">
          <w:marLeft w:val="0"/>
          <w:marRight w:val="0"/>
          <w:marTop w:val="0"/>
          <w:marBottom w:val="0"/>
          <w:divBdr>
            <w:top w:val="none" w:sz="0" w:space="0" w:color="auto"/>
            <w:left w:val="none" w:sz="0" w:space="0" w:color="auto"/>
            <w:bottom w:val="none" w:sz="0" w:space="0" w:color="auto"/>
            <w:right w:val="none" w:sz="0" w:space="0" w:color="auto"/>
          </w:divBdr>
        </w:div>
        <w:div w:id="410854406">
          <w:marLeft w:val="0"/>
          <w:marRight w:val="0"/>
          <w:marTop w:val="0"/>
          <w:marBottom w:val="0"/>
          <w:divBdr>
            <w:top w:val="none" w:sz="0" w:space="0" w:color="auto"/>
            <w:left w:val="none" w:sz="0" w:space="0" w:color="auto"/>
            <w:bottom w:val="none" w:sz="0" w:space="0" w:color="auto"/>
            <w:right w:val="none" w:sz="0" w:space="0" w:color="auto"/>
          </w:divBdr>
        </w:div>
        <w:div w:id="410854590">
          <w:marLeft w:val="0"/>
          <w:marRight w:val="0"/>
          <w:marTop w:val="0"/>
          <w:marBottom w:val="0"/>
          <w:divBdr>
            <w:top w:val="none" w:sz="0" w:space="0" w:color="auto"/>
            <w:left w:val="none" w:sz="0" w:space="0" w:color="auto"/>
            <w:bottom w:val="none" w:sz="0" w:space="0" w:color="auto"/>
            <w:right w:val="none" w:sz="0" w:space="0" w:color="auto"/>
          </w:divBdr>
        </w:div>
        <w:div w:id="410854782">
          <w:marLeft w:val="0"/>
          <w:marRight w:val="0"/>
          <w:marTop w:val="0"/>
          <w:marBottom w:val="0"/>
          <w:divBdr>
            <w:top w:val="none" w:sz="0" w:space="0" w:color="auto"/>
            <w:left w:val="none" w:sz="0" w:space="0" w:color="auto"/>
            <w:bottom w:val="none" w:sz="0" w:space="0" w:color="auto"/>
            <w:right w:val="none" w:sz="0" w:space="0" w:color="auto"/>
          </w:divBdr>
        </w:div>
      </w:divsChild>
    </w:div>
    <w:div w:id="410853553">
      <w:marLeft w:val="0"/>
      <w:marRight w:val="0"/>
      <w:marTop w:val="0"/>
      <w:marBottom w:val="0"/>
      <w:divBdr>
        <w:top w:val="none" w:sz="0" w:space="0" w:color="auto"/>
        <w:left w:val="none" w:sz="0" w:space="0" w:color="auto"/>
        <w:bottom w:val="none" w:sz="0" w:space="0" w:color="auto"/>
        <w:right w:val="none" w:sz="0" w:space="0" w:color="auto"/>
      </w:divBdr>
      <w:divsChild>
        <w:div w:id="410853428">
          <w:marLeft w:val="0"/>
          <w:marRight w:val="0"/>
          <w:marTop w:val="0"/>
          <w:marBottom w:val="0"/>
          <w:divBdr>
            <w:top w:val="none" w:sz="0" w:space="0" w:color="auto"/>
            <w:left w:val="none" w:sz="0" w:space="0" w:color="auto"/>
            <w:bottom w:val="none" w:sz="0" w:space="0" w:color="auto"/>
            <w:right w:val="none" w:sz="0" w:space="0" w:color="auto"/>
          </w:divBdr>
        </w:div>
        <w:div w:id="410853464">
          <w:marLeft w:val="0"/>
          <w:marRight w:val="0"/>
          <w:marTop w:val="0"/>
          <w:marBottom w:val="0"/>
          <w:divBdr>
            <w:top w:val="none" w:sz="0" w:space="0" w:color="auto"/>
            <w:left w:val="none" w:sz="0" w:space="0" w:color="auto"/>
            <w:bottom w:val="none" w:sz="0" w:space="0" w:color="auto"/>
            <w:right w:val="none" w:sz="0" w:space="0" w:color="auto"/>
          </w:divBdr>
        </w:div>
        <w:div w:id="410853594">
          <w:marLeft w:val="0"/>
          <w:marRight w:val="0"/>
          <w:marTop w:val="0"/>
          <w:marBottom w:val="0"/>
          <w:divBdr>
            <w:top w:val="none" w:sz="0" w:space="0" w:color="auto"/>
            <w:left w:val="none" w:sz="0" w:space="0" w:color="auto"/>
            <w:bottom w:val="none" w:sz="0" w:space="0" w:color="auto"/>
            <w:right w:val="none" w:sz="0" w:space="0" w:color="auto"/>
          </w:divBdr>
        </w:div>
        <w:div w:id="410853753">
          <w:marLeft w:val="0"/>
          <w:marRight w:val="0"/>
          <w:marTop w:val="0"/>
          <w:marBottom w:val="0"/>
          <w:divBdr>
            <w:top w:val="none" w:sz="0" w:space="0" w:color="auto"/>
            <w:left w:val="none" w:sz="0" w:space="0" w:color="auto"/>
            <w:bottom w:val="none" w:sz="0" w:space="0" w:color="auto"/>
            <w:right w:val="none" w:sz="0" w:space="0" w:color="auto"/>
          </w:divBdr>
        </w:div>
        <w:div w:id="410853795">
          <w:marLeft w:val="0"/>
          <w:marRight w:val="0"/>
          <w:marTop w:val="0"/>
          <w:marBottom w:val="0"/>
          <w:divBdr>
            <w:top w:val="none" w:sz="0" w:space="0" w:color="auto"/>
            <w:left w:val="none" w:sz="0" w:space="0" w:color="auto"/>
            <w:bottom w:val="none" w:sz="0" w:space="0" w:color="auto"/>
            <w:right w:val="none" w:sz="0" w:space="0" w:color="auto"/>
          </w:divBdr>
        </w:div>
        <w:div w:id="410854268">
          <w:marLeft w:val="0"/>
          <w:marRight w:val="0"/>
          <w:marTop w:val="0"/>
          <w:marBottom w:val="0"/>
          <w:divBdr>
            <w:top w:val="none" w:sz="0" w:space="0" w:color="auto"/>
            <w:left w:val="none" w:sz="0" w:space="0" w:color="auto"/>
            <w:bottom w:val="none" w:sz="0" w:space="0" w:color="auto"/>
            <w:right w:val="none" w:sz="0" w:space="0" w:color="auto"/>
          </w:divBdr>
        </w:div>
        <w:div w:id="410854278">
          <w:marLeft w:val="0"/>
          <w:marRight w:val="0"/>
          <w:marTop w:val="0"/>
          <w:marBottom w:val="0"/>
          <w:divBdr>
            <w:top w:val="none" w:sz="0" w:space="0" w:color="auto"/>
            <w:left w:val="none" w:sz="0" w:space="0" w:color="auto"/>
            <w:bottom w:val="none" w:sz="0" w:space="0" w:color="auto"/>
            <w:right w:val="none" w:sz="0" w:space="0" w:color="auto"/>
          </w:divBdr>
        </w:div>
        <w:div w:id="410854323">
          <w:marLeft w:val="0"/>
          <w:marRight w:val="0"/>
          <w:marTop w:val="0"/>
          <w:marBottom w:val="0"/>
          <w:divBdr>
            <w:top w:val="none" w:sz="0" w:space="0" w:color="auto"/>
            <w:left w:val="none" w:sz="0" w:space="0" w:color="auto"/>
            <w:bottom w:val="none" w:sz="0" w:space="0" w:color="auto"/>
            <w:right w:val="none" w:sz="0" w:space="0" w:color="auto"/>
          </w:divBdr>
        </w:div>
        <w:div w:id="410854838">
          <w:marLeft w:val="0"/>
          <w:marRight w:val="0"/>
          <w:marTop w:val="0"/>
          <w:marBottom w:val="0"/>
          <w:divBdr>
            <w:top w:val="none" w:sz="0" w:space="0" w:color="auto"/>
            <w:left w:val="none" w:sz="0" w:space="0" w:color="auto"/>
            <w:bottom w:val="none" w:sz="0" w:space="0" w:color="auto"/>
            <w:right w:val="none" w:sz="0" w:space="0" w:color="auto"/>
          </w:divBdr>
        </w:div>
      </w:divsChild>
    </w:div>
    <w:div w:id="410853627">
      <w:marLeft w:val="0"/>
      <w:marRight w:val="0"/>
      <w:marTop w:val="0"/>
      <w:marBottom w:val="0"/>
      <w:divBdr>
        <w:top w:val="none" w:sz="0" w:space="0" w:color="auto"/>
        <w:left w:val="none" w:sz="0" w:space="0" w:color="auto"/>
        <w:bottom w:val="none" w:sz="0" w:space="0" w:color="auto"/>
        <w:right w:val="none" w:sz="0" w:space="0" w:color="auto"/>
      </w:divBdr>
      <w:divsChild>
        <w:div w:id="410854379">
          <w:marLeft w:val="0"/>
          <w:marRight w:val="0"/>
          <w:marTop w:val="0"/>
          <w:marBottom w:val="0"/>
          <w:divBdr>
            <w:top w:val="none" w:sz="0" w:space="0" w:color="auto"/>
            <w:left w:val="none" w:sz="0" w:space="0" w:color="auto"/>
            <w:bottom w:val="none" w:sz="0" w:space="0" w:color="auto"/>
            <w:right w:val="none" w:sz="0" w:space="0" w:color="auto"/>
          </w:divBdr>
          <w:divsChild>
            <w:div w:id="410853444">
              <w:marLeft w:val="0"/>
              <w:marRight w:val="0"/>
              <w:marTop w:val="0"/>
              <w:marBottom w:val="0"/>
              <w:divBdr>
                <w:top w:val="none" w:sz="0" w:space="0" w:color="auto"/>
                <w:left w:val="none" w:sz="0" w:space="0" w:color="auto"/>
                <w:bottom w:val="none" w:sz="0" w:space="0" w:color="auto"/>
                <w:right w:val="none" w:sz="0" w:space="0" w:color="auto"/>
              </w:divBdr>
            </w:div>
            <w:div w:id="410853749">
              <w:marLeft w:val="0"/>
              <w:marRight w:val="0"/>
              <w:marTop w:val="0"/>
              <w:marBottom w:val="0"/>
              <w:divBdr>
                <w:top w:val="none" w:sz="0" w:space="0" w:color="auto"/>
                <w:left w:val="none" w:sz="0" w:space="0" w:color="auto"/>
                <w:bottom w:val="none" w:sz="0" w:space="0" w:color="auto"/>
                <w:right w:val="none" w:sz="0" w:space="0" w:color="auto"/>
              </w:divBdr>
            </w:div>
            <w:div w:id="410853757">
              <w:marLeft w:val="0"/>
              <w:marRight w:val="0"/>
              <w:marTop w:val="0"/>
              <w:marBottom w:val="0"/>
              <w:divBdr>
                <w:top w:val="none" w:sz="0" w:space="0" w:color="auto"/>
                <w:left w:val="none" w:sz="0" w:space="0" w:color="auto"/>
                <w:bottom w:val="none" w:sz="0" w:space="0" w:color="auto"/>
                <w:right w:val="none" w:sz="0" w:space="0" w:color="auto"/>
              </w:divBdr>
            </w:div>
            <w:div w:id="410853758">
              <w:marLeft w:val="0"/>
              <w:marRight w:val="0"/>
              <w:marTop w:val="0"/>
              <w:marBottom w:val="0"/>
              <w:divBdr>
                <w:top w:val="none" w:sz="0" w:space="0" w:color="auto"/>
                <w:left w:val="none" w:sz="0" w:space="0" w:color="auto"/>
                <w:bottom w:val="none" w:sz="0" w:space="0" w:color="auto"/>
                <w:right w:val="none" w:sz="0" w:space="0" w:color="auto"/>
              </w:divBdr>
            </w:div>
            <w:div w:id="410853789">
              <w:marLeft w:val="0"/>
              <w:marRight w:val="0"/>
              <w:marTop w:val="0"/>
              <w:marBottom w:val="0"/>
              <w:divBdr>
                <w:top w:val="none" w:sz="0" w:space="0" w:color="auto"/>
                <w:left w:val="none" w:sz="0" w:space="0" w:color="auto"/>
                <w:bottom w:val="none" w:sz="0" w:space="0" w:color="auto"/>
                <w:right w:val="none" w:sz="0" w:space="0" w:color="auto"/>
              </w:divBdr>
            </w:div>
            <w:div w:id="410853851">
              <w:marLeft w:val="0"/>
              <w:marRight w:val="0"/>
              <w:marTop w:val="0"/>
              <w:marBottom w:val="0"/>
              <w:divBdr>
                <w:top w:val="none" w:sz="0" w:space="0" w:color="auto"/>
                <w:left w:val="none" w:sz="0" w:space="0" w:color="auto"/>
                <w:bottom w:val="none" w:sz="0" w:space="0" w:color="auto"/>
                <w:right w:val="none" w:sz="0" w:space="0" w:color="auto"/>
              </w:divBdr>
            </w:div>
            <w:div w:id="410853914">
              <w:marLeft w:val="0"/>
              <w:marRight w:val="0"/>
              <w:marTop w:val="0"/>
              <w:marBottom w:val="0"/>
              <w:divBdr>
                <w:top w:val="none" w:sz="0" w:space="0" w:color="auto"/>
                <w:left w:val="none" w:sz="0" w:space="0" w:color="auto"/>
                <w:bottom w:val="none" w:sz="0" w:space="0" w:color="auto"/>
                <w:right w:val="none" w:sz="0" w:space="0" w:color="auto"/>
              </w:divBdr>
            </w:div>
            <w:div w:id="410854047">
              <w:marLeft w:val="0"/>
              <w:marRight w:val="0"/>
              <w:marTop w:val="0"/>
              <w:marBottom w:val="0"/>
              <w:divBdr>
                <w:top w:val="none" w:sz="0" w:space="0" w:color="auto"/>
                <w:left w:val="none" w:sz="0" w:space="0" w:color="auto"/>
                <w:bottom w:val="none" w:sz="0" w:space="0" w:color="auto"/>
                <w:right w:val="none" w:sz="0" w:space="0" w:color="auto"/>
              </w:divBdr>
            </w:div>
            <w:div w:id="410854201">
              <w:marLeft w:val="0"/>
              <w:marRight w:val="0"/>
              <w:marTop w:val="0"/>
              <w:marBottom w:val="0"/>
              <w:divBdr>
                <w:top w:val="none" w:sz="0" w:space="0" w:color="auto"/>
                <w:left w:val="none" w:sz="0" w:space="0" w:color="auto"/>
                <w:bottom w:val="none" w:sz="0" w:space="0" w:color="auto"/>
                <w:right w:val="none" w:sz="0" w:space="0" w:color="auto"/>
              </w:divBdr>
            </w:div>
            <w:div w:id="410854212">
              <w:marLeft w:val="0"/>
              <w:marRight w:val="0"/>
              <w:marTop w:val="0"/>
              <w:marBottom w:val="0"/>
              <w:divBdr>
                <w:top w:val="none" w:sz="0" w:space="0" w:color="auto"/>
                <w:left w:val="none" w:sz="0" w:space="0" w:color="auto"/>
                <w:bottom w:val="none" w:sz="0" w:space="0" w:color="auto"/>
                <w:right w:val="none" w:sz="0" w:space="0" w:color="auto"/>
              </w:divBdr>
            </w:div>
            <w:div w:id="410854215">
              <w:marLeft w:val="0"/>
              <w:marRight w:val="0"/>
              <w:marTop w:val="0"/>
              <w:marBottom w:val="0"/>
              <w:divBdr>
                <w:top w:val="none" w:sz="0" w:space="0" w:color="auto"/>
                <w:left w:val="none" w:sz="0" w:space="0" w:color="auto"/>
                <w:bottom w:val="none" w:sz="0" w:space="0" w:color="auto"/>
                <w:right w:val="none" w:sz="0" w:space="0" w:color="auto"/>
              </w:divBdr>
            </w:div>
            <w:div w:id="410854241">
              <w:marLeft w:val="0"/>
              <w:marRight w:val="0"/>
              <w:marTop w:val="0"/>
              <w:marBottom w:val="0"/>
              <w:divBdr>
                <w:top w:val="none" w:sz="0" w:space="0" w:color="auto"/>
                <w:left w:val="none" w:sz="0" w:space="0" w:color="auto"/>
                <w:bottom w:val="none" w:sz="0" w:space="0" w:color="auto"/>
                <w:right w:val="none" w:sz="0" w:space="0" w:color="auto"/>
              </w:divBdr>
            </w:div>
            <w:div w:id="410854251">
              <w:marLeft w:val="0"/>
              <w:marRight w:val="0"/>
              <w:marTop w:val="0"/>
              <w:marBottom w:val="0"/>
              <w:divBdr>
                <w:top w:val="none" w:sz="0" w:space="0" w:color="auto"/>
                <w:left w:val="none" w:sz="0" w:space="0" w:color="auto"/>
                <w:bottom w:val="none" w:sz="0" w:space="0" w:color="auto"/>
                <w:right w:val="none" w:sz="0" w:space="0" w:color="auto"/>
              </w:divBdr>
            </w:div>
            <w:div w:id="410854312">
              <w:marLeft w:val="0"/>
              <w:marRight w:val="0"/>
              <w:marTop w:val="0"/>
              <w:marBottom w:val="0"/>
              <w:divBdr>
                <w:top w:val="none" w:sz="0" w:space="0" w:color="auto"/>
                <w:left w:val="none" w:sz="0" w:space="0" w:color="auto"/>
                <w:bottom w:val="none" w:sz="0" w:space="0" w:color="auto"/>
                <w:right w:val="none" w:sz="0" w:space="0" w:color="auto"/>
              </w:divBdr>
            </w:div>
            <w:div w:id="410854376">
              <w:marLeft w:val="0"/>
              <w:marRight w:val="0"/>
              <w:marTop w:val="0"/>
              <w:marBottom w:val="0"/>
              <w:divBdr>
                <w:top w:val="none" w:sz="0" w:space="0" w:color="auto"/>
                <w:left w:val="none" w:sz="0" w:space="0" w:color="auto"/>
                <w:bottom w:val="none" w:sz="0" w:space="0" w:color="auto"/>
                <w:right w:val="none" w:sz="0" w:space="0" w:color="auto"/>
              </w:divBdr>
            </w:div>
            <w:div w:id="410854440">
              <w:marLeft w:val="0"/>
              <w:marRight w:val="0"/>
              <w:marTop w:val="0"/>
              <w:marBottom w:val="0"/>
              <w:divBdr>
                <w:top w:val="none" w:sz="0" w:space="0" w:color="auto"/>
                <w:left w:val="none" w:sz="0" w:space="0" w:color="auto"/>
                <w:bottom w:val="none" w:sz="0" w:space="0" w:color="auto"/>
                <w:right w:val="none" w:sz="0" w:space="0" w:color="auto"/>
              </w:divBdr>
            </w:div>
            <w:div w:id="410854626">
              <w:marLeft w:val="0"/>
              <w:marRight w:val="0"/>
              <w:marTop w:val="0"/>
              <w:marBottom w:val="0"/>
              <w:divBdr>
                <w:top w:val="none" w:sz="0" w:space="0" w:color="auto"/>
                <w:left w:val="none" w:sz="0" w:space="0" w:color="auto"/>
                <w:bottom w:val="none" w:sz="0" w:space="0" w:color="auto"/>
                <w:right w:val="none" w:sz="0" w:space="0" w:color="auto"/>
              </w:divBdr>
            </w:div>
            <w:div w:id="410854686">
              <w:marLeft w:val="0"/>
              <w:marRight w:val="0"/>
              <w:marTop w:val="0"/>
              <w:marBottom w:val="0"/>
              <w:divBdr>
                <w:top w:val="none" w:sz="0" w:space="0" w:color="auto"/>
                <w:left w:val="none" w:sz="0" w:space="0" w:color="auto"/>
                <w:bottom w:val="none" w:sz="0" w:space="0" w:color="auto"/>
                <w:right w:val="none" w:sz="0" w:space="0" w:color="auto"/>
              </w:divBdr>
            </w:div>
            <w:div w:id="410854802">
              <w:marLeft w:val="0"/>
              <w:marRight w:val="0"/>
              <w:marTop w:val="0"/>
              <w:marBottom w:val="0"/>
              <w:divBdr>
                <w:top w:val="none" w:sz="0" w:space="0" w:color="auto"/>
                <w:left w:val="none" w:sz="0" w:space="0" w:color="auto"/>
                <w:bottom w:val="none" w:sz="0" w:space="0" w:color="auto"/>
                <w:right w:val="none" w:sz="0" w:space="0" w:color="auto"/>
              </w:divBdr>
            </w:div>
            <w:div w:id="4108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695">
      <w:marLeft w:val="0"/>
      <w:marRight w:val="0"/>
      <w:marTop w:val="0"/>
      <w:marBottom w:val="0"/>
      <w:divBdr>
        <w:top w:val="none" w:sz="0" w:space="0" w:color="auto"/>
        <w:left w:val="none" w:sz="0" w:space="0" w:color="auto"/>
        <w:bottom w:val="none" w:sz="0" w:space="0" w:color="auto"/>
        <w:right w:val="none" w:sz="0" w:space="0" w:color="auto"/>
      </w:divBdr>
      <w:divsChild>
        <w:div w:id="410853401">
          <w:marLeft w:val="0"/>
          <w:marRight w:val="0"/>
          <w:marTop w:val="0"/>
          <w:marBottom w:val="0"/>
          <w:divBdr>
            <w:top w:val="none" w:sz="0" w:space="0" w:color="auto"/>
            <w:left w:val="none" w:sz="0" w:space="0" w:color="auto"/>
            <w:bottom w:val="none" w:sz="0" w:space="0" w:color="auto"/>
            <w:right w:val="none" w:sz="0" w:space="0" w:color="auto"/>
          </w:divBdr>
        </w:div>
        <w:div w:id="410853467">
          <w:marLeft w:val="0"/>
          <w:marRight w:val="0"/>
          <w:marTop w:val="0"/>
          <w:marBottom w:val="0"/>
          <w:divBdr>
            <w:top w:val="none" w:sz="0" w:space="0" w:color="auto"/>
            <w:left w:val="none" w:sz="0" w:space="0" w:color="auto"/>
            <w:bottom w:val="none" w:sz="0" w:space="0" w:color="auto"/>
            <w:right w:val="none" w:sz="0" w:space="0" w:color="auto"/>
          </w:divBdr>
        </w:div>
        <w:div w:id="410853483">
          <w:marLeft w:val="0"/>
          <w:marRight w:val="0"/>
          <w:marTop w:val="0"/>
          <w:marBottom w:val="0"/>
          <w:divBdr>
            <w:top w:val="none" w:sz="0" w:space="0" w:color="auto"/>
            <w:left w:val="none" w:sz="0" w:space="0" w:color="auto"/>
            <w:bottom w:val="none" w:sz="0" w:space="0" w:color="auto"/>
            <w:right w:val="none" w:sz="0" w:space="0" w:color="auto"/>
          </w:divBdr>
        </w:div>
        <w:div w:id="410853491">
          <w:marLeft w:val="0"/>
          <w:marRight w:val="0"/>
          <w:marTop w:val="0"/>
          <w:marBottom w:val="0"/>
          <w:divBdr>
            <w:top w:val="none" w:sz="0" w:space="0" w:color="auto"/>
            <w:left w:val="none" w:sz="0" w:space="0" w:color="auto"/>
            <w:bottom w:val="none" w:sz="0" w:space="0" w:color="auto"/>
            <w:right w:val="none" w:sz="0" w:space="0" w:color="auto"/>
          </w:divBdr>
        </w:div>
        <w:div w:id="410853508">
          <w:marLeft w:val="0"/>
          <w:marRight w:val="0"/>
          <w:marTop w:val="0"/>
          <w:marBottom w:val="0"/>
          <w:divBdr>
            <w:top w:val="none" w:sz="0" w:space="0" w:color="auto"/>
            <w:left w:val="none" w:sz="0" w:space="0" w:color="auto"/>
            <w:bottom w:val="none" w:sz="0" w:space="0" w:color="auto"/>
            <w:right w:val="none" w:sz="0" w:space="0" w:color="auto"/>
          </w:divBdr>
        </w:div>
        <w:div w:id="410853509">
          <w:marLeft w:val="0"/>
          <w:marRight w:val="0"/>
          <w:marTop w:val="0"/>
          <w:marBottom w:val="0"/>
          <w:divBdr>
            <w:top w:val="none" w:sz="0" w:space="0" w:color="auto"/>
            <w:left w:val="none" w:sz="0" w:space="0" w:color="auto"/>
            <w:bottom w:val="none" w:sz="0" w:space="0" w:color="auto"/>
            <w:right w:val="none" w:sz="0" w:space="0" w:color="auto"/>
          </w:divBdr>
        </w:div>
        <w:div w:id="410853514">
          <w:marLeft w:val="0"/>
          <w:marRight w:val="0"/>
          <w:marTop w:val="0"/>
          <w:marBottom w:val="0"/>
          <w:divBdr>
            <w:top w:val="none" w:sz="0" w:space="0" w:color="auto"/>
            <w:left w:val="none" w:sz="0" w:space="0" w:color="auto"/>
            <w:bottom w:val="none" w:sz="0" w:space="0" w:color="auto"/>
            <w:right w:val="none" w:sz="0" w:space="0" w:color="auto"/>
          </w:divBdr>
        </w:div>
        <w:div w:id="410853543">
          <w:marLeft w:val="0"/>
          <w:marRight w:val="0"/>
          <w:marTop w:val="0"/>
          <w:marBottom w:val="0"/>
          <w:divBdr>
            <w:top w:val="none" w:sz="0" w:space="0" w:color="auto"/>
            <w:left w:val="none" w:sz="0" w:space="0" w:color="auto"/>
            <w:bottom w:val="none" w:sz="0" w:space="0" w:color="auto"/>
            <w:right w:val="none" w:sz="0" w:space="0" w:color="auto"/>
          </w:divBdr>
        </w:div>
        <w:div w:id="410853572">
          <w:marLeft w:val="0"/>
          <w:marRight w:val="0"/>
          <w:marTop w:val="0"/>
          <w:marBottom w:val="0"/>
          <w:divBdr>
            <w:top w:val="none" w:sz="0" w:space="0" w:color="auto"/>
            <w:left w:val="none" w:sz="0" w:space="0" w:color="auto"/>
            <w:bottom w:val="none" w:sz="0" w:space="0" w:color="auto"/>
            <w:right w:val="none" w:sz="0" w:space="0" w:color="auto"/>
          </w:divBdr>
        </w:div>
        <w:div w:id="410853596">
          <w:marLeft w:val="0"/>
          <w:marRight w:val="0"/>
          <w:marTop w:val="0"/>
          <w:marBottom w:val="0"/>
          <w:divBdr>
            <w:top w:val="none" w:sz="0" w:space="0" w:color="auto"/>
            <w:left w:val="none" w:sz="0" w:space="0" w:color="auto"/>
            <w:bottom w:val="none" w:sz="0" w:space="0" w:color="auto"/>
            <w:right w:val="none" w:sz="0" w:space="0" w:color="auto"/>
          </w:divBdr>
        </w:div>
        <w:div w:id="410853667">
          <w:marLeft w:val="0"/>
          <w:marRight w:val="0"/>
          <w:marTop w:val="0"/>
          <w:marBottom w:val="0"/>
          <w:divBdr>
            <w:top w:val="none" w:sz="0" w:space="0" w:color="auto"/>
            <w:left w:val="none" w:sz="0" w:space="0" w:color="auto"/>
            <w:bottom w:val="none" w:sz="0" w:space="0" w:color="auto"/>
            <w:right w:val="none" w:sz="0" w:space="0" w:color="auto"/>
          </w:divBdr>
        </w:div>
        <w:div w:id="410853693">
          <w:marLeft w:val="0"/>
          <w:marRight w:val="0"/>
          <w:marTop w:val="0"/>
          <w:marBottom w:val="0"/>
          <w:divBdr>
            <w:top w:val="none" w:sz="0" w:space="0" w:color="auto"/>
            <w:left w:val="none" w:sz="0" w:space="0" w:color="auto"/>
            <w:bottom w:val="none" w:sz="0" w:space="0" w:color="auto"/>
            <w:right w:val="none" w:sz="0" w:space="0" w:color="auto"/>
          </w:divBdr>
        </w:div>
        <w:div w:id="410853699">
          <w:marLeft w:val="0"/>
          <w:marRight w:val="0"/>
          <w:marTop w:val="0"/>
          <w:marBottom w:val="0"/>
          <w:divBdr>
            <w:top w:val="none" w:sz="0" w:space="0" w:color="auto"/>
            <w:left w:val="none" w:sz="0" w:space="0" w:color="auto"/>
            <w:bottom w:val="none" w:sz="0" w:space="0" w:color="auto"/>
            <w:right w:val="none" w:sz="0" w:space="0" w:color="auto"/>
          </w:divBdr>
        </w:div>
        <w:div w:id="410853783">
          <w:marLeft w:val="0"/>
          <w:marRight w:val="0"/>
          <w:marTop w:val="0"/>
          <w:marBottom w:val="0"/>
          <w:divBdr>
            <w:top w:val="none" w:sz="0" w:space="0" w:color="auto"/>
            <w:left w:val="none" w:sz="0" w:space="0" w:color="auto"/>
            <w:bottom w:val="none" w:sz="0" w:space="0" w:color="auto"/>
            <w:right w:val="none" w:sz="0" w:space="0" w:color="auto"/>
          </w:divBdr>
        </w:div>
        <w:div w:id="410853875">
          <w:marLeft w:val="0"/>
          <w:marRight w:val="0"/>
          <w:marTop w:val="0"/>
          <w:marBottom w:val="0"/>
          <w:divBdr>
            <w:top w:val="none" w:sz="0" w:space="0" w:color="auto"/>
            <w:left w:val="none" w:sz="0" w:space="0" w:color="auto"/>
            <w:bottom w:val="none" w:sz="0" w:space="0" w:color="auto"/>
            <w:right w:val="none" w:sz="0" w:space="0" w:color="auto"/>
          </w:divBdr>
        </w:div>
        <w:div w:id="410853890">
          <w:marLeft w:val="0"/>
          <w:marRight w:val="0"/>
          <w:marTop w:val="0"/>
          <w:marBottom w:val="0"/>
          <w:divBdr>
            <w:top w:val="none" w:sz="0" w:space="0" w:color="auto"/>
            <w:left w:val="none" w:sz="0" w:space="0" w:color="auto"/>
            <w:bottom w:val="none" w:sz="0" w:space="0" w:color="auto"/>
            <w:right w:val="none" w:sz="0" w:space="0" w:color="auto"/>
          </w:divBdr>
        </w:div>
        <w:div w:id="410853907">
          <w:marLeft w:val="0"/>
          <w:marRight w:val="0"/>
          <w:marTop w:val="0"/>
          <w:marBottom w:val="0"/>
          <w:divBdr>
            <w:top w:val="none" w:sz="0" w:space="0" w:color="auto"/>
            <w:left w:val="none" w:sz="0" w:space="0" w:color="auto"/>
            <w:bottom w:val="none" w:sz="0" w:space="0" w:color="auto"/>
            <w:right w:val="none" w:sz="0" w:space="0" w:color="auto"/>
          </w:divBdr>
        </w:div>
        <w:div w:id="410853979">
          <w:marLeft w:val="0"/>
          <w:marRight w:val="0"/>
          <w:marTop w:val="0"/>
          <w:marBottom w:val="0"/>
          <w:divBdr>
            <w:top w:val="none" w:sz="0" w:space="0" w:color="auto"/>
            <w:left w:val="none" w:sz="0" w:space="0" w:color="auto"/>
            <w:bottom w:val="none" w:sz="0" w:space="0" w:color="auto"/>
            <w:right w:val="none" w:sz="0" w:space="0" w:color="auto"/>
          </w:divBdr>
        </w:div>
        <w:div w:id="410854013">
          <w:marLeft w:val="0"/>
          <w:marRight w:val="0"/>
          <w:marTop w:val="0"/>
          <w:marBottom w:val="0"/>
          <w:divBdr>
            <w:top w:val="none" w:sz="0" w:space="0" w:color="auto"/>
            <w:left w:val="none" w:sz="0" w:space="0" w:color="auto"/>
            <w:bottom w:val="none" w:sz="0" w:space="0" w:color="auto"/>
            <w:right w:val="none" w:sz="0" w:space="0" w:color="auto"/>
          </w:divBdr>
        </w:div>
        <w:div w:id="410854019">
          <w:marLeft w:val="0"/>
          <w:marRight w:val="0"/>
          <w:marTop w:val="0"/>
          <w:marBottom w:val="0"/>
          <w:divBdr>
            <w:top w:val="none" w:sz="0" w:space="0" w:color="auto"/>
            <w:left w:val="none" w:sz="0" w:space="0" w:color="auto"/>
            <w:bottom w:val="none" w:sz="0" w:space="0" w:color="auto"/>
            <w:right w:val="none" w:sz="0" w:space="0" w:color="auto"/>
          </w:divBdr>
        </w:div>
        <w:div w:id="410854083">
          <w:marLeft w:val="0"/>
          <w:marRight w:val="0"/>
          <w:marTop w:val="0"/>
          <w:marBottom w:val="0"/>
          <w:divBdr>
            <w:top w:val="none" w:sz="0" w:space="0" w:color="auto"/>
            <w:left w:val="none" w:sz="0" w:space="0" w:color="auto"/>
            <w:bottom w:val="none" w:sz="0" w:space="0" w:color="auto"/>
            <w:right w:val="none" w:sz="0" w:space="0" w:color="auto"/>
          </w:divBdr>
        </w:div>
        <w:div w:id="410854091">
          <w:marLeft w:val="0"/>
          <w:marRight w:val="0"/>
          <w:marTop w:val="0"/>
          <w:marBottom w:val="0"/>
          <w:divBdr>
            <w:top w:val="none" w:sz="0" w:space="0" w:color="auto"/>
            <w:left w:val="none" w:sz="0" w:space="0" w:color="auto"/>
            <w:bottom w:val="none" w:sz="0" w:space="0" w:color="auto"/>
            <w:right w:val="none" w:sz="0" w:space="0" w:color="auto"/>
          </w:divBdr>
        </w:div>
        <w:div w:id="410854100">
          <w:marLeft w:val="0"/>
          <w:marRight w:val="0"/>
          <w:marTop w:val="0"/>
          <w:marBottom w:val="0"/>
          <w:divBdr>
            <w:top w:val="none" w:sz="0" w:space="0" w:color="auto"/>
            <w:left w:val="none" w:sz="0" w:space="0" w:color="auto"/>
            <w:bottom w:val="none" w:sz="0" w:space="0" w:color="auto"/>
            <w:right w:val="none" w:sz="0" w:space="0" w:color="auto"/>
          </w:divBdr>
        </w:div>
        <w:div w:id="410854104">
          <w:marLeft w:val="0"/>
          <w:marRight w:val="0"/>
          <w:marTop w:val="0"/>
          <w:marBottom w:val="0"/>
          <w:divBdr>
            <w:top w:val="none" w:sz="0" w:space="0" w:color="auto"/>
            <w:left w:val="none" w:sz="0" w:space="0" w:color="auto"/>
            <w:bottom w:val="none" w:sz="0" w:space="0" w:color="auto"/>
            <w:right w:val="none" w:sz="0" w:space="0" w:color="auto"/>
          </w:divBdr>
        </w:div>
        <w:div w:id="410854105">
          <w:marLeft w:val="0"/>
          <w:marRight w:val="0"/>
          <w:marTop w:val="0"/>
          <w:marBottom w:val="0"/>
          <w:divBdr>
            <w:top w:val="none" w:sz="0" w:space="0" w:color="auto"/>
            <w:left w:val="none" w:sz="0" w:space="0" w:color="auto"/>
            <w:bottom w:val="none" w:sz="0" w:space="0" w:color="auto"/>
            <w:right w:val="none" w:sz="0" w:space="0" w:color="auto"/>
          </w:divBdr>
        </w:div>
        <w:div w:id="410854106">
          <w:marLeft w:val="0"/>
          <w:marRight w:val="0"/>
          <w:marTop w:val="0"/>
          <w:marBottom w:val="0"/>
          <w:divBdr>
            <w:top w:val="none" w:sz="0" w:space="0" w:color="auto"/>
            <w:left w:val="none" w:sz="0" w:space="0" w:color="auto"/>
            <w:bottom w:val="none" w:sz="0" w:space="0" w:color="auto"/>
            <w:right w:val="none" w:sz="0" w:space="0" w:color="auto"/>
          </w:divBdr>
        </w:div>
        <w:div w:id="410854112">
          <w:marLeft w:val="0"/>
          <w:marRight w:val="0"/>
          <w:marTop w:val="0"/>
          <w:marBottom w:val="0"/>
          <w:divBdr>
            <w:top w:val="none" w:sz="0" w:space="0" w:color="auto"/>
            <w:left w:val="none" w:sz="0" w:space="0" w:color="auto"/>
            <w:bottom w:val="none" w:sz="0" w:space="0" w:color="auto"/>
            <w:right w:val="none" w:sz="0" w:space="0" w:color="auto"/>
          </w:divBdr>
        </w:div>
        <w:div w:id="410854113">
          <w:marLeft w:val="0"/>
          <w:marRight w:val="0"/>
          <w:marTop w:val="0"/>
          <w:marBottom w:val="0"/>
          <w:divBdr>
            <w:top w:val="none" w:sz="0" w:space="0" w:color="auto"/>
            <w:left w:val="none" w:sz="0" w:space="0" w:color="auto"/>
            <w:bottom w:val="none" w:sz="0" w:space="0" w:color="auto"/>
            <w:right w:val="none" w:sz="0" w:space="0" w:color="auto"/>
          </w:divBdr>
        </w:div>
        <w:div w:id="410854147">
          <w:marLeft w:val="0"/>
          <w:marRight w:val="0"/>
          <w:marTop w:val="0"/>
          <w:marBottom w:val="0"/>
          <w:divBdr>
            <w:top w:val="none" w:sz="0" w:space="0" w:color="auto"/>
            <w:left w:val="none" w:sz="0" w:space="0" w:color="auto"/>
            <w:bottom w:val="none" w:sz="0" w:space="0" w:color="auto"/>
            <w:right w:val="none" w:sz="0" w:space="0" w:color="auto"/>
          </w:divBdr>
        </w:div>
        <w:div w:id="410854149">
          <w:marLeft w:val="0"/>
          <w:marRight w:val="0"/>
          <w:marTop w:val="0"/>
          <w:marBottom w:val="0"/>
          <w:divBdr>
            <w:top w:val="none" w:sz="0" w:space="0" w:color="auto"/>
            <w:left w:val="none" w:sz="0" w:space="0" w:color="auto"/>
            <w:bottom w:val="none" w:sz="0" w:space="0" w:color="auto"/>
            <w:right w:val="none" w:sz="0" w:space="0" w:color="auto"/>
          </w:divBdr>
        </w:div>
        <w:div w:id="410854153">
          <w:marLeft w:val="0"/>
          <w:marRight w:val="0"/>
          <w:marTop w:val="0"/>
          <w:marBottom w:val="0"/>
          <w:divBdr>
            <w:top w:val="none" w:sz="0" w:space="0" w:color="auto"/>
            <w:left w:val="none" w:sz="0" w:space="0" w:color="auto"/>
            <w:bottom w:val="none" w:sz="0" w:space="0" w:color="auto"/>
            <w:right w:val="none" w:sz="0" w:space="0" w:color="auto"/>
          </w:divBdr>
        </w:div>
        <w:div w:id="410854186">
          <w:marLeft w:val="0"/>
          <w:marRight w:val="0"/>
          <w:marTop w:val="0"/>
          <w:marBottom w:val="0"/>
          <w:divBdr>
            <w:top w:val="none" w:sz="0" w:space="0" w:color="auto"/>
            <w:left w:val="none" w:sz="0" w:space="0" w:color="auto"/>
            <w:bottom w:val="none" w:sz="0" w:space="0" w:color="auto"/>
            <w:right w:val="none" w:sz="0" w:space="0" w:color="auto"/>
          </w:divBdr>
        </w:div>
        <w:div w:id="410854207">
          <w:marLeft w:val="0"/>
          <w:marRight w:val="0"/>
          <w:marTop w:val="0"/>
          <w:marBottom w:val="0"/>
          <w:divBdr>
            <w:top w:val="none" w:sz="0" w:space="0" w:color="auto"/>
            <w:left w:val="none" w:sz="0" w:space="0" w:color="auto"/>
            <w:bottom w:val="none" w:sz="0" w:space="0" w:color="auto"/>
            <w:right w:val="none" w:sz="0" w:space="0" w:color="auto"/>
          </w:divBdr>
        </w:div>
        <w:div w:id="410854226">
          <w:marLeft w:val="0"/>
          <w:marRight w:val="0"/>
          <w:marTop w:val="0"/>
          <w:marBottom w:val="0"/>
          <w:divBdr>
            <w:top w:val="none" w:sz="0" w:space="0" w:color="auto"/>
            <w:left w:val="none" w:sz="0" w:space="0" w:color="auto"/>
            <w:bottom w:val="none" w:sz="0" w:space="0" w:color="auto"/>
            <w:right w:val="none" w:sz="0" w:space="0" w:color="auto"/>
          </w:divBdr>
        </w:div>
        <w:div w:id="410854253">
          <w:marLeft w:val="0"/>
          <w:marRight w:val="0"/>
          <w:marTop w:val="0"/>
          <w:marBottom w:val="0"/>
          <w:divBdr>
            <w:top w:val="none" w:sz="0" w:space="0" w:color="auto"/>
            <w:left w:val="none" w:sz="0" w:space="0" w:color="auto"/>
            <w:bottom w:val="none" w:sz="0" w:space="0" w:color="auto"/>
            <w:right w:val="none" w:sz="0" w:space="0" w:color="auto"/>
          </w:divBdr>
        </w:div>
        <w:div w:id="410854313">
          <w:marLeft w:val="0"/>
          <w:marRight w:val="0"/>
          <w:marTop w:val="0"/>
          <w:marBottom w:val="0"/>
          <w:divBdr>
            <w:top w:val="none" w:sz="0" w:space="0" w:color="auto"/>
            <w:left w:val="none" w:sz="0" w:space="0" w:color="auto"/>
            <w:bottom w:val="none" w:sz="0" w:space="0" w:color="auto"/>
            <w:right w:val="none" w:sz="0" w:space="0" w:color="auto"/>
          </w:divBdr>
        </w:div>
        <w:div w:id="410854370">
          <w:marLeft w:val="0"/>
          <w:marRight w:val="0"/>
          <w:marTop w:val="0"/>
          <w:marBottom w:val="0"/>
          <w:divBdr>
            <w:top w:val="none" w:sz="0" w:space="0" w:color="auto"/>
            <w:left w:val="none" w:sz="0" w:space="0" w:color="auto"/>
            <w:bottom w:val="none" w:sz="0" w:space="0" w:color="auto"/>
            <w:right w:val="none" w:sz="0" w:space="0" w:color="auto"/>
          </w:divBdr>
        </w:div>
        <w:div w:id="410854385">
          <w:marLeft w:val="0"/>
          <w:marRight w:val="0"/>
          <w:marTop w:val="0"/>
          <w:marBottom w:val="0"/>
          <w:divBdr>
            <w:top w:val="none" w:sz="0" w:space="0" w:color="auto"/>
            <w:left w:val="none" w:sz="0" w:space="0" w:color="auto"/>
            <w:bottom w:val="none" w:sz="0" w:space="0" w:color="auto"/>
            <w:right w:val="none" w:sz="0" w:space="0" w:color="auto"/>
          </w:divBdr>
        </w:div>
        <w:div w:id="410854408">
          <w:marLeft w:val="0"/>
          <w:marRight w:val="0"/>
          <w:marTop w:val="0"/>
          <w:marBottom w:val="0"/>
          <w:divBdr>
            <w:top w:val="none" w:sz="0" w:space="0" w:color="auto"/>
            <w:left w:val="none" w:sz="0" w:space="0" w:color="auto"/>
            <w:bottom w:val="none" w:sz="0" w:space="0" w:color="auto"/>
            <w:right w:val="none" w:sz="0" w:space="0" w:color="auto"/>
          </w:divBdr>
        </w:div>
        <w:div w:id="410854434">
          <w:marLeft w:val="0"/>
          <w:marRight w:val="0"/>
          <w:marTop w:val="0"/>
          <w:marBottom w:val="0"/>
          <w:divBdr>
            <w:top w:val="none" w:sz="0" w:space="0" w:color="auto"/>
            <w:left w:val="none" w:sz="0" w:space="0" w:color="auto"/>
            <w:bottom w:val="none" w:sz="0" w:space="0" w:color="auto"/>
            <w:right w:val="none" w:sz="0" w:space="0" w:color="auto"/>
          </w:divBdr>
        </w:div>
        <w:div w:id="410854437">
          <w:marLeft w:val="0"/>
          <w:marRight w:val="0"/>
          <w:marTop w:val="0"/>
          <w:marBottom w:val="0"/>
          <w:divBdr>
            <w:top w:val="none" w:sz="0" w:space="0" w:color="auto"/>
            <w:left w:val="none" w:sz="0" w:space="0" w:color="auto"/>
            <w:bottom w:val="none" w:sz="0" w:space="0" w:color="auto"/>
            <w:right w:val="none" w:sz="0" w:space="0" w:color="auto"/>
          </w:divBdr>
        </w:div>
        <w:div w:id="410854483">
          <w:marLeft w:val="0"/>
          <w:marRight w:val="0"/>
          <w:marTop w:val="0"/>
          <w:marBottom w:val="0"/>
          <w:divBdr>
            <w:top w:val="none" w:sz="0" w:space="0" w:color="auto"/>
            <w:left w:val="none" w:sz="0" w:space="0" w:color="auto"/>
            <w:bottom w:val="none" w:sz="0" w:space="0" w:color="auto"/>
            <w:right w:val="none" w:sz="0" w:space="0" w:color="auto"/>
          </w:divBdr>
        </w:div>
        <w:div w:id="410854489">
          <w:marLeft w:val="0"/>
          <w:marRight w:val="0"/>
          <w:marTop w:val="0"/>
          <w:marBottom w:val="0"/>
          <w:divBdr>
            <w:top w:val="none" w:sz="0" w:space="0" w:color="auto"/>
            <w:left w:val="none" w:sz="0" w:space="0" w:color="auto"/>
            <w:bottom w:val="none" w:sz="0" w:space="0" w:color="auto"/>
            <w:right w:val="none" w:sz="0" w:space="0" w:color="auto"/>
          </w:divBdr>
        </w:div>
        <w:div w:id="410854529">
          <w:marLeft w:val="0"/>
          <w:marRight w:val="0"/>
          <w:marTop w:val="0"/>
          <w:marBottom w:val="0"/>
          <w:divBdr>
            <w:top w:val="none" w:sz="0" w:space="0" w:color="auto"/>
            <w:left w:val="none" w:sz="0" w:space="0" w:color="auto"/>
            <w:bottom w:val="none" w:sz="0" w:space="0" w:color="auto"/>
            <w:right w:val="none" w:sz="0" w:space="0" w:color="auto"/>
          </w:divBdr>
        </w:div>
        <w:div w:id="410854532">
          <w:marLeft w:val="0"/>
          <w:marRight w:val="0"/>
          <w:marTop w:val="0"/>
          <w:marBottom w:val="0"/>
          <w:divBdr>
            <w:top w:val="none" w:sz="0" w:space="0" w:color="auto"/>
            <w:left w:val="none" w:sz="0" w:space="0" w:color="auto"/>
            <w:bottom w:val="none" w:sz="0" w:space="0" w:color="auto"/>
            <w:right w:val="none" w:sz="0" w:space="0" w:color="auto"/>
          </w:divBdr>
        </w:div>
        <w:div w:id="410854537">
          <w:marLeft w:val="0"/>
          <w:marRight w:val="0"/>
          <w:marTop w:val="0"/>
          <w:marBottom w:val="0"/>
          <w:divBdr>
            <w:top w:val="none" w:sz="0" w:space="0" w:color="auto"/>
            <w:left w:val="none" w:sz="0" w:space="0" w:color="auto"/>
            <w:bottom w:val="none" w:sz="0" w:space="0" w:color="auto"/>
            <w:right w:val="none" w:sz="0" w:space="0" w:color="auto"/>
          </w:divBdr>
        </w:div>
        <w:div w:id="410854562">
          <w:marLeft w:val="0"/>
          <w:marRight w:val="0"/>
          <w:marTop w:val="0"/>
          <w:marBottom w:val="0"/>
          <w:divBdr>
            <w:top w:val="none" w:sz="0" w:space="0" w:color="auto"/>
            <w:left w:val="none" w:sz="0" w:space="0" w:color="auto"/>
            <w:bottom w:val="none" w:sz="0" w:space="0" w:color="auto"/>
            <w:right w:val="none" w:sz="0" w:space="0" w:color="auto"/>
          </w:divBdr>
        </w:div>
        <w:div w:id="410854588">
          <w:marLeft w:val="0"/>
          <w:marRight w:val="0"/>
          <w:marTop w:val="0"/>
          <w:marBottom w:val="0"/>
          <w:divBdr>
            <w:top w:val="none" w:sz="0" w:space="0" w:color="auto"/>
            <w:left w:val="none" w:sz="0" w:space="0" w:color="auto"/>
            <w:bottom w:val="none" w:sz="0" w:space="0" w:color="auto"/>
            <w:right w:val="none" w:sz="0" w:space="0" w:color="auto"/>
          </w:divBdr>
        </w:div>
        <w:div w:id="410854629">
          <w:marLeft w:val="0"/>
          <w:marRight w:val="0"/>
          <w:marTop w:val="0"/>
          <w:marBottom w:val="0"/>
          <w:divBdr>
            <w:top w:val="none" w:sz="0" w:space="0" w:color="auto"/>
            <w:left w:val="none" w:sz="0" w:space="0" w:color="auto"/>
            <w:bottom w:val="none" w:sz="0" w:space="0" w:color="auto"/>
            <w:right w:val="none" w:sz="0" w:space="0" w:color="auto"/>
          </w:divBdr>
        </w:div>
        <w:div w:id="410854645">
          <w:marLeft w:val="0"/>
          <w:marRight w:val="0"/>
          <w:marTop w:val="0"/>
          <w:marBottom w:val="0"/>
          <w:divBdr>
            <w:top w:val="none" w:sz="0" w:space="0" w:color="auto"/>
            <w:left w:val="none" w:sz="0" w:space="0" w:color="auto"/>
            <w:bottom w:val="none" w:sz="0" w:space="0" w:color="auto"/>
            <w:right w:val="none" w:sz="0" w:space="0" w:color="auto"/>
          </w:divBdr>
        </w:div>
        <w:div w:id="410854662">
          <w:marLeft w:val="0"/>
          <w:marRight w:val="0"/>
          <w:marTop w:val="0"/>
          <w:marBottom w:val="0"/>
          <w:divBdr>
            <w:top w:val="none" w:sz="0" w:space="0" w:color="auto"/>
            <w:left w:val="none" w:sz="0" w:space="0" w:color="auto"/>
            <w:bottom w:val="none" w:sz="0" w:space="0" w:color="auto"/>
            <w:right w:val="none" w:sz="0" w:space="0" w:color="auto"/>
          </w:divBdr>
        </w:div>
        <w:div w:id="410854671">
          <w:marLeft w:val="0"/>
          <w:marRight w:val="0"/>
          <w:marTop w:val="0"/>
          <w:marBottom w:val="0"/>
          <w:divBdr>
            <w:top w:val="none" w:sz="0" w:space="0" w:color="auto"/>
            <w:left w:val="none" w:sz="0" w:space="0" w:color="auto"/>
            <w:bottom w:val="none" w:sz="0" w:space="0" w:color="auto"/>
            <w:right w:val="none" w:sz="0" w:space="0" w:color="auto"/>
          </w:divBdr>
        </w:div>
        <w:div w:id="410854691">
          <w:marLeft w:val="0"/>
          <w:marRight w:val="0"/>
          <w:marTop w:val="0"/>
          <w:marBottom w:val="0"/>
          <w:divBdr>
            <w:top w:val="none" w:sz="0" w:space="0" w:color="auto"/>
            <w:left w:val="none" w:sz="0" w:space="0" w:color="auto"/>
            <w:bottom w:val="none" w:sz="0" w:space="0" w:color="auto"/>
            <w:right w:val="none" w:sz="0" w:space="0" w:color="auto"/>
          </w:divBdr>
        </w:div>
        <w:div w:id="410854698">
          <w:marLeft w:val="0"/>
          <w:marRight w:val="0"/>
          <w:marTop w:val="0"/>
          <w:marBottom w:val="0"/>
          <w:divBdr>
            <w:top w:val="none" w:sz="0" w:space="0" w:color="auto"/>
            <w:left w:val="none" w:sz="0" w:space="0" w:color="auto"/>
            <w:bottom w:val="none" w:sz="0" w:space="0" w:color="auto"/>
            <w:right w:val="none" w:sz="0" w:space="0" w:color="auto"/>
          </w:divBdr>
        </w:div>
        <w:div w:id="410854706">
          <w:marLeft w:val="0"/>
          <w:marRight w:val="0"/>
          <w:marTop w:val="0"/>
          <w:marBottom w:val="0"/>
          <w:divBdr>
            <w:top w:val="none" w:sz="0" w:space="0" w:color="auto"/>
            <w:left w:val="none" w:sz="0" w:space="0" w:color="auto"/>
            <w:bottom w:val="none" w:sz="0" w:space="0" w:color="auto"/>
            <w:right w:val="none" w:sz="0" w:space="0" w:color="auto"/>
          </w:divBdr>
        </w:div>
        <w:div w:id="410854717">
          <w:marLeft w:val="0"/>
          <w:marRight w:val="0"/>
          <w:marTop w:val="0"/>
          <w:marBottom w:val="0"/>
          <w:divBdr>
            <w:top w:val="none" w:sz="0" w:space="0" w:color="auto"/>
            <w:left w:val="none" w:sz="0" w:space="0" w:color="auto"/>
            <w:bottom w:val="none" w:sz="0" w:space="0" w:color="auto"/>
            <w:right w:val="none" w:sz="0" w:space="0" w:color="auto"/>
          </w:divBdr>
        </w:div>
        <w:div w:id="410854754">
          <w:marLeft w:val="0"/>
          <w:marRight w:val="0"/>
          <w:marTop w:val="0"/>
          <w:marBottom w:val="0"/>
          <w:divBdr>
            <w:top w:val="none" w:sz="0" w:space="0" w:color="auto"/>
            <w:left w:val="none" w:sz="0" w:space="0" w:color="auto"/>
            <w:bottom w:val="none" w:sz="0" w:space="0" w:color="auto"/>
            <w:right w:val="none" w:sz="0" w:space="0" w:color="auto"/>
          </w:divBdr>
        </w:div>
        <w:div w:id="410854830">
          <w:marLeft w:val="0"/>
          <w:marRight w:val="0"/>
          <w:marTop w:val="0"/>
          <w:marBottom w:val="0"/>
          <w:divBdr>
            <w:top w:val="none" w:sz="0" w:space="0" w:color="auto"/>
            <w:left w:val="none" w:sz="0" w:space="0" w:color="auto"/>
            <w:bottom w:val="none" w:sz="0" w:space="0" w:color="auto"/>
            <w:right w:val="none" w:sz="0" w:space="0" w:color="auto"/>
          </w:divBdr>
        </w:div>
        <w:div w:id="410854837">
          <w:marLeft w:val="0"/>
          <w:marRight w:val="0"/>
          <w:marTop w:val="0"/>
          <w:marBottom w:val="0"/>
          <w:divBdr>
            <w:top w:val="none" w:sz="0" w:space="0" w:color="auto"/>
            <w:left w:val="none" w:sz="0" w:space="0" w:color="auto"/>
            <w:bottom w:val="none" w:sz="0" w:space="0" w:color="auto"/>
            <w:right w:val="none" w:sz="0" w:space="0" w:color="auto"/>
          </w:divBdr>
        </w:div>
        <w:div w:id="410854845">
          <w:marLeft w:val="0"/>
          <w:marRight w:val="0"/>
          <w:marTop w:val="0"/>
          <w:marBottom w:val="0"/>
          <w:divBdr>
            <w:top w:val="none" w:sz="0" w:space="0" w:color="auto"/>
            <w:left w:val="none" w:sz="0" w:space="0" w:color="auto"/>
            <w:bottom w:val="none" w:sz="0" w:space="0" w:color="auto"/>
            <w:right w:val="none" w:sz="0" w:space="0" w:color="auto"/>
          </w:divBdr>
        </w:div>
        <w:div w:id="410854846">
          <w:marLeft w:val="0"/>
          <w:marRight w:val="0"/>
          <w:marTop w:val="0"/>
          <w:marBottom w:val="0"/>
          <w:divBdr>
            <w:top w:val="none" w:sz="0" w:space="0" w:color="auto"/>
            <w:left w:val="none" w:sz="0" w:space="0" w:color="auto"/>
            <w:bottom w:val="none" w:sz="0" w:space="0" w:color="auto"/>
            <w:right w:val="none" w:sz="0" w:space="0" w:color="auto"/>
          </w:divBdr>
        </w:div>
        <w:div w:id="410854850">
          <w:marLeft w:val="0"/>
          <w:marRight w:val="0"/>
          <w:marTop w:val="0"/>
          <w:marBottom w:val="0"/>
          <w:divBdr>
            <w:top w:val="none" w:sz="0" w:space="0" w:color="auto"/>
            <w:left w:val="none" w:sz="0" w:space="0" w:color="auto"/>
            <w:bottom w:val="none" w:sz="0" w:space="0" w:color="auto"/>
            <w:right w:val="none" w:sz="0" w:space="0" w:color="auto"/>
          </w:divBdr>
        </w:div>
      </w:divsChild>
    </w:div>
    <w:div w:id="410853696">
      <w:marLeft w:val="0"/>
      <w:marRight w:val="0"/>
      <w:marTop w:val="0"/>
      <w:marBottom w:val="0"/>
      <w:divBdr>
        <w:top w:val="none" w:sz="0" w:space="0" w:color="auto"/>
        <w:left w:val="none" w:sz="0" w:space="0" w:color="auto"/>
        <w:bottom w:val="none" w:sz="0" w:space="0" w:color="auto"/>
        <w:right w:val="none" w:sz="0" w:space="0" w:color="auto"/>
      </w:divBdr>
      <w:divsChild>
        <w:div w:id="410854351">
          <w:marLeft w:val="0"/>
          <w:marRight w:val="0"/>
          <w:marTop w:val="0"/>
          <w:marBottom w:val="0"/>
          <w:divBdr>
            <w:top w:val="none" w:sz="0" w:space="0" w:color="auto"/>
            <w:left w:val="none" w:sz="0" w:space="0" w:color="auto"/>
            <w:bottom w:val="none" w:sz="0" w:space="0" w:color="auto"/>
            <w:right w:val="none" w:sz="0" w:space="0" w:color="auto"/>
          </w:divBdr>
          <w:divsChild>
            <w:div w:id="410853421">
              <w:marLeft w:val="0"/>
              <w:marRight w:val="0"/>
              <w:marTop w:val="0"/>
              <w:marBottom w:val="0"/>
              <w:divBdr>
                <w:top w:val="none" w:sz="0" w:space="0" w:color="auto"/>
                <w:left w:val="none" w:sz="0" w:space="0" w:color="auto"/>
                <w:bottom w:val="none" w:sz="0" w:space="0" w:color="auto"/>
                <w:right w:val="none" w:sz="0" w:space="0" w:color="auto"/>
              </w:divBdr>
            </w:div>
            <w:div w:id="410853489">
              <w:marLeft w:val="0"/>
              <w:marRight w:val="0"/>
              <w:marTop w:val="0"/>
              <w:marBottom w:val="0"/>
              <w:divBdr>
                <w:top w:val="none" w:sz="0" w:space="0" w:color="auto"/>
                <w:left w:val="none" w:sz="0" w:space="0" w:color="auto"/>
                <w:bottom w:val="none" w:sz="0" w:space="0" w:color="auto"/>
                <w:right w:val="none" w:sz="0" w:space="0" w:color="auto"/>
              </w:divBdr>
            </w:div>
            <w:div w:id="410853511">
              <w:marLeft w:val="0"/>
              <w:marRight w:val="0"/>
              <w:marTop w:val="0"/>
              <w:marBottom w:val="0"/>
              <w:divBdr>
                <w:top w:val="none" w:sz="0" w:space="0" w:color="auto"/>
                <w:left w:val="none" w:sz="0" w:space="0" w:color="auto"/>
                <w:bottom w:val="none" w:sz="0" w:space="0" w:color="auto"/>
                <w:right w:val="none" w:sz="0" w:space="0" w:color="auto"/>
              </w:divBdr>
            </w:div>
            <w:div w:id="410853518">
              <w:marLeft w:val="0"/>
              <w:marRight w:val="0"/>
              <w:marTop w:val="0"/>
              <w:marBottom w:val="0"/>
              <w:divBdr>
                <w:top w:val="none" w:sz="0" w:space="0" w:color="auto"/>
                <w:left w:val="none" w:sz="0" w:space="0" w:color="auto"/>
                <w:bottom w:val="none" w:sz="0" w:space="0" w:color="auto"/>
                <w:right w:val="none" w:sz="0" w:space="0" w:color="auto"/>
              </w:divBdr>
            </w:div>
            <w:div w:id="410853519">
              <w:marLeft w:val="0"/>
              <w:marRight w:val="0"/>
              <w:marTop w:val="0"/>
              <w:marBottom w:val="0"/>
              <w:divBdr>
                <w:top w:val="none" w:sz="0" w:space="0" w:color="auto"/>
                <w:left w:val="none" w:sz="0" w:space="0" w:color="auto"/>
                <w:bottom w:val="none" w:sz="0" w:space="0" w:color="auto"/>
                <w:right w:val="none" w:sz="0" w:space="0" w:color="auto"/>
              </w:divBdr>
            </w:div>
            <w:div w:id="410853529">
              <w:marLeft w:val="0"/>
              <w:marRight w:val="0"/>
              <w:marTop w:val="0"/>
              <w:marBottom w:val="0"/>
              <w:divBdr>
                <w:top w:val="none" w:sz="0" w:space="0" w:color="auto"/>
                <w:left w:val="none" w:sz="0" w:space="0" w:color="auto"/>
                <w:bottom w:val="none" w:sz="0" w:space="0" w:color="auto"/>
                <w:right w:val="none" w:sz="0" w:space="0" w:color="auto"/>
              </w:divBdr>
            </w:div>
            <w:div w:id="410853530">
              <w:marLeft w:val="0"/>
              <w:marRight w:val="0"/>
              <w:marTop w:val="0"/>
              <w:marBottom w:val="0"/>
              <w:divBdr>
                <w:top w:val="none" w:sz="0" w:space="0" w:color="auto"/>
                <w:left w:val="none" w:sz="0" w:space="0" w:color="auto"/>
                <w:bottom w:val="none" w:sz="0" w:space="0" w:color="auto"/>
                <w:right w:val="none" w:sz="0" w:space="0" w:color="auto"/>
              </w:divBdr>
            </w:div>
            <w:div w:id="410853535">
              <w:marLeft w:val="0"/>
              <w:marRight w:val="0"/>
              <w:marTop w:val="0"/>
              <w:marBottom w:val="0"/>
              <w:divBdr>
                <w:top w:val="none" w:sz="0" w:space="0" w:color="auto"/>
                <w:left w:val="none" w:sz="0" w:space="0" w:color="auto"/>
                <w:bottom w:val="none" w:sz="0" w:space="0" w:color="auto"/>
                <w:right w:val="none" w:sz="0" w:space="0" w:color="auto"/>
              </w:divBdr>
            </w:div>
            <w:div w:id="410853539">
              <w:marLeft w:val="0"/>
              <w:marRight w:val="0"/>
              <w:marTop w:val="0"/>
              <w:marBottom w:val="0"/>
              <w:divBdr>
                <w:top w:val="none" w:sz="0" w:space="0" w:color="auto"/>
                <w:left w:val="none" w:sz="0" w:space="0" w:color="auto"/>
                <w:bottom w:val="none" w:sz="0" w:space="0" w:color="auto"/>
                <w:right w:val="none" w:sz="0" w:space="0" w:color="auto"/>
              </w:divBdr>
            </w:div>
            <w:div w:id="410853541">
              <w:marLeft w:val="0"/>
              <w:marRight w:val="0"/>
              <w:marTop w:val="0"/>
              <w:marBottom w:val="0"/>
              <w:divBdr>
                <w:top w:val="none" w:sz="0" w:space="0" w:color="auto"/>
                <w:left w:val="none" w:sz="0" w:space="0" w:color="auto"/>
                <w:bottom w:val="none" w:sz="0" w:space="0" w:color="auto"/>
                <w:right w:val="none" w:sz="0" w:space="0" w:color="auto"/>
              </w:divBdr>
            </w:div>
            <w:div w:id="410853548">
              <w:marLeft w:val="0"/>
              <w:marRight w:val="0"/>
              <w:marTop w:val="0"/>
              <w:marBottom w:val="0"/>
              <w:divBdr>
                <w:top w:val="none" w:sz="0" w:space="0" w:color="auto"/>
                <w:left w:val="none" w:sz="0" w:space="0" w:color="auto"/>
                <w:bottom w:val="none" w:sz="0" w:space="0" w:color="auto"/>
                <w:right w:val="none" w:sz="0" w:space="0" w:color="auto"/>
              </w:divBdr>
            </w:div>
            <w:div w:id="410853631">
              <w:marLeft w:val="0"/>
              <w:marRight w:val="0"/>
              <w:marTop w:val="0"/>
              <w:marBottom w:val="0"/>
              <w:divBdr>
                <w:top w:val="none" w:sz="0" w:space="0" w:color="auto"/>
                <w:left w:val="none" w:sz="0" w:space="0" w:color="auto"/>
                <w:bottom w:val="none" w:sz="0" w:space="0" w:color="auto"/>
                <w:right w:val="none" w:sz="0" w:space="0" w:color="auto"/>
              </w:divBdr>
            </w:div>
            <w:div w:id="410853691">
              <w:marLeft w:val="0"/>
              <w:marRight w:val="0"/>
              <w:marTop w:val="0"/>
              <w:marBottom w:val="0"/>
              <w:divBdr>
                <w:top w:val="none" w:sz="0" w:space="0" w:color="auto"/>
                <w:left w:val="none" w:sz="0" w:space="0" w:color="auto"/>
                <w:bottom w:val="none" w:sz="0" w:space="0" w:color="auto"/>
                <w:right w:val="none" w:sz="0" w:space="0" w:color="auto"/>
              </w:divBdr>
            </w:div>
            <w:div w:id="410853718">
              <w:marLeft w:val="0"/>
              <w:marRight w:val="0"/>
              <w:marTop w:val="0"/>
              <w:marBottom w:val="0"/>
              <w:divBdr>
                <w:top w:val="none" w:sz="0" w:space="0" w:color="auto"/>
                <w:left w:val="none" w:sz="0" w:space="0" w:color="auto"/>
                <w:bottom w:val="none" w:sz="0" w:space="0" w:color="auto"/>
                <w:right w:val="none" w:sz="0" w:space="0" w:color="auto"/>
              </w:divBdr>
            </w:div>
            <w:div w:id="410853734">
              <w:marLeft w:val="0"/>
              <w:marRight w:val="0"/>
              <w:marTop w:val="0"/>
              <w:marBottom w:val="0"/>
              <w:divBdr>
                <w:top w:val="none" w:sz="0" w:space="0" w:color="auto"/>
                <w:left w:val="none" w:sz="0" w:space="0" w:color="auto"/>
                <w:bottom w:val="none" w:sz="0" w:space="0" w:color="auto"/>
                <w:right w:val="none" w:sz="0" w:space="0" w:color="auto"/>
              </w:divBdr>
            </w:div>
            <w:div w:id="410853738">
              <w:marLeft w:val="0"/>
              <w:marRight w:val="0"/>
              <w:marTop w:val="0"/>
              <w:marBottom w:val="0"/>
              <w:divBdr>
                <w:top w:val="none" w:sz="0" w:space="0" w:color="auto"/>
                <w:left w:val="none" w:sz="0" w:space="0" w:color="auto"/>
                <w:bottom w:val="none" w:sz="0" w:space="0" w:color="auto"/>
                <w:right w:val="none" w:sz="0" w:space="0" w:color="auto"/>
              </w:divBdr>
            </w:div>
            <w:div w:id="410853744">
              <w:marLeft w:val="0"/>
              <w:marRight w:val="0"/>
              <w:marTop w:val="0"/>
              <w:marBottom w:val="0"/>
              <w:divBdr>
                <w:top w:val="none" w:sz="0" w:space="0" w:color="auto"/>
                <w:left w:val="none" w:sz="0" w:space="0" w:color="auto"/>
                <w:bottom w:val="none" w:sz="0" w:space="0" w:color="auto"/>
                <w:right w:val="none" w:sz="0" w:space="0" w:color="auto"/>
              </w:divBdr>
            </w:div>
            <w:div w:id="410853755">
              <w:marLeft w:val="0"/>
              <w:marRight w:val="0"/>
              <w:marTop w:val="0"/>
              <w:marBottom w:val="0"/>
              <w:divBdr>
                <w:top w:val="none" w:sz="0" w:space="0" w:color="auto"/>
                <w:left w:val="none" w:sz="0" w:space="0" w:color="auto"/>
                <w:bottom w:val="none" w:sz="0" w:space="0" w:color="auto"/>
                <w:right w:val="none" w:sz="0" w:space="0" w:color="auto"/>
              </w:divBdr>
            </w:div>
            <w:div w:id="410853764">
              <w:marLeft w:val="0"/>
              <w:marRight w:val="0"/>
              <w:marTop w:val="0"/>
              <w:marBottom w:val="0"/>
              <w:divBdr>
                <w:top w:val="none" w:sz="0" w:space="0" w:color="auto"/>
                <w:left w:val="none" w:sz="0" w:space="0" w:color="auto"/>
                <w:bottom w:val="none" w:sz="0" w:space="0" w:color="auto"/>
                <w:right w:val="none" w:sz="0" w:space="0" w:color="auto"/>
              </w:divBdr>
            </w:div>
            <w:div w:id="410853777">
              <w:marLeft w:val="0"/>
              <w:marRight w:val="0"/>
              <w:marTop w:val="0"/>
              <w:marBottom w:val="0"/>
              <w:divBdr>
                <w:top w:val="none" w:sz="0" w:space="0" w:color="auto"/>
                <w:left w:val="none" w:sz="0" w:space="0" w:color="auto"/>
                <w:bottom w:val="none" w:sz="0" w:space="0" w:color="auto"/>
                <w:right w:val="none" w:sz="0" w:space="0" w:color="auto"/>
              </w:divBdr>
            </w:div>
            <w:div w:id="410853806">
              <w:marLeft w:val="0"/>
              <w:marRight w:val="0"/>
              <w:marTop w:val="0"/>
              <w:marBottom w:val="0"/>
              <w:divBdr>
                <w:top w:val="none" w:sz="0" w:space="0" w:color="auto"/>
                <w:left w:val="none" w:sz="0" w:space="0" w:color="auto"/>
                <w:bottom w:val="none" w:sz="0" w:space="0" w:color="auto"/>
                <w:right w:val="none" w:sz="0" w:space="0" w:color="auto"/>
              </w:divBdr>
            </w:div>
            <w:div w:id="410853843">
              <w:marLeft w:val="0"/>
              <w:marRight w:val="0"/>
              <w:marTop w:val="0"/>
              <w:marBottom w:val="0"/>
              <w:divBdr>
                <w:top w:val="none" w:sz="0" w:space="0" w:color="auto"/>
                <w:left w:val="none" w:sz="0" w:space="0" w:color="auto"/>
                <w:bottom w:val="none" w:sz="0" w:space="0" w:color="auto"/>
                <w:right w:val="none" w:sz="0" w:space="0" w:color="auto"/>
              </w:divBdr>
            </w:div>
            <w:div w:id="410853922">
              <w:marLeft w:val="0"/>
              <w:marRight w:val="0"/>
              <w:marTop w:val="0"/>
              <w:marBottom w:val="0"/>
              <w:divBdr>
                <w:top w:val="none" w:sz="0" w:space="0" w:color="auto"/>
                <w:left w:val="none" w:sz="0" w:space="0" w:color="auto"/>
                <w:bottom w:val="none" w:sz="0" w:space="0" w:color="auto"/>
                <w:right w:val="none" w:sz="0" w:space="0" w:color="auto"/>
              </w:divBdr>
            </w:div>
            <w:div w:id="410853971">
              <w:marLeft w:val="0"/>
              <w:marRight w:val="0"/>
              <w:marTop w:val="0"/>
              <w:marBottom w:val="0"/>
              <w:divBdr>
                <w:top w:val="none" w:sz="0" w:space="0" w:color="auto"/>
                <w:left w:val="none" w:sz="0" w:space="0" w:color="auto"/>
                <w:bottom w:val="none" w:sz="0" w:space="0" w:color="auto"/>
                <w:right w:val="none" w:sz="0" w:space="0" w:color="auto"/>
              </w:divBdr>
            </w:div>
            <w:div w:id="410853982">
              <w:marLeft w:val="0"/>
              <w:marRight w:val="0"/>
              <w:marTop w:val="0"/>
              <w:marBottom w:val="0"/>
              <w:divBdr>
                <w:top w:val="none" w:sz="0" w:space="0" w:color="auto"/>
                <w:left w:val="none" w:sz="0" w:space="0" w:color="auto"/>
                <w:bottom w:val="none" w:sz="0" w:space="0" w:color="auto"/>
                <w:right w:val="none" w:sz="0" w:space="0" w:color="auto"/>
              </w:divBdr>
            </w:div>
            <w:div w:id="410853997">
              <w:marLeft w:val="0"/>
              <w:marRight w:val="0"/>
              <w:marTop w:val="0"/>
              <w:marBottom w:val="0"/>
              <w:divBdr>
                <w:top w:val="none" w:sz="0" w:space="0" w:color="auto"/>
                <w:left w:val="none" w:sz="0" w:space="0" w:color="auto"/>
                <w:bottom w:val="none" w:sz="0" w:space="0" w:color="auto"/>
                <w:right w:val="none" w:sz="0" w:space="0" w:color="auto"/>
              </w:divBdr>
            </w:div>
            <w:div w:id="410854016">
              <w:marLeft w:val="0"/>
              <w:marRight w:val="0"/>
              <w:marTop w:val="0"/>
              <w:marBottom w:val="0"/>
              <w:divBdr>
                <w:top w:val="none" w:sz="0" w:space="0" w:color="auto"/>
                <w:left w:val="none" w:sz="0" w:space="0" w:color="auto"/>
                <w:bottom w:val="none" w:sz="0" w:space="0" w:color="auto"/>
                <w:right w:val="none" w:sz="0" w:space="0" w:color="auto"/>
              </w:divBdr>
            </w:div>
            <w:div w:id="410854017">
              <w:marLeft w:val="0"/>
              <w:marRight w:val="0"/>
              <w:marTop w:val="0"/>
              <w:marBottom w:val="0"/>
              <w:divBdr>
                <w:top w:val="none" w:sz="0" w:space="0" w:color="auto"/>
                <w:left w:val="none" w:sz="0" w:space="0" w:color="auto"/>
                <w:bottom w:val="none" w:sz="0" w:space="0" w:color="auto"/>
                <w:right w:val="none" w:sz="0" w:space="0" w:color="auto"/>
              </w:divBdr>
            </w:div>
            <w:div w:id="410854029">
              <w:marLeft w:val="0"/>
              <w:marRight w:val="0"/>
              <w:marTop w:val="0"/>
              <w:marBottom w:val="0"/>
              <w:divBdr>
                <w:top w:val="none" w:sz="0" w:space="0" w:color="auto"/>
                <w:left w:val="none" w:sz="0" w:space="0" w:color="auto"/>
                <w:bottom w:val="none" w:sz="0" w:space="0" w:color="auto"/>
                <w:right w:val="none" w:sz="0" w:space="0" w:color="auto"/>
              </w:divBdr>
            </w:div>
            <w:div w:id="410854045">
              <w:marLeft w:val="0"/>
              <w:marRight w:val="0"/>
              <w:marTop w:val="0"/>
              <w:marBottom w:val="0"/>
              <w:divBdr>
                <w:top w:val="none" w:sz="0" w:space="0" w:color="auto"/>
                <w:left w:val="none" w:sz="0" w:space="0" w:color="auto"/>
                <w:bottom w:val="none" w:sz="0" w:space="0" w:color="auto"/>
                <w:right w:val="none" w:sz="0" w:space="0" w:color="auto"/>
              </w:divBdr>
            </w:div>
            <w:div w:id="410854061">
              <w:marLeft w:val="0"/>
              <w:marRight w:val="0"/>
              <w:marTop w:val="0"/>
              <w:marBottom w:val="0"/>
              <w:divBdr>
                <w:top w:val="none" w:sz="0" w:space="0" w:color="auto"/>
                <w:left w:val="none" w:sz="0" w:space="0" w:color="auto"/>
                <w:bottom w:val="none" w:sz="0" w:space="0" w:color="auto"/>
                <w:right w:val="none" w:sz="0" w:space="0" w:color="auto"/>
              </w:divBdr>
            </w:div>
            <w:div w:id="410854077">
              <w:marLeft w:val="0"/>
              <w:marRight w:val="0"/>
              <w:marTop w:val="0"/>
              <w:marBottom w:val="0"/>
              <w:divBdr>
                <w:top w:val="none" w:sz="0" w:space="0" w:color="auto"/>
                <w:left w:val="none" w:sz="0" w:space="0" w:color="auto"/>
                <w:bottom w:val="none" w:sz="0" w:space="0" w:color="auto"/>
                <w:right w:val="none" w:sz="0" w:space="0" w:color="auto"/>
              </w:divBdr>
            </w:div>
            <w:div w:id="410854081">
              <w:marLeft w:val="0"/>
              <w:marRight w:val="0"/>
              <w:marTop w:val="0"/>
              <w:marBottom w:val="0"/>
              <w:divBdr>
                <w:top w:val="none" w:sz="0" w:space="0" w:color="auto"/>
                <w:left w:val="none" w:sz="0" w:space="0" w:color="auto"/>
                <w:bottom w:val="none" w:sz="0" w:space="0" w:color="auto"/>
                <w:right w:val="none" w:sz="0" w:space="0" w:color="auto"/>
              </w:divBdr>
            </w:div>
            <w:div w:id="410854158">
              <w:marLeft w:val="0"/>
              <w:marRight w:val="0"/>
              <w:marTop w:val="0"/>
              <w:marBottom w:val="0"/>
              <w:divBdr>
                <w:top w:val="none" w:sz="0" w:space="0" w:color="auto"/>
                <w:left w:val="none" w:sz="0" w:space="0" w:color="auto"/>
                <w:bottom w:val="none" w:sz="0" w:space="0" w:color="auto"/>
                <w:right w:val="none" w:sz="0" w:space="0" w:color="auto"/>
              </w:divBdr>
            </w:div>
            <w:div w:id="410854163">
              <w:marLeft w:val="0"/>
              <w:marRight w:val="0"/>
              <w:marTop w:val="0"/>
              <w:marBottom w:val="0"/>
              <w:divBdr>
                <w:top w:val="none" w:sz="0" w:space="0" w:color="auto"/>
                <w:left w:val="none" w:sz="0" w:space="0" w:color="auto"/>
                <w:bottom w:val="none" w:sz="0" w:space="0" w:color="auto"/>
                <w:right w:val="none" w:sz="0" w:space="0" w:color="auto"/>
              </w:divBdr>
            </w:div>
            <w:div w:id="410854181">
              <w:marLeft w:val="0"/>
              <w:marRight w:val="0"/>
              <w:marTop w:val="0"/>
              <w:marBottom w:val="0"/>
              <w:divBdr>
                <w:top w:val="none" w:sz="0" w:space="0" w:color="auto"/>
                <w:left w:val="none" w:sz="0" w:space="0" w:color="auto"/>
                <w:bottom w:val="none" w:sz="0" w:space="0" w:color="auto"/>
                <w:right w:val="none" w:sz="0" w:space="0" w:color="auto"/>
              </w:divBdr>
            </w:div>
            <w:div w:id="410854218">
              <w:marLeft w:val="0"/>
              <w:marRight w:val="0"/>
              <w:marTop w:val="0"/>
              <w:marBottom w:val="0"/>
              <w:divBdr>
                <w:top w:val="none" w:sz="0" w:space="0" w:color="auto"/>
                <w:left w:val="none" w:sz="0" w:space="0" w:color="auto"/>
                <w:bottom w:val="none" w:sz="0" w:space="0" w:color="auto"/>
                <w:right w:val="none" w:sz="0" w:space="0" w:color="auto"/>
              </w:divBdr>
            </w:div>
            <w:div w:id="410854259">
              <w:marLeft w:val="0"/>
              <w:marRight w:val="0"/>
              <w:marTop w:val="0"/>
              <w:marBottom w:val="0"/>
              <w:divBdr>
                <w:top w:val="none" w:sz="0" w:space="0" w:color="auto"/>
                <w:left w:val="none" w:sz="0" w:space="0" w:color="auto"/>
                <w:bottom w:val="none" w:sz="0" w:space="0" w:color="auto"/>
                <w:right w:val="none" w:sz="0" w:space="0" w:color="auto"/>
              </w:divBdr>
            </w:div>
            <w:div w:id="410854282">
              <w:marLeft w:val="0"/>
              <w:marRight w:val="0"/>
              <w:marTop w:val="0"/>
              <w:marBottom w:val="0"/>
              <w:divBdr>
                <w:top w:val="none" w:sz="0" w:space="0" w:color="auto"/>
                <w:left w:val="none" w:sz="0" w:space="0" w:color="auto"/>
                <w:bottom w:val="none" w:sz="0" w:space="0" w:color="auto"/>
                <w:right w:val="none" w:sz="0" w:space="0" w:color="auto"/>
              </w:divBdr>
            </w:div>
            <w:div w:id="410854298">
              <w:marLeft w:val="0"/>
              <w:marRight w:val="0"/>
              <w:marTop w:val="0"/>
              <w:marBottom w:val="0"/>
              <w:divBdr>
                <w:top w:val="none" w:sz="0" w:space="0" w:color="auto"/>
                <w:left w:val="none" w:sz="0" w:space="0" w:color="auto"/>
                <w:bottom w:val="none" w:sz="0" w:space="0" w:color="auto"/>
                <w:right w:val="none" w:sz="0" w:space="0" w:color="auto"/>
              </w:divBdr>
            </w:div>
            <w:div w:id="410854330">
              <w:marLeft w:val="0"/>
              <w:marRight w:val="0"/>
              <w:marTop w:val="0"/>
              <w:marBottom w:val="0"/>
              <w:divBdr>
                <w:top w:val="none" w:sz="0" w:space="0" w:color="auto"/>
                <w:left w:val="none" w:sz="0" w:space="0" w:color="auto"/>
                <w:bottom w:val="none" w:sz="0" w:space="0" w:color="auto"/>
                <w:right w:val="none" w:sz="0" w:space="0" w:color="auto"/>
              </w:divBdr>
            </w:div>
            <w:div w:id="410854360">
              <w:marLeft w:val="0"/>
              <w:marRight w:val="0"/>
              <w:marTop w:val="0"/>
              <w:marBottom w:val="0"/>
              <w:divBdr>
                <w:top w:val="none" w:sz="0" w:space="0" w:color="auto"/>
                <w:left w:val="none" w:sz="0" w:space="0" w:color="auto"/>
                <w:bottom w:val="none" w:sz="0" w:space="0" w:color="auto"/>
                <w:right w:val="none" w:sz="0" w:space="0" w:color="auto"/>
              </w:divBdr>
            </w:div>
            <w:div w:id="410854366">
              <w:marLeft w:val="0"/>
              <w:marRight w:val="0"/>
              <w:marTop w:val="0"/>
              <w:marBottom w:val="0"/>
              <w:divBdr>
                <w:top w:val="none" w:sz="0" w:space="0" w:color="auto"/>
                <w:left w:val="none" w:sz="0" w:space="0" w:color="auto"/>
                <w:bottom w:val="none" w:sz="0" w:space="0" w:color="auto"/>
                <w:right w:val="none" w:sz="0" w:space="0" w:color="auto"/>
              </w:divBdr>
            </w:div>
            <w:div w:id="410854413">
              <w:marLeft w:val="0"/>
              <w:marRight w:val="0"/>
              <w:marTop w:val="0"/>
              <w:marBottom w:val="0"/>
              <w:divBdr>
                <w:top w:val="none" w:sz="0" w:space="0" w:color="auto"/>
                <w:left w:val="none" w:sz="0" w:space="0" w:color="auto"/>
                <w:bottom w:val="none" w:sz="0" w:space="0" w:color="auto"/>
                <w:right w:val="none" w:sz="0" w:space="0" w:color="auto"/>
              </w:divBdr>
            </w:div>
            <w:div w:id="410854485">
              <w:marLeft w:val="0"/>
              <w:marRight w:val="0"/>
              <w:marTop w:val="0"/>
              <w:marBottom w:val="0"/>
              <w:divBdr>
                <w:top w:val="none" w:sz="0" w:space="0" w:color="auto"/>
                <w:left w:val="none" w:sz="0" w:space="0" w:color="auto"/>
                <w:bottom w:val="none" w:sz="0" w:space="0" w:color="auto"/>
                <w:right w:val="none" w:sz="0" w:space="0" w:color="auto"/>
              </w:divBdr>
            </w:div>
            <w:div w:id="410854491">
              <w:marLeft w:val="0"/>
              <w:marRight w:val="0"/>
              <w:marTop w:val="0"/>
              <w:marBottom w:val="0"/>
              <w:divBdr>
                <w:top w:val="none" w:sz="0" w:space="0" w:color="auto"/>
                <w:left w:val="none" w:sz="0" w:space="0" w:color="auto"/>
                <w:bottom w:val="none" w:sz="0" w:space="0" w:color="auto"/>
                <w:right w:val="none" w:sz="0" w:space="0" w:color="auto"/>
              </w:divBdr>
            </w:div>
            <w:div w:id="410854502">
              <w:marLeft w:val="0"/>
              <w:marRight w:val="0"/>
              <w:marTop w:val="0"/>
              <w:marBottom w:val="0"/>
              <w:divBdr>
                <w:top w:val="none" w:sz="0" w:space="0" w:color="auto"/>
                <w:left w:val="none" w:sz="0" w:space="0" w:color="auto"/>
                <w:bottom w:val="none" w:sz="0" w:space="0" w:color="auto"/>
                <w:right w:val="none" w:sz="0" w:space="0" w:color="auto"/>
              </w:divBdr>
            </w:div>
            <w:div w:id="410854509">
              <w:marLeft w:val="0"/>
              <w:marRight w:val="0"/>
              <w:marTop w:val="0"/>
              <w:marBottom w:val="0"/>
              <w:divBdr>
                <w:top w:val="none" w:sz="0" w:space="0" w:color="auto"/>
                <w:left w:val="none" w:sz="0" w:space="0" w:color="auto"/>
                <w:bottom w:val="none" w:sz="0" w:space="0" w:color="auto"/>
                <w:right w:val="none" w:sz="0" w:space="0" w:color="auto"/>
              </w:divBdr>
            </w:div>
            <w:div w:id="410854527">
              <w:marLeft w:val="0"/>
              <w:marRight w:val="0"/>
              <w:marTop w:val="0"/>
              <w:marBottom w:val="0"/>
              <w:divBdr>
                <w:top w:val="none" w:sz="0" w:space="0" w:color="auto"/>
                <w:left w:val="none" w:sz="0" w:space="0" w:color="auto"/>
                <w:bottom w:val="none" w:sz="0" w:space="0" w:color="auto"/>
                <w:right w:val="none" w:sz="0" w:space="0" w:color="auto"/>
              </w:divBdr>
            </w:div>
            <w:div w:id="410854536">
              <w:marLeft w:val="0"/>
              <w:marRight w:val="0"/>
              <w:marTop w:val="0"/>
              <w:marBottom w:val="0"/>
              <w:divBdr>
                <w:top w:val="none" w:sz="0" w:space="0" w:color="auto"/>
                <w:left w:val="none" w:sz="0" w:space="0" w:color="auto"/>
                <w:bottom w:val="none" w:sz="0" w:space="0" w:color="auto"/>
                <w:right w:val="none" w:sz="0" w:space="0" w:color="auto"/>
              </w:divBdr>
            </w:div>
            <w:div w:id="410854581">
              <w:marLeft w:val="0"/>
              <w:marRight w:val="0"/>
              <w:marTop w:val="0"/>
              <w:marBottom w:val="0"/>
              <w:divBdr>
                <w:top w:val="none" w:sz="0" w:space="0" w:color="auto"/>
                <w:left w:val="none" w:sz="0" w:space="0" w:color="auto"/>
                <w:bottom w:val="none" w:sz="0" w:space="0" w:color="auto"/>
                <w:right w:val="none" w:sz="0" w:space="0" w:color="auto"/>
              </w:divBdr>
            </w:div>
            <w:div w:id="410854593">
              <w:marLeft w:val="0"/>
              <w:marRight w:val="0"/>
              <w:marTop w:val="0"/>
              <w:marBottom w:val="0"/>
              <w:divBdr>
                <w:top w:val="none" w:sz="0" w:space="0" w:color="auto"/>
                <w:left w:val="none" w:sz="0" w:space="0" w:color="auto"/>
                <w:bottom w:val="none" w:sz="0" w:space="0" w:color="auto"/>
                <w:right w:val="none" w:sz="0" w:space="0" w:color="auto"/>
              </w:divBdr>
            </w:div>
            <w:div w:id="410854598">
              <w:marLeft w:val="0"/>
              <w:marRight w:val="0"/>
              <w:marTop w:val="0"/>
              <w:marBottom w:val="0"/>
              <w:divBdr>
                <w:top w:val="none" w:sz="0" w:space="0" w:color="auto"/>
                <w:left w:val="none" w:sz="0" w:space="0" w:color="auto"/>
                <w:bottom w:val="none" w:sz="0" w:space="0" w:color="auto"/>
                <w:right w:val="none" w:sz="0" w:space="0" w:color="auto"/>
              </w:divBdr>
            </w:div>
            <w:div w:id="410854613">
              <w:marLeft w:val="0"/>
              <w:marRight w:val="0"/>
              <w:marTop w:val="0"/>
              <w:marBottom w:val="0"/>
              <w:divBdr>
                <w:top w:val="none" w:sz="0" w:space="0" w:color="auto"/>
                <w:left w:val="none" w:sz="0" w:space="0" w:color="auto"/>
                <w:bottom w:val="none" w:sz="0" w:space="0" w:color="auto"/>
                <w:right w:val="none" w:sz="0" w:space="0" w:color="auto"/>
              </w:divBdr>
            </w:div>
            <w:div w:id="410854621">
              <w:marLeft w:val="0"/>
              <w:marRight w:val="0"/>
              <w:marTop w:val="0"/>
              <w:marBottom w:val="0"/>
              <w:divBdr>
                <w:top w:val="none" w:sz="0" w:space="0" w:color="auto"/>
                <w:left w:val="none" w:sz="0" w:space="0" w:color="auto"/>
                <w:bottom w:val="none" w:sz="0" w:space="0" w:color="auto"/>
                <w:right w:val="none" w:sz="0" w:space="0" w:color="auto"/>
              </w:divBdr>
            </w:div>
            <w:div w:id="410854654">
              <w:marLeft w:val="0"/>
              <w:marRight w:val="0"/>
              <w:marTop w:val="0"/>
              <w:marBottom w:val="0"/>
              <w:divBdr>
                <w:top w:val="none" w:sz="0" w:space="0" w:color="auto"/>
                <w:left w:val="none" w:sz="0" w:space="0" w:color="auto"/>
                <w:bottom w:val="none" w:sz="0" w:space="0" w:color="auto"/>
                <w:right w:val="none" w:sz="0" w:space="0" w:color="auto"/>
              </w:divBdr>
            </w:div>
            <w:div w:id="410854699">
              <w:marLeft w:val="0"/>
              <w:marRight w:val="0"/>
              <w:marTop w:val="0"/>
              <w:marBottom w:val="0"/>
              <w:divBdr>
                <w:top w:val="none" w:sz="0" w:space="0" w:color="auto"/>
                <w:left w:val="none" w:sz="0" w:space="0" w:color="auto"/>
                <w:bottom w:val="none" w:sz="0" w:space="0" w:color="auto"/>
                <w:right w:val="none" w:sz="0" w:space="0" w:color="auto"/>
              </w:divBdr>
            </w:div>
            <w:div w:id="410854724">
              <w:marLeft w:val="0"/>
              <w:marRight w:val="0"/>
              <w:marTop w:val="0"/>
              <w:marBottom w:val="0"/>
              <w:divBdr>
                <w:top w:val="none" w:sz="0" w:space="0" w:color="auto"/>
                <w:left w:val="none" w:sz="0" w:space="0" w:color="auto"/>
                <w:bottom w:val="none" w:sz="0" w:space="0" w:color="auto"/>
                <w:right w:val="none" w:sz="0" w:space="0" w:color="auto"/>
              </w:divBdr>
            </w:div>
            <w:div w:id="410854725">
              <w:marLeft w:val="0"/>
              <w:marRight w:val="0"/>
              <w:marTop w:val="0"/>
              <w:marBottom w:val="0"/>
              <w:divBdr>
                <w:top w:val="none" w:sz="0" w:space="0" w:color="auto"/>
                <w:left w:val="none" w:sz="0" w:space="0" w:color="auto"/>
                <w:bottom w:val="none" w:sz="0" w:space="0" w:color="auto"/>
                <w:right w:val="none" w:sz="0" w:space="0" w:color="auto"/>
              </w:divBdr>
            </w:div>
            <w:div w:id="410854760">
              <w:marLeft w:val="0"/>
              <w:marRight w:val="0"/>
              <w:marTop w:val="0"/>
              <w:marBottom w:val="0"/>
              <w:divBdr>
                <w:top w:val="none" w:sz="0" w:space="0" w:color="auto"/>
                <w:left w:val="none" w:sz="0" w:space="0" w:color="auto"/>
                <w:bottom w:val="none" w:sz="0" w:space="0" w:color="auto"/>
                <w:right w:val="none" w:sz="0" w:space="0" w:color="auto"/>
              </w:divBdr>
            </w:div>
            <w:div w:id="410854763">
              <w:marLeft w:val="0"/>
              <w:marRight w:val="0"/>
              <w:marTop w:val="0"/>
              <w:marBottom w:val="0"/>
              <w:divBdr>
                <w:top w:val="none" w:sz="0" w:space="0" w:color="auto"/>
                <w:left w:val="none" w:sz="0" w:space="0" w:color="auto"/>
                <w:bottom w:val="none" w:sz="0" w:space="0" w:color="auto"/>
                <w:right w:val="none" w:sz="0" w:space="0" w:color="auto"/>
              </w:divBdr>
            </w:div>
            <w:div w:id="410854784">
              <w:marLeft w:val="0"/>
              <w:marRight w:val="0"/>
              <w:marTop w:val="0"/>
              <w:marBottom w:val="0"/>
              <w:divBdr>
                <w:top w:val="none" w:sz="0" w:space="0" w:color="auto"/>
                <w:left w:val="none" w:sz="0" w:space="0" w:color="auto"/>
                <w:bottom w:val="none" w:sz="0" w:space="0" w:color="auto"/>
                <w:right w:val="none" w:sz="0" w:space="0" w:color="auto"/>
              </w:divBdr>
            </w:div>
            <w:div w:id="410854794">
              <w:marLeft w:val="0"/>
              <w:marRight w:val="0"/>
              <w:marTop w:val="0"/>
              <w:marBottom w:val="0"/>
              <w:divBdr>
                <w:top w:val="none" w:sz="0" w:space="0" w:color="auto"/>
                <w:left w:val="none" w:sz="0" w:space="0" w:color="auto"/>
                <w:bottom w:val="none" w:sz="0" w:space="0" w:color="auto"/>
                <w:right w:val="none" w:sz="0" w:space="0" w:color="auto"/>
              </w:divBdr>
            </w:div>
            <w:div w:id="410854807">
              <w:marLeft w:val="0"/>
              <w:marRight w:val="0"/>
              <w:marTop w:val="0"/>
              <w:marBottom w:val="0"/>
              <w:divBdr>
                <w:top w:val="none" w:sz="0" w:space="0" w:color="auto"/>
                <w:left w:val="none" w:sz="0" w:space="0" w:color="auto"/>
                <w:bottom w:val="none" w:sz="0" w:space="0" w:color="auto"/>
                <w:right w:val="none" w:sz="0" w:space="0" w:color="auto"/>
              </w:divBdr>
            </w:div>
            <w:div w:id="4108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701">
      <w:marLeft w:val="0"/>
      <w:marRight w:val="0"/>
      <w:marTop w:val="0"/>
      <w:marBottom w:val="0"/>
      <w:divBdr>
        <w:top w:val="none" w:sz="0" w:space="0" w:color="auto"/>
        <w:left w:val="none" w:sz="0" w:space="0" w:color="auto"/>
        <w:bottom w:val="none" w:sz="0" w:space="0" w:color="auto"/>
        <w:right w:val="none" w:sz="0" w:space="0" w:color="auto"/>
      </w:divBdr>
      <w:divsChild>
        <w:div w:id="410853397">
          <w:marLeft w:val="0"/>
          <w:marRight w:val="0"/>
          <w:marTop w:val="0"/>
          <w:marBottom w:val="0"/>
          <w:divBdr>
            <w:top w:val="none" w:sz="0" w:space="0" w:color="auto"/>
            <w:left w:val="none" w:sz="0" w:space="0" w:color="auto"/>
            <w:bottom w:val="none" w:sz="0" w:space="0" w:color="auto"/>
            <w:right w:val="none" w:sz="0" w:space="0" w:color="auto"/>
          </w:divBdr>
        </w:div>
        <w:div w:id="410853430">
          <w:marLeft w:val="0"/>
          <w:marRight w:val="0"/>
          <w:marTop w:val="0"/>
          <w:marBottom w:val="0"/>
          <w:divBdr>
            <w:top w:val="none" w:sz="0" w:space="0" w:color="auto"/>
            <w:left w:val="none" w:sz="0" w:space="0" w:color="auto"/>
            <w:bottom w:val="none" w:sz="0" w:space="0" w:color="auto"/>
            <w:right w:val="none" w:sz="0" w:space="0" w:color="auto"/>
          </w:divBdr>
        </w:div>
        <w:div w:id="410853447">
          <w:marLeft w:val="0"/>
          <w:marRight w:val="0"/>
          <w:marTop w:val="0"/>
          <w:marBottom w:val="0"/>
          <w:divBdr>
            <w:top w:val="none" w:sz="0" w:space="0" w:color="auto"/>
            <w:left w:val="none" w:sz="0" w:space="0" w:color="auto"/>
            <w:bottom w:val="none" w:sz="0" w:space="0" w:color="auto"/>
            <w:right w:val="none" w:sz="0" w:space="0" w:color="auto"/>
          </w:divBdr>
        </w:div>
        <w:div w:id="410853458">
          <w:marLeft w:val="0"/>
          <w:marRight w:val="0"/>
          <w:marTop w:val="0"/>
          <w:marBottom w:val="0"/>
          <w:divBdr>
            <w:top w:val="none" w:sz="0" w:space="0" w:color="auto"/>
            <w:left w:val="none" w:sz="0" w:space="0" w:color="auto"/>
            <w:bottom w:val="none" w:sz="0" w:space="0" w:color="auto"/>
            <w:right w:val="none" w:sz="0" w:space="0" w:color="auto"/>
          </w:divBdr>
        </w:div>
        <w:div w:id="410853460">
          <w:marLeft w:val="0"/>
          <w:marRight w:val="0"/>
          <w:marTop w:val="0"/>
          <w:marBottom w:val="0"/>
          <w:divBdr>
            <w:top w:val="none" w:sz="0" w:space="0" w:color="auto"/>
            <w:left w:val="none" w:sz="0" w:space="0" w:color="auto"/>
            <w:bottom w:val="none" w:sz="0" w:space="0" w:color="auto"/>
            <w:right w:val="none" w:sz="0" w:space="0" w:color="auto"/>
          </w:divBdr>
        </w:div>
        <w:div w:id="410853461">
          <w:marLeft w:val="0"/>
          <w:marRight w:val="0"/>
          <w:marTop w:val="0"/>
          <w:marBottom w:val="0"/>
          <w:divBdr>
            <w:top w:val="none" w:sz="0" w:space="0" w:color="auto"/>
            <w:left w:val="none" w:sz="0" w:space="0" w:color="auto"/>
            <w:bottom w:val="none" w:sz="0" w:space="0" w:color="auto"/>
            <w:right w:val="none" w:sz="0" w:space="0" w:color="auto"/>
          </w:divBdr>
        </w:div>
        <w:div w:id="410853476">
          <w:marLeft w:val="0"/>
          <w:marRight w:val="0"/>
          <w:marTop w:val="0"/>
          <w:marBottom w:val="0"/>
          <w:divBdr>
            <w:top w:val="none" w:sz="0" w:space="0" w:color="auto"/>
            <w:left w:val="none" w:sz="0" w:space="0" w:color="auto"/>
            <w:bottom w:val="none" w:sz="0" w:space="0" w:color="auto"/>
            <w:right w:val="none" w:sz="0" w:space="0" w:color="auto"/>
          </w:divBdr>
        </w:div>
        <w:div w:id="410853477">
          <w:marLeft w:val="0"/>
          <w:marRight w:val="0"/>
          <w:marTop w:val="0"/>
          <w:marBottom w:val="0"/>
          <w:divBdr>
            <w:top w:val="none" w:sz="0" w:space="0" w:color="auto"/>
            <w:left w:val="none" w:sz="0" w:space="0" w:color="auto"/>
            <w:bottom w:val="none" w:sz="0" w:space="0" w:color="auto"/>
            <w:right w:val="none" w:sz="0" w:space="0" w:color="auto"/>
          </w:divBdr>
        </w:div>
        <w:div w:id="410853522">
          <w:marLeft w:val="0"/>
          <w:marRight w:val="0"/>
          <w:marTop w:val="0"/>
          <w:marBottom w:val="0"/>
          <w:divBdr>
            <w:top w:val="none" w:sz="0" w:space="0" w:color="auto"/>
            <w:left w:val="none" w:sz="0" w:space="0" w:color="auto"/>
            <w:bottom w:val="none" w:sz="0" w:space="0" w:color="auto"/>
            <w:right w:val="none" w:sz="0" w:space="0" w:color="auto"/>
          </w:divBdr>
        </w:div>
        <w:div w:id="410853545">
          <w:marLeft w:val="0"/>
          <w:marRight w:val="0"/>
          <w:marTop w:val="0"/>
          <w:marBottom w:val="0"/>
          <w:divBdr>
            <w:top w:val="none" w:sz="0" w:space="0" w:color="auto"/>
            <w:left w:val="none" w:sz="0" w:space="0" w:color="auto"/>
            <w:bottom w:val="none" w:sz="0" w:space="0" w:color="auto"/>
            <w:right w:val="none" w:sz="0" w:space="0" w:color="auto"/>
          </w:divBdr>
        </w:div>
        <w:div w:id="410853546">
          <w:marLeft w:val="0"/>
          <w:marRight w:val="0"/>
          <w:marTop w:val="0"/>
          <w:marBottom w:val="0"/>
          <w:divBdr>
            <w:top w:val="none" w:sz="0" w:space="0" w:color="auto"/>
            <w:left w:val="none" w:sz="0" w:space="0" w:color="auto"/>
            <w:bottom w:val="none" w:sz="0" w:space="0" w:color="auto"/>
            <w:right w:val="none" w:sz="0" w:space="0" w:color="auto"/>
          </w:divBdr>
        </w:div>
        <w:div w:id="410853563">
          <w:marLeft w:val="0"/>
          <w:marRight w:val="0"/>
          <w:marTop w:val="0"/>
          <w:marBottom w:val="0"/>
          <w:divBdr>
            <w:top w:val="none" w:sz="0" w:space="0" w:color="auto"/>
            <w:left w:val="none" w:sz="0" w:space="0" w:color="auto"/>
            <w:bottom w:val="none" w:sz="0" w:space="0" w:color="auto"/>
            <w:right w:val="none" w:sz="0" w:space="0" w:color="auto"/>
          </w:divBdr>
        </w:div>
        <w:div w:id="410853573">
          <w:marLeft w:val="0"/>
          <w:marRight w:val="0"/>
          <w:marTop w:val="0"/>
          <w:marBottom w:val="0"/>
          <w:divBdr>
            <w:top w:val="none" w:sz="0" w:space="0" w:color="auto"/>
            <w:left w:val="none" w:sz="0" w:space="0" w:color="auto"/>
            <w:bottom w:val="none" w:sz="0" w:space="0" w:color="auto"/>
            <w:right w:val="none" w:sz="0" w:space="0" w:color="auto"/>
          </w:divBdr>
        </w:div>
        <w:div w:id="410853581">
          <w:marLeft w:val="0"/>
          <w:marRight w:val="0"/>
          <w:marTop w:val="0"/>
          <w:marBottom w:val="0"/>
          <w:divBdr>
            <w:top w:val="none" w:sz="0" w:space="0" w:color="auto"/>
            <w:left w:val="none" w:sz="0" w:space="0" w:color="auto"/>
            <w:bottom w:val="none" w:sz="0" w:space="0" w:color="auto"/>
            <w:right w:val="none" w:sz="0" w:space="0" w:color="auto"/>
          </w:divBdr>
        </w:div>
        <w:div w:id="410853590">
          <w:marLeft w:val="0"/>
          <w:marRight w:val="0"/>
          <w:marTop w:val="0"/>
          <w:marBottom w:val="0"/>
          <w:divBdr>
            <w:top w:val="none" w:sz="0" w:space="0" w:color="auto"/>
            <w:left w:val="none" w:sz="0" w:space="0" w:color="auto"/>
            <w:bottom w:val="none" w:sz="0" w:space="0" w:color="auto"/>
            <w:right w:val="none" w:sz="0" w:space="0" w:color="auto"/>
          </w:divBdr>
        </w:div>
        <w:div w:id="410853611">
          <w:marLeft w:val="0"/>
          <w:marRight w:val="0"/>
          <w:marTop w:val="0"/>
          <w:marBottom w:val="0"/>
          <w:divBdr>
            <w:top w:val="none" w:sz="0" w:space="0" w:color="auto"/>
            <w:left w:val="none" w:sz="0" w:space="0" w:color="auto"/>
            <w:bottom w:val="none" w:sz="0" w:space="0" w:color="auto"/>
            <w:right w:val="none" w:sz="0" w:space="0" w:color="auto"/>
          </w:divBdr>
        </w:div>
        <w:div w:id="410853623">
          <w:marLeft w:val="0"/>
          <w:marRight w:val="0"/>
          <w:marTop w:val="0"/>
          <w:marBottom w:val="0"/>
          <w:divBdr>
            <w:top w:val="none" w:sz="0" w:space="0" w:color="auto"/>
            <w:left w:val="none" w:sz="0" w:space="0" w:color="auto"/>
            <w:bottom w:val="none" w:sz="0" w:space="0" w:color="auto"/>
            <w:right w:val="none" w:sz="0" w:space="0" w:color="auto"/>
          </w:divBdr>
        </w:div>
        <w:div w:id="410853635">
          <w:marLeft w:val="0"/>
          <w:marRight w:val="0"/>
          <w:marTop w:val="0"/>
          <w:marBottom w:val="0"/>
          <w:divBdr>
            <w:top w:val="none" w:sz="0" w:space="0" w:color="auto"/>
            <w:left w:val="none" w:sz="0" w:space="0" w:color="auto"/>
            <w:bottom w:val="none" w:sz="0" w:space="0" w:color="auto"/>
            <w:right w:val="none" w:sz="0" w:space="0" w:color="auto"/>
          </w:divBdr>
        </w:div>
        <w:div w:id="410853636">
          <w:marLeft w:val="0"/>
          <w:marRight w:val="0"/>
          <w:marTop w:val="0"/>
          <w:marBottom w:val="0"/>
          <w:divBdr>
            <w:top w:val="none" w:sz="0" w:space="0" w:color="auto"/>
            <w:left w:val="none" w:sz="0" w:space="0" w:color="auto"/>
            <w:bottom w:val="none" w:sz="0" w:space="0" w:color="auto"/>
            <w:right w:val="none" w:sz="0" w:space="0" w:color="auto"/>
          </w:divBdr>
        </w:div>
        <w:div w:id="410853638">
          <w:marLeft w:val="0"/>
          <w:marRight w:val="0"/>
          <w:marTop w:val="0"/>
          <w:marBottom w:val="0"/>
          <w:divBdr>
            <w:top w:val="none" w:sz="0" w:space="0" w:color="auto"/>
            <w:left w:val="none" w:sz="0" w:space="0" w:color="auto"/>
            <w:bottom w:val="none" w:sz="0" w:space="0" w:color="auto"/>
            <w:right w:val="none" w:sz="0" w:space="0" w:color="auto"/>
          </w:divBdr>
        </w:div>
        <w:div w:id="410853644">
          <w:marLeft w:val="0"/>
          <w:marRight w:val="0"/>
          <w:marTop w:val="0"/>
          <w:marBottom w:val="0"/>
          <w:divBdr>
            <w:top w:val="none" w:sz="0" w:space="0" w:color="auto"/>
            <w:left w:val="none" w:sz="0" w:space="0" w:color="auto"/>
            <w:bottom w:val="none" w:sz="0" w:space="0" w:color="auto"/>
            <w:right w:val="none" w:sz="0" w:space="0" w:color="auto"/>
          </w:divBdr>
        </w:div>
        <w:div w:id="410853658">
          <w:marLeft w:val="0"/>
          <w:marRight w:val="0"/>
          <w:marTop w:val="0"/>
          <w:marBottom w:val="0"/>
          <w:divBdr>
            <w:top w:val="none" w:sz="0" w:space="0" w:color="auto"/>
            <w:left w:val="none" w:sz="0" w:space="0" w:color="auto"/>
            <w:bottom w:val="none" w:sz="0" w:space="0" w:color="auto"/>
            <w:right w:val="none" w:sz="0" w:space="0" w:color="auto"/>
          </w:divBdr>
        </w:div>
        <w:div w:id="410853661">
          <w:marLeft w:val="0"/>
          <w:marRight w:val="0"/>
          <w:marTop w:val="0"/>
          <w:marBottom w:val="0"/>
          <w:divBdr>
            <w:top w:val="none" w:sz="0" w:space="0" w:color="auto"/>
            <w:left w:val="none" w:sz="0" w:space="0" w:color="auto"/>
            <w:bottom w:val="none" w:sz="0" w:space="0" w:color="auto"/>
            <w:right w:val="none" w:sz="0" w:space="0" w:color="auto"/>
          </w:divBdr>
        </w:div>
        <w:div w:id="410853677">
          <w:marLeft w:val="0"/>
          <w:marRight w:val="0"/>
          <w:marTop w:val="0"/>
          <w:marBottom w:val="0"/>
          <w:divBdr>
            <w:top w:val="none" w:sz="0" w:space="0" w:color="auto"/>
            <w:left w:val="none" w:sz="0" w:space="0" w:color="auto"/>
            <w:bottom w:val="none" w:sz="0" w:space="0" w:color="auto"/>
            <w:right w:val="none" w:sz="0" w:space="0" w:color="auto"/>
          </w:divBdr>
        </w:div>
        <w:div w:id="410853686">
          <w:marLeft w:val="0"/>
          <w:marRight w:val="0"/>
          <w:marTop w:val="0"/>
          <w:marBottom w:val="0"/>
          <w:divBdr>
            <w:top w:val="none" w:sz="0" w:space="0" w:color="auto"/>
            <w:left w:val="none" w:sz="0" w:space="0" w:color="auto"/>
            <w:bottom w:val="none" w:sz="0" w:space="0" w:color="auto"/>
            <w:right w:val="none" w:sz="0" w:space="0" w:color="auto"/>
          </w:divBdr>
        </w:div>
        <w:div w:id="410853719">
          <w:marLeft w:val="0"/>
          <w:marRight w:val="0"/>
          <w:marTop w:val="0"/>
          <w:marBottom w:val="0"/>
          <w:divBdr>
            <w:top w:val="none" w:sz="0" w:space="0" w:color="auto"/>
            <w:left w:val="none" w:sz="0" w:space="0" w:color="auto"/>
            <w:bottom w:val="none" w:sz="0" w:space="0" w:color="auto"/>
            <w:right w:val="none" w:sz="0" w:space="0" w:color="auto"/>
          </w:divBdr>
        </w:div>
        <w:div w:id="410853742">
          <w:marLeft w:val="0"/>
          <w:marRight w:val="0"/>
          <w:marTop w:val="0"/>
          <w:marBottom w:val="0"/>
          <w:divBdr>
            <w:top w:val="none" w:sz="0" w:space="0" w:color="auto"/>
            <w:left w:val="none" w:sz="0" w:space="0" w:color="auto"/>
            <w:bottom w:val="none" w:sz="0" w:space="0" w:color="auto"/>
            <w:right w:val="none" w:sz="0" w:space="0" w:color="auto"/>
          </w:divBdr>
        </w:div>
        <w:div w:id="410853774">
          <w:marLeft w:val="0"/>
          <w:marRight w:val="0"/>
          <w:marTop w:val="0"/>
          <w:marBottom w:val="0"/>
          <w:divBdr>
            <w:top w:val="none" w:sz="0" w:space="0" w:color="auto"/>
            <w:left w:val="none" w:sz="0" w:space="0" w:color="auto"/>
            <w:bottom w:val="none" w:sz="0" w:space="0" w:color="auto"/>
            <w:right w:val="none" w:sz="0" w:space="0" w:color="auto"/>
          </w:divBdr>
        </w:div>
        <w:div w:id="410853776">
          <w:marLeft w:val="0"/>
          <w:marRight w:val="0"/>
          <w:marTop w:val="0"/>
          <w:marBottom w:val="0"/>
          <w:divBdr>
            <w:top w:val="none" w:sz="0" w:space="0" w:color="auto"/>
            <w:left w:val="none" w:sz="0" w:space="0" w:color="auto"/>
            <w:bottom w:val="none" w:sz="0" w:space="0" w:color="auto"/>
            <w:right w:val="none" w:sz="0" w:space="0" w:color="auto"/>
          </w:divBdr>
        </w:div>
        <w:div w:id="410853779">
          <w:marLeft w:val="0"/>
          <w:marRight w:val="0"/>
          <w:marTop w:val="0"/>
          <w:marBottom w:val="0"/>
          <w:divBdr>
            <w:top w:val="none" w:sz="0" w:space="0" w:color="auto"/>
            <w:left w:val="none" w:sz="0" w:space="0" w:color="auto"/>
            <w:bottom w:val="none" w:sz="0" w:space="0" w:color="auto"/>
            <w:right w:val="none" w:sz="0" w:space="0" w:color="auto"/>
          </w:divBdr>
        </w:div>
        <w:div w:id="410853811">
          <w:marLeft w:val="0"/>
          <w:marRight w:val="0"/>
          <w:marTop w:val="0"/>
          <w:marBottom w:val="0"/>
          <w:divBdr>
            <w:top w:val="none" w:sz="0" w:space="0" w:color="auto"/>
            <w:left w:val="none" w:sz="0" w:space="0" w:color="auto"/>
            <w:bottom w:val="none" w:sz="0" w:space="0" w:color="auto"/>
            <w:right w:val="none" w:sz="0" w:space="0" w:color="auto"/>
          </w:divBdr>
        </w:div>
        <w:div w:id="410853848">
          <w:marLeft w:val="0"/>
          <w:marRight w:val="0"/>
          <w:marTop w:val="0"/>
          <w:marBottom w:val="0"/>
          <w:divBdr>
            <w:top w:val="none" w:sz="0" w:space="0" w:color="auto"/>
            <w:left w:val="none" w:sz="0" w:space="0" w:color="auto"/>
            <w:bottom w:val="none" w:sz="0" w:space="0" w:color="auto"/>
            <w:right w:val="none" w:sz="0" w:space="0" w:color="auto"/>
          </w:divBdr>
        </w:div>
        <w:div w:id="410853889">
          <w:marLeft w:val="0"/>
          <w:marRight w:val="0"/>
          <w:marTop w:val="0"/>
          <w:marBottom w:val="0"/>
          <w:divBdr>
            <w:top w:val="none" w:sz="0" w:space="0" w:color="auto"/>
            <w:left w:val="none" w:sz="0" w:space="0" w:color="auto"/>
            <w:bottom w:val="none" w:sz="0" w:space="0" w:color="auto"/>
            <w:right w:val="none" w:sz="0" w:space="0" w:color="auto"/>
          </w:divBdr>
        </w:div>
        <w:div w:id="410853896">
          <w:marLeft w:val="0"/>
          <w:marRight w:val="0"/>
          <w:marTop w:val="0"/>
          <w:marBottom w:val="0"/>
          <w:divBdr>
            <w:top w:val="none" w:sz="0" w:space="0" w:color="auto"/>
            <w:left w:val="none" w:sz="0" w:space="0" w:color="auto"/>
            <w:bottom w:val="none" w:sz="0" w:space="0" w:color="auto"/>
            <w:right w:val="none" w:sz="0" w:space="0" w:color="auto"/>
          </w:divBdr>
        </w:div>
        <w:div w:id="410853903">
          <w:marLeft w:val="0"/>
          <w:marRight w:val="0"/>
          <w:marTop w:val="0"/>
          <w:marBottom w:val="0"/>
          <w:divBdr>
            <w:top w:val="none" w:sz="0" w:space="0" w:color="auto"/>
            <w:left w:val="none" w:sz="0" w:space="0" w:color="auto"/>
            <w:bottom w:val="none" w:sz="0" w:space="0" w:color="auto"/>
            <w:right w:val="none" w:sz="0" w:space="0" w:color="auto"/>
          </w:divBdr>
        </w:div>
        <w:div w:id="410853906">
          <w:marLeft w:val="0"/>
          <w:marRight w:val="0"/>
          <w:marTop w:val="0"/>
          <w:marBottom w:val="0"/>
          <w:divBdr>
            <w:top w:val="none" w:sz="0" w:space="0" w:color="auto"/>
            <w:left w:val="none" w:sz="0" w:space="0" w:color="auto"/>
            <w:bottom w:val="none" w:sz="0" w:space="0" w:color="auto"/>
            <w:right w:val="none" w:sz="0" w:space="0" w:color="auto"/>
          </w:divBdr>
        </w:div>
        <w:div w:id="410853929">
          <w:marLeft w:val="0"/>
          <w:marRight w:val="0"/>
          <w:marTop w:val="0"/>
          <w:marBottom w:val="0"/>
          <w:divBdr>
            <w:top w:val="none" w:sz="0" w:space="0" w:color="auto"/>
            <w:left w:val="none" w:sz="0" w:space="0" w:color="auto"/>
            <w:bottom w:val="none" w:sz="0" w:space="0" w:color="auto"/>
            <w:right w:val="none" w:sz="0" w:space="0" w:color="auto"/>
          </w:divBdr>
        </w:div>
        <w:div w:id="410853937">
          <w:marLeft w:val="0"/>
          <w:marRight w:val="0"/>
          <w:marTop w:val="0"/>
          <w:marBottom w:val="0"/>
          <w:divBdr>
            <w:top w:val="none" w:sz="0" w:space="0" w:color="auto"/>
            <w:left w:val="none" w:sz="0" w:space="0" w:color="auto"/>
            <w:bottom w:val="none" w:sz="0" w:space="0" w:color="auto"/>
            <w:right w:val="none" w:sz="0" w:space="0" w:color="auto"/>
          </w:divBdr>
        </w:div>
        <w:div w:id="410853960">
          <w:marLeft w:val="0"/>
          <w:marRight w:val="0"/>
          <w:marTop w:val="0"/>
          <w:marBottom w:val="0"/>
          <w:divBdr>
            <w:top w:val="none" w:sz="0" w:space="0" w:color="auto"/>
            <w:left w:val="none" w:sz="0" w:space="0" w:color="auto"/>
            <w:bottom w:val="none" w:sz="0" w:space="0" w:color="auto"/>
            <w:right w:val="none" w:sz="0" w:space="0" w:color="auto"/>
          </w:divBdr>
        </w:div>
        <w:div w:id="410853987">
          <w:marLeft w:val="0"/>
          <w:marRight w:val="0"/>
          <w:marTop w:val="0"/>
          <w:marBottom w:val="0"/>
          <w:divBdr>
            <w:top w:val="none" w:sz="0" w:space="0" w:color="auto"/>
            <w:left w:val="none" w:sz="0" w:space="0" w:color="auto"/>
            <w:bottom w:val="none" w:sz="0" w:space="0" w:color="auto"/>
            <w:right w:val="none" w:sz="0" w:space="0" w:color="auto"/>
          </w:divBdr>
        </w:div>
        <w:div w:id="410853988">
          <w:marLeft w:val="0"/>
          <w:marRight w:val="0"/>
          <w:marTop w:val="0"/>
          <w:marBottom w:val="0"/>
          <w:divBdr>
            <w:top w:val="none" w:sz="0" w:space="0" w:color="auto"/>
            <w:left w:val="none" w:sz="0" w:space="0" w:color="auto"/>
            <w:bottom w:val="none" w:sz="0" w:space="0" w:color="auto"/>
            <w:right w:val="none" w:sz="0" w:space="0" w:color="auto"/>
          </w:divBdr>
        </w:div>
        <w:div w:id="410854014">
          <w:marLeft w:val="0"/>
          <w:marRight w:val="0"/>
          <w:marTop w:val="0"/>
          <w:marBottom w:val="0"/>
          <w:divBdr>
            <w:top w:val="none" w:sz="0" w:space="0" w:color="auto"/>
            <w:left w:val="none" w:sz="0" w:space="0" w:color="auto"/>
            <w:bottom w:val="none" w:sz="0" w:space="0" w:color="auto"/>
            <w:right w:val="none" w:sz="0" w:space="0" w:color="auto"/>
          </w:divBdr>
        </w:div>
        <w:div w:id="410854053">
          <w:marLeft w:val="0"/>
          <w:marRight w:val="0"/>
          <w:marTop w:val="0"/>
          <w:marBottom w:val="0"/>
          <w:divBdr>
            <w:top w:val="none" w:sz="0" w:space="0" w:color="auto"/>
            <w:left w:val="none" w:sz="0" w:space="0" w:color="auto"/>
            <w:bottom w:val="none" w:sz="0" w:space="0" w:color="auto"/>
            <w:right w:val="none" w:sz="0" w:space="0" w:color="auto"/>
          </w:divBdr>
        </w:div>
        <w:div w:id="410854066">
          <w:marLeft w:val="0"/>
          <w:marRight w:val="0"/>
          <w:marTop w:val="0"/>
          <w:marBottom w:val="0"/>
          <w:divBdr>
            <w:top w:val="none" w:sz="0" w:space="0" w:color="auto"/>
            <w:left w:val="none" w:sz="0" w:space="0" w:color="auto"/>
            <w:bottom w:val="none" w:sz="0" w:space="0" w:color="auto"/>
            <w:right w:val="none" w:sz="0" w:space="0" w:color="auto"/>
          </w:divBdr>
        </w:div>
        <w:div w:id="410854142">
          <w:marLeft w:val="0"/>
          <w:marRight w:val="0"/>
          <w:marTop w:val="0"/>
          <w:marBottom w:val="0"/>
          <w:divBdr>
            <w:top w:val="none" w:sz="0" w:space="0" w:color="auto"/>
            <w:left w:val="none" w:sz="0" w:space="0" w:color="auto"/>
            <w:bottom w:val="none" w:sz="0" w:space="0" w:color="auto"/>
            <w:right w:val="none" w:sz="0" w:space="0" w:color="auto"/>
          </w:divBdr>
        </w:div>
        <w:div w:id="410854160">
          <w:marLeft w:val="0"/>
          <w:marRight w:val="0"/>
          <w:marTop w:val="0"/>
          <w:marBottom w:val="0"/>
          <w:divBdr>
            <w:top w:val="none" w:sz="0" w:space="0" w:color="auto"/>
            <w:left w:val="none" w:sz="0" w:space="0" w:color="auto"/>
            <w:bottom w:val="none" w:sz="0" w:space="0" w:color="auto"/>
            <w:right w:val="none" w:sz="0" w:space="0" w:color="auto"/>
          </w:divBdr>
        </w:div>
        <w:div w:id="410854202">
          <w:marLeft w:val="0"/>
          <w:marRight w:val="0"/>
          <w:marTop w:val="0"/>
          <w:marBottom w:val="0"/>
          <w:divBdr>
            <w:top w:val="none" w:sz="0" w:space="0" w:color="auto"/>
            <w:left w:val="none" w:sz="0" w:space="0" w:color="auto"/>
            <w:bottom w:val="none" w:sz="0" w:space="0" w:color="auto"/>
            <w:right w:val="none" w:sz="0" w:space="0" w:color="auto"/>
          </w:divBdr>
        </w:div>
        <w:div w:id="410854206">
          <w:marLeft w:val="0"/>
          <w:marRight w:val="0"/>
          <w:marTop w:val="0"/>
          <w:marBottom w:val="0"/>
          <w:divBdr>
            <w:top w:val="none" w:sz="0" w:space="0" w:color="auto"/>
            <w:left w:val="none" w:sz="0" w:space="0" w:color="auto"/>
            <w:bottom w:val="none" w:sz="0" w:space="0" w:color="auto"/>
            <w:right w:val="none" w:sz="0" w:space="0" w:color="auto"/>
          </w:divBdr>
        </w:div>
        <w:div w:id="410854265">
          <w:marLeft w:val="0"/>
          <w:marRight w:val="0"/>
          <w:marTop w:val="0"/>
          <w:marBottom w:val="0"/>
          <w:divBdr>
            <w:top w:val="none" w:sz="0" w:space="0" w:color="auto"/>
            <w:left w:val="none" w:sz="0" w:space="0" w:color="auto"/>
            <w:bottom w:val="none" w:sz="0" w:space="0" w:color="auto"/>
            <w:right w:val="none" w:sz="0" w:space="0" w:color="auto"/>
          </w:divBdr>
        </w:div>
        <w:div w:id="410854280">
          <w:marLeft w:val="0"/>
          <w:marRight w:val="0"/>
          <w:marTop w:val="0"/>
          <w:marBottom w:val="0"/>
          <w:divBdr>
            <w:top w:val="none" w:sz="0" w:space="0" w:color="auto"/>
            <w:left w:val="none" w:sz="0" w:space="0" w:color="auto"/>
            <w:bottom w:val="none" w:sz="0" w:space="0" w:color="auto"/>
            <w:right w:val="none" w:sz="0" w:space="0" w:color="auto"/>
          </w:divBdr>
        </w:div>
        <w:div w:id="410854281">
          <w:marLeft w:val="0"/>
          <w:marRight w:val="0"/>
          <w:marTop w:val="0"/>
          <w:marBottom w:val="0"/>
          <w:divBdr>
            <w:top w:val="none" w:sz="0" w:space="0" w:color="auto"/>
            <w:left w:val="none" w:sz="0" w:space="0" w:color="auto"/>
            <w:bottom w:val="none" w:sz="0" w:space="0" w:color="auto"/>
            <w:right w:val="none" w:sz="0" w:space="0" w:color="auto"/>
          </w:divBdr>
        </w:div>
        <w:div w:id="410854301">
          <w:marLeft w:val="0"/>
          <w:marRight w:val="0"/>
          <w:marTop w:val="0"/>
          <w:marBottom w:val="0"/>
          <w:divBdr>
            <w:top w:val="none" w:sz="0" w:space="0" w:color="auto"/>
            <w:left w:val="none" w:sz="0" w:space="0" w:color="auto"/>
            <w:bottom w:val="none" w:sz="0" w:space="0" w:color="auto"/>
            <w:right w:val="none" w:sz="0" w:space="0" w:color="auto"/>
          </w:divBdr>
        </w:div>
        <w:div w:id="410854315">
          <w:marLeft w:val="0"/>
          <w:marRight w:val="0"/>
          <w:marTop w:val="0"/>
          <w:marBottom w:val="0"/>
          <w:divBdr>
            <w:top w:val="none" w:sz="0" w:space="0" w:color="auto"/>
            <w:left w:val="none" w:sz="0" w:space="0" w:color="auto"/>
            <w:bottom w:val="none" w:sz="0" w:space="0" w:color="auto"/>
            <w:right w:val="none" w:sz="0" w:space="0" w:color="auto"/>
          </w:divBdr>
        </w:div>
        <w:div w:id="410854326">
          <w:marLeft w:val="0"/>
          <w:marRight w:val="0"/>
          <w:marTop w:val="0"/>
          <w:marBottom w:val="0"/>
          <w:divBdr>
            <w:top w:val="none" w:sz="0" w:space="0" w:color="auto"/>
            <w:left w:val="none" w:sz="0" w:space="0" w:color="auto"/>
            <w:bottom w:val="none" w:sz="0" w:space="0" w:color="auto"/>
            <w:right w:val="none" w:sz="0" w:space="0" w:color="auto"/>
          </w:divBdr>
        </w:div>
        <w:div w:id="410854356">
          <w:marLeft w:val="0"/>
          <w:marRight w:val="0"/>
          <w:marTop w:val="0"/>
          <w:marBottom w:val="0"/>
          <w:divBdr>
            <w:top w:val="none" w:sz="0" w:space="0" w:color="auto"/>
            <w:left w:val="none" w:sz="0" w:space="0" w:color="auto"/>
            <w:bottom w:val="none" w:sz="0" w:space="0" w:color="auto"/>
            <w:right w:val="none" w:sz="0" w:space="0" w:color="auto"/>
          </w:divBdr>
        </w:div>
        <w:div w:id="410854380">
          <w:marLeft w:val="0"/>
          <w:marRight w:val="0"/>
          <w:marTop w:val="0"/>
          <w:marBottom w:val="0"/>
          <w:divBdr>
            <w:top w:val="none" w:sz="0" w:space="0" w:color="auto"/>
            <w:left w:val="none" w:sz="0" w:space="0" w:color="auto"/>
            <w:bottom w:val="none" w:sz="0" w:space="0" w:color="auto"/>
            <w:right w:val="none" w:sz="0" w:space="0" w:color="auto"/>
          </w:divBdr>
        </w:div>
        <w:div w:id="410854386">
          <w:marLeft w:val="0"/>
          <w:marRight w:val="0"/>
          <w:marTop w:val="0"/>
          <w:marBottom w:val="0"/>
          <w:divBdr>
            <w:top w:val="none" w:sz="0" w:space="0" w:color="auto"/>
            <w:left w:val="none" w:sz="0" w:space="0" w:color="auto"/>
            <w:bottom w:val="none" w:sz="0" w:space="0" w:color="auto"/>
            <w:right w:val="none" w:sz="0" w:space="0" w:color="auto"/>
          </w:divBdr>
        </w:div>
        <w:div w:id="410854422">
          <w:marLeft w:val="0"/>
          <w:marRight w:val="0"/>
          <w:marTop w:val="0"/>
          <w:marBottom w:val="0"/>
          <w:divBdr>
            <w:top w:val="none" w:sz="0" w:space="0" w:color="auto"/>
            <w:left w:val="none" w:sz="0" w:space="0" w:color="auto"/>
            <w:bottom w:val="none" w:sz="0" w:space="0" w:color="auto"/>
            <w:right w:val="none" w:sz="0" w:space="0" w:color="auto"/>
          </w:divBdr>
        </w:div>
        <w:div w:id="410854438">
          <w:marLeft w:val="0"/>
          <w:marRight w:val="0"/>
          <w:marTop w:val="0"/>
          <w:marBottom w:val="0"/>
          <w:divBdr>
            <w:top w:val="none" w:sz="0" w:space="0" w:color="auto"/>
            <w:left w:val="none" w:sz="0" w:space="0" w:color="auto"/>
            <w:bottom w:val="none" w:sz="0" w:space="0" w:color="auto"/>
            <w:right w:val="none" w:sz="0" w:space="0" w:color="auto"/>
          </w:divBdr>
        </w:div>
        <w:div w:id="410854506">
          <w:marLeft w:val="0"/>
          <w:marRight w:val="0"/>
          <w:marTop w:val="0"/>
          <w:marBottom w:val="0"/>
          <w:divBdr>
            <w:top w:val="none" w:sz="0" w:space="0" w:color="auto"/>
            <w:left w:val="none" w:sz="0" w:space="0" w:color="auto"/>
            <w:bottom w:val="none" w:sz="0" w:space="0" w:color="auto"/>
            <w:right w:val="none" w:sz="0" w:space="0" w:color="auto"/>
          </w:divBdr>
        </w:div>
        <w:div w:id="410854526">
          <w:marLeft w:val="0"/>
          <w:marRight w:val="0"/>
          <w:marTop w:val="0"/>
          <w:marBottom w:val="0"/>
          <w:divBdr>
            <w:top w:val="none" w:sz="0" w:space="0" w:color="auto"/>
            <w:left w:val="none" w:sz="0" w:space="0" w:color="auto"/>
            <w:bottom w:val="none" w:sz="0" w:space="0" w:color="auto"/>
            <w:right w:val="none" w:sz="0" w:space="0" w:color="auto"/>
          </w:divBdr>
        </w:div>
        <w:div w:id="410854531">
          <w:marLeft w:val="0"/>
          <w:marRight w:val="0"/>
          <w:marTop w:val="0"/>
          <w:marBottom w:val="0"/>
          <w:divBdr>
            <w:top w:val="none" w:sz="0" w:space="0" w:color="auto"/>
            <w:left w:val="none" w:sz="0" w:space="0" w:color="auto"/>
            <w:bottom w:val="none" w:sz="0" w:space="0" w:color="auto"/>
            <w:right w:val="none" w:sz="0" w:space="0" w:color="auto"/>
          </w:divBdr>
        </w:div>
        <w:div w:id="410854543">
          <w:marLeft w:val="0"/>
          <w:marRight w:val="0"/>
          <w:marTop w:val="0"/>
          <w:marBottom w:val="0"/>
          <w:divBdr>
            <w:top w:val="none" w:sz="0" w:space="0" w:color="auto"/>
            <w:left w:val="none" w:sz="0" w:space="0" w:color="auto"/>
            <w:bottom w:val="none" w:sz="0" w:space="0" w:color="auto"/>
            <w:right w:val="none" w:sz="0" w:space="0" w:color="auto"/>
          </w:divBdr>
        </w:div>
        <w:div w:id="410854611">
          <w:marLeft w:val="0"/>
          <w:marRight w:val="0"/>
          <w:marTop w:val="0"/>
          <w:marBottom w:val="0"/>
          <w:divBdr>
            <w:top w:val="none" w:sz="0" w:space="0" w:color="auto"/>
            <w:left w:val="none" w:sz="0" w:space="0" w:color="auto"/>
            <w:bottom w:val="none" w:sz="0" w:space="0" w:color="auto"/>
            <w:right w:val="none" w:sz="0" w:space="0" w:color="auto"/>
          </w:divBdr>
        </w:div>
        <w:div w:id="410854614">
          <w:marLeft w:val="0"/>
          <w:marRight w:val="0"/>
          <w:marTop w:val="0"/>
          <w:marBottom w:val="0"/>
          <w:divBdr>
            <w:top w:val="none" w:sz="0" w:space="0" w:color="auto"/>
            <w:left w:val="none" w:sz="0" w:space="0" w:color="auto"/>
            <w:bottom w:val="none" w:sz="0" w:space="0" w:color="auto"/>
            <w:right w:val="none" w:sz="0" w:space="0" w:color="auto"/>
          </w:divBdr>
        </w:div>
        <w:div w:id="410854617">
          <w:marLeft w:val="0"/>
          <w:marRight w:val="0"/>
          <w:marTop w:val="0"/>
          <w:marBottom w:val="0"/>
          <w:divBdr>
            <w:top w:val="none" w:sz="0" w:space="0" w:color="auto"/>
            <w:left w:val="none" w:sz="0" w:space="0" w:color="auto"/>
            <w:bottom w:val="none" w:sz="0" w:space="0" w:color="auto"/>
            <w:right w:val="none" w:sz="0" w:space="0" w:color="auto"/>
          </w:divBdr>
        </w:div>
        <w:div w:id="410854618">
          <w:marLeft w:val="0"/>
          <w:marRight w:val="0"/>
          <w:marTop w:val="0"/>
          <w:marBottom w:val="0"/>
          <w:divBdr>
            <w:top w:val="none" w:sz="0" w:space="0" w:color="auto"/>
            <w:left w:val="none" w:sz="0" w:space="0" w:color="auto"/>
            <w:bottom w:val="none" w:sz="0" w:space="0" w:color="auto"/>
            <w:right w:val="none" w:sz="0" w:space="0" w:color="auto"/>
          </w:divBdr>
        </w:div>
        <w:div w:id="410854642">
          <w:marLeft w:val="0"/>
          <w:marRight w:val="0"/>
          <w:marTop w:val="0"/>
          <w:marBottom w:val="0"/>
          <w:divBdr>
            <w:top w:val="none" w:sz="0" w:space="0" w:color="auto"/>
            <w:left w:val="none" w:sz="0" w:space="0" w:color="auto"/>
            <w:bottom w:val="none" w:sz="0" w:space="0" w:color="auto"/>
            <w:right w:val="none" w:sz="0" w:space="0" w:color="auto"/>
          </w:divBdr>
        </w:div>
        <w:div w:id="410854680">
          <w:marLeft w:val="0"/>
          <w:marRight w:val="0"/>
          <w:marTop w:val="0"/>
          <w:marBottom w:val="0"/>
          <w:divBdr>
            <w:top w:val="none" w:sz="0" w:space="0" w:color="auto"/>
            <w:left w:val="none" w:sz="0" w:space="0" w:color="auto"/>
            <w:bottom w:val="none" w:sz="0" w:space="0" w:color="auto"/>
            <w:right w:val="none" w:sz="0" w:space="0" w:color="auto"/>
          </w:divBdr>
        </w:div>
        <w:div w:id="410854681">
          <w:marLeft w:val="0"/>
          <w:marRight w:val="0"/>
          <w:marTop w:val="0"/>
          <w:marBottom w:val="0"/>
          <w:divBdr>
            <w:top w:val="none" w:sz="0" w:space="0" w:color="auto"/>
            <w:left w:val="none" w:sz="0" w:space="0" w:color="auto"/>
            <w:bottom w:val="none" w:sz="0" w:space="0" w:color="auto"/>
            <w:right w:val="none" w:sz="0" w:space="0" w:color="auto"/>
          </w:divBdr>
        </w:div>
        <w:div w:id="410854720">
          <w:marLeft w:val="0"/>
          <w:marRight w:val="0"/>
          <w:marTop w:val="0"/>
          <w:marBottom w:val="0"/>
          <w:divBdr>
            <w:top w:val="none" w:sz="0" w:space="0" w:color="auto"/>
            <w:left w:val="none" w:sz="0" w:space="0" w:color="auto"/>
            <w:bottom w:val="none" w:sz="0" w:space="0" w:color="auto"/>
            <w:right w:val="none" w:sz="0" w:space="0" w:color="auto"/>
          </w:divBdr>
        </w:div>
        <w:div w:id="410854722">
          <w:marLeft w:val="0"/>
          <w:marRight w:val="0"/>
          <w:marTop w:val="0"/>
          <w:marBottom w:val="0"/>
          <w:divBdr>
            <w:top w:val="none" w:sz="0" w:space="0" w:color="auto"/>
            <w:left w:val="none" w:sz="0" w:space="0" w:color="auto"/>
            <w:bottom w:val="none" w:sz="0" w:space="0" w:color="auto"/>
            <w:right w:val="none" w:sz="0" w:space="0" w:color="auto"/>
          </w:divBdr>
        </w:div>
        <w:div w:id="410854740">
          <w:marLeft w:val="0"/>
          <w:marRight w:val="0"/>
          <w:marTop w:val="0"/>
          <w:marBottom w:val="0"/>
          <w:divBdr>
            <w:top w:val="none" w:sz="0" w:space="0" w:color="auto"/>
            <w:left w:val="none" w:sz="0" w:space="0" w:color="auto"/>
            <w:bottom w:val="none" w:sz="0" w:space="0" w:color="auto"/>
            <w:right w:val="none" w:sz="0" w:space="0" w:color="auto"/>
          </w:divBdr>
        </w:div>
        <w:div w:id="410854764">
          <w:marLeft w:val="0"/>
          <w:marRight w:val="0"/>
          <w:marTop w:val="0"/>
          <w:marBottom w:val="0"/>
          <w:divBdr>
            <w:top w:val="none" w:sz="0" w:space="0" w:color="auto"/>
            <w:left w:val="none" w:sz="0" w:space="0" w:color="auto"/>
            <w:bottom w:val="none" w:sz="0" w:space="0" w:color="auto"/>
            <w:right w:val="none" w:sz="0" w:space="0" w:color="auto"/>
          </w:divBdr>
        </w:div>
        <w:div w:id="410854769">
          <w:marLeft w:val="0"/>
          <w:marRight w:val="0"/>
          <w:marTop w:val="0"/>
          <w:marBottom w:val="0"/>
          <w:divBdr>
            <w:top w:val="none" w:sz="0" w:space="0" w:color="auto"/>
            <w:left w:val="none" w:sz="0" w:space="0" w:color="auto"/>
            <w:bottom w:val="none" w:sz="0" w:space="0" w:color="auto"/>
            <w:right w:val="none" w:sz="0" w:space="0" w:color="auto"/>
          </w:divBdr>
        </w:div>
        <w:div w:id="410854776">
          <w:marLeft w:val="0"/>
          <w:marRight w:val="0"/>
          <w:marTop w:val="0"/>
          <w:marBottom w:val="0"/>
          <w:divBdr>
            <w:top w:val="none" w:sz="0" w:space="0" w:color="auto"/>
            <w:left w:val="none" w:sz="0" w:space="0" w:color="auto"/>
            <w:bottom w:val="none" w:sz="0" w:space="0" w:color="auto"/>
            <w:right w:val="none" w:sz="0" w:space="0" w:color="auto"/>
          </w:divBdr>
        </w:div>
        <w:div w:id="410854789">
          <w:marLeft w:val="0"/>
          <w:marRight w:val="0"/>
          <w:marTop w:val="0"/>
          <w:marBottom w:val="0"/>
          <w:divBdr>
            <w:top w:val="none" w:sz="0" w:space="0" w:color="auto"/>
            <w:left w:val="none" w:sz="0" w:space="0" w:color="auto"/>
            <w:bottom w:val="none" w:sz="0" w:space="0" w:color="auto"/>
            <w:right w:val="none" w:sz="0" w:space="0" w:color="auto"/>
          </w:divBdr>
        </w:div>
        <w:div w:id="410854824">
          <w:marLeft w:val="0"/>
          <w:marRight w:val="0"/>
          <w:marTop w:val="0"/>
          <w:marBottom w:val="0"/>
          <w:divBdr>
            <w:top w:val="none" w:sz="0" w:space="0" w:color="auto"/>
            <w:left w:val="none" w:sz="0" w:space="0" w:color="auto"/>
            <w:bottom w:val="none" w:sz="0" w:space="0" w:color="auto"/>
            <w:right w:val="none" w:sz="0" w:space="0" w:color="auto"/>
          </w:divBdr>
        </w:div>
        <w:div w:id="410854831">
          <w:marLeft w:val="0"/>
          <w:marRight w:val="0"/>
          <w:marTop w:val="0"/>
          <w:marBottom w:val="0"/>
          <w:divBdr>
            <w:top w:val="none" w:sz="0" w:space="0" w:color="auto"/>
            <w:left w:val="none" w:sz="0" w:space="0" w:color="auto"/>
            <w:bottom w:val="none" w:sz="0" w:space="0" w:color="auto"/>
            <w:right w:val="none" w:sz="0" w:space="0" w:color="auto"/>
          </w:divBdr>
        </w:div>
        <w:div w:id="410854844">
          <w:marLeft w:val="0"/>
          <w:marRight w:val="0"/>
          <w:marTop w:val="0"/>
          <w:marBottom w:val="0"/>
          <w:divBdr>
            <w:top w:val="none" w:sz="0" w:space="0" w:color="auto"/>
            <w:left w:val="none" w:sz="0" w:space="0" w:color="auto"/>
            <w:bottom w:val="none" w:sz="0" w:space="0" w:color="auto"/>
            <w:right w:val="none" w:sz="0" w:space="0" w:color="auto"/>
          </w:divBdr>
        </w:div>
        <w:div w:id="410854847">
          <w:marLeft w:val="0"/>
          <w:marRight w:val="0"/>
          <w:marTop w:val="0"/>
          <w:marBottom w:val="0"/>
          <w:divBdr>
            <w:top w:val="none" w:sz="0" w:space="0" w:color="auto"/>
            <w:left w:val="none" w:sz="0" w:space="0" w:color="auto"/>
            <w:bottom w:val="none" w:sz="0" w:space="0" w:color="auto"/>
            <w:right w:val="none" w:sz="0" w:space="0" w:color="auto"/>
          </w:divBdr>
        </w:div>
      </w:divsChild>
    </w:div>
    <w:div w:id="410853716">
      <w:marLeft w:val="0"/>
      <w:marRight w:val="0"/>
      <w:marTop w:val="0"/>
      <w:marBottom w:val="0"/>
      <w:divBdr>
        <w:top w:val="none" w:sz="0" w:space="0" w:color="auto"/>
        <w:left w:val="none" w:sz="0" w:space="0" w:color="auto"/>
        <w:bottom w:val="none" w:sz="0" w:space="0" w:color="auto"/>
        <w:right w:val="none" w:sz="0" w:space="0" w:color="auto"/>
      </w:divBdr>
      <w:divsChild>
        <w:div w:id="410854250">
          <w:marLeft w:val="0"/>
          <w:marRight w:val="0"/>
          <w:marTop w:val="0"/>
          <w:marBottom w:val="0"/>
          <w:divBdr>
            <w:top w:val="none" w:sz="0" w:space="0" w:color="auto"/>
            <w:left w:val="none" w:sz="0" w:space="0" w:color="auto"/>
            <w:bottom w:val="none" w:sz="0" w:space="0" w:color="auto"/>
            <w:right w:val="none" w:sz="0" w:space="0" w:color="auto"/>
          </w:divBdr>
          <w:divsChild>
            <w:div w:id="410853446">
              <w:marLeft w:val="0"/>
              <w:marRight w:val="0"/>
              <w:marTop w:val="0"/>
              <w:marBottom w:val="0"/>
              <w:divBdr>
                <w:top w:val="none" w:sz="0" w:space="0" w:color="auto"/>
                <w:left w:val="none" w:sz="0" w:space="0" w:color="auto"/>
                <w:bottom w:val="none" w:sz="0" w:space="0" w:color="auto"/>
                <w:right w:val="none" w:sz="0" w:space="0" w:color="auto"/>
              </w:divBdr>
            </w:div>
            <w:div w:id="410853492">
              <w:marLeft w:val="0"/>
              <w:marRight w:val="0"/>
              <w:marTop w:val="0"/>
              <w:marBottom w:val="0"/>
              <w:divBdr>
                <w:top w:val="none" w:sz="0" w:space="0" w:color="auto"/>
                <w:left w:val="none" w:sz="0" w:space="0" w:color="auto"/>
                <w:bottom w:val="none" w:sz="0" w:space="0" w:color="auto"/>
                <w:right w:val="none" w:sz="0" w:space="0" w:color="auto"/>
              </w:divBdr>
            </w:div>
            <w:div w:id="410853506">
              <w:marLeft w:val="0"/>
              <w:marRight w:val="0"/>
              <w:marTop w:val="0"/>
              <w:marBottom w:val="0"/>
              <w:divBdr>
                <w:top w:val="none" w:sz="0" w:space="0" w:color="auto"/>
                <w:left w:val="none" w:sz="0" w:space="0" w:color="auto"/>
                <w:bottom w:val="none" w:sz="0" w:space="0" w:color="auto"/>
                <w:right w:val="none" w:sz="0" w:space="0" w:color="auto"/>
              </w:divBdr>
            </w:div>
            <w:div w:id="410853513">
              <w:marLeft w:val="0"/>
              <w:marRight w:val="0"/>
              <w:marTop w:val="0"/>
              <w:marBottom w:val="0"/>
              <w:divBdr>
                <w:top w:val="none" w:sz="0" w:space="0" w:color="auto"/>
                <w:left w:val="none" w:sz="0" w:space="0" w:color="auto"/>
                <w:bottom w:val="none" w:sz="0" w:space="0" w:color="auto"/>
                <w:right w:val="none" w:sz="0" w:space="0" w:color="auto"/>
              </w:divBdr>
            </w:div>
            <w:div w:id="410853533">
              <w:marLeft w:val="0"/>
              <w:marRight w:val="0"/>
              <w:marTop w:val="0"/>
              <w:marBottom w:val="0"/>
              <w:divBdr>
                <w:top w:val="none" w:sz="0" w:space="0" w:color="auto"/>
                <w:left w:val="none" w:sz="0" w:space="0" w:color="auto"/>
                <w:bottom w:val="none" w:sz="0" w:space="0" w:color="auto"/>
                <w:right w:val="none" w:sz="0" w:space="0" w:color="auto"/>
              </w:divBdr>
            </w:div>
            <w:div w:id="410853544">
              <w:marLeft w:val="0"/>
              <w:marRight w:val="0"/>
              <w:marTop w:val="0"/>
              <w:marBottom w:val="0"/>
              <w:divBdr>
                <w:top w:val="none" w:sz="0" w:space="0" w:color="auto"/>
                <w:left w:val="none" w:sz="0" w:space="0" w:color="auto"/>
                <w:bottom w:val="none" w:sz="0" w:space="0" w:color="auto"/>
                <w:right w:val="none" w:sz="0" w:space="0" w:color="auto"/>
              </w:divBdr>
            </w:div>
            <w:div w:id="410853571">
              <w:marLeft w:val="0"/>
              <w:marRight w:val="0"/>
              <w:marTop w:val="0"/>
              <w:marBottom w:val="0"/>
              <w:divBdr>
                <w:top w:val="none" w:sz="0" w:space="0" w:color="auto"/>
                <w:left w:val="none" w:sz="0" w:space="0" w:color="auto"/>
                <w:bottom w:val="none" w:sz="0" w:space="0" w:color="auto"/>
                <w:right w:val="none" w:sz="0" w:space="0" w:color="auto"/>
              </w:divBdr>
            </w:div>
            <w:div w:id="410853593">
              <w:marLeft w:val="0"/>
              <w:marRight w:val="0"/>
              <w:marTop w:val="0"/>
              <w:marBottom w:val="0"/>
              <w:divBdr>
                <w:top w:val="none" w:sz="0" w:space="0" w:color="auto"/>
                <w:left w:val="none" w:sz="0" w:space="0" w:color="auto"/>
                <w:bottom w:val="none" w:sz="0" w:space="0" w:color="auto"/>
                <w:right w:val="none" w:sz="0" w:space="0" w:color="auto"/>
              </w:divBdr>
            </w:div>
            <w:div w:id="410853613">
              <w:marLeft w:val="0"/>
              <w:marRight w:val="0"/>
              <w:marTop w:val="0"/>
              <w:marBottom w:val="0"/>
              <w:divBdr>
                <w:top w:val="none" w:sz="0" w:space="0" w:color="auto"/>
                <w:left w:val="none" w:sz="0" w:space="0" w:color="auto"/>
                <w:bottom w:val="none" w:sz="0" w:space="0" w:color="auto"/>
                <w:right w:val="none" w:sz="0" w:space="0" w:color="auto"/>
              </w:divBdr>
            </w:div>
            <w:div w:id="410853622">
              <w:marLeft w:val="0"/>
              <w:marRight w:val="0"/>
              <w:marTop w:val="0"/>
              <w:marBottom w:val="0"/>
              <w:divBdr>
                <w:top w:val="none" w:sz="0" w:space="0" w:color="auto"/>
                <w:left w:val="none" w:sz="0" w:space="0" w:color="auto"/>
                <w:bottom w:val="none" w:sz="0" w:space="0" w:color="auto"/>
                <w:right w:val="none" w:sz="0" w:space="0" w:color="auto"/>
              </w:divBdr>
            </w:div>
            <w:div w:id="410853637">
              <w:marLeft w:val="0"/>
              <w:marRight w:val="0"/>
              <w:marTop w:val="0"/>
              <w:marBottom w:val="0"/>
              <w:divBdr>
                <w:top w:val="none" w:sz="0" w:space="0" w:color="auto"/>
                <w:left w:val="none" w:sz="0" w:space="0" w:color="auto"/>
                <w:bottom w:val="none" w:sz="0" w:space="0" w:color="auto"/>
                <w:right w:val="none" w:sz="0" w:space="0" w:color="auto"/>
              </w:divBdr>
            </w:div>
            <w:div w:id="410853646">
              <w:marLeft w:val="0"/>
              <w:marRight w:val="0"/>
              <w:marTop w:val="0"/>
              <w:marBottom w:val="0"/>
              <w:divBdr>
                <w:top w:val="none" w:sz="0" w:space="0" w:color="auto"/>
                <w:left w:val="none" w:sz="0" w:space="0" w:color="auto"/>
                <w:bottom w:val="none" w:sz="0" w:space="0" w:color="auto"/>
                <w:right w:val="none" w:sz="0" w:space="0" w:color="auto"/>
              </w:divBdr>
            </w:div>
            <w:div w:id="410853666">
              <w:marLeft w:val="0"/>
              <w:marRight w:val="0"/>
              <w:marTop w:val="0"/>
              <w:marBottom w:val="0"/>
              <w:divBdr>
                <w:top w:val="none" w:sz="0" w:space="0" w:color="auto"/>
                <w:left w:val="none" w:sz="0" w:space="0" w:color="auto"/>
                <w:bottom w:val="none" w:sz="0" w:space="0" w:color="auto"/>
                <w:right w:val="none" w:sz="0" w:space="0" w:color="auto"/>
              </w:divBdr>
            </w:div>
            <w:div w:id="410853670">
              <w:marLeft w:val="0"/>
              <w:marRight w:val="0"/>
              <w:marTop w:val="0"/>
              <w:marBottom w:val="0"/>
              <w:divBdr>
                <w:top w:val="none" w:sz="0" w:space="0" w:color="auto"/>
                <w:left w:val="none" w:sz="0" w:space="0" w:color="auto"/>
                <w:bottom w:val="none" w:sz="0" w:space="0" w:color="auto"/>
                <w:right w:val="none" w:sz="0" w:space="0" w:color="auto"/>
              </w:divBdr>
            </w:div>
            <w:div w:id="410853714">
              <w:marLeft w:val="0"/>
              <w:marRight w:val="0"/>
              <w:marTop w:val="0"/>
              <w:marBottom w:val="0"/>
              <w:divBdr>
                <w:top w:val="none" w:sz="0" w:space="0" w:color="auto"/>
                <w:left w:val="none" w:sz="0" w:space="0" w:color="auto"/>
                <w:bottom w:val="none" w:sz="0" w:space="0" w:color="auto"/>
                <w:right w:val="none" w:sz="0" w:space="0" w:color="auto"/>
              </w:divBdr>
            </w:div>
            <w:div w:id="410853720">
              <w:marLeft w:val="0"/>
              <w:marRight w:val="0"/>
              <w:marTop w:val="0"/>
              <w:marBottom w:val="0"/>
              <w:divBdr>
                <w:top w:val="none" w:sz="0" w:space="0" w:color="auto"/>
                <w:left w:val="none" w:sz="0" w:space="0" w:color="auto"/>
                <w:bottom w:val="none" w:sz="0" w:space="0" w:color="auto"/>
                <w:right w:val="none" w:sz="0" w:space="0" w:color="auto"/>
              </w:divBdr>
            </w:div>
            <w:div w:id="410853724">
              <w:marLeft w:val="0"/>
              <w:marRight w:val="0"/>
              <w:marTop w:val="0"/>
              <w:marBottom w:val="0"/>
              <w:divBdr>
                <w:top w:val="none" w:sz="0" w:space="0" w:color="auto"/>
                <w:left w:val="none" w:sz="0" w:space="0" w:color="auto"/>
                <w:bottom w:val="none" w:sz="0" w:space="0" w:color="auto"/>
                <w:right w:val="none" w:sz="0" w:space="0" w:color="auto"/>
              </w:divBdr>
            </w:div>
            <w:div w:id="410853756">
              <w:marLeft w:val="0"/>
              <w:marRight w:val="0"/>
              <w:marTop w:val="0"/>
              <w:marBottom w:val="0"/>
              <w:divBdr>
                <w:top w:val="none" w:sz="0" w:space="0" w:color="auto"/>
                <w:left w:val="none" w:sz="0" w:space="0" w:color="auto"/>
                <w:bottom w:val="none" w:sz="0" w:space="0" w:color="auto"/>
                <w:right w:val="none" w:sz="0" w:space="0" w:color="auto"/>
              </w:divBdr>
            </w:div>
            <w:div w:id="410853761">
              <w:marLeft w:val="0"/>
              <w:marRight w:val="0"/>
              <w:marTop w:val="0"/>
              <w:marBottom w:val="0"/>
              <w:divBdr>
                <w:top w:val="none" w:sz="0" w:space="0" w:color="auto"/>
                <w:left w:val="none" w:sz="0" w:space="0" w:color="auto"/>
                <w:bottom w:val="none" w:sz="0" w:space="0" w:color="auto"/>
                <w:right w:val="none" w:sz="0" w:space="0" w:color="auto"/>
              </w:divBdr>
            </w:div>
            <w:div w:id="410853768">
              <w:marLeft w:val="0"/>
              <w:marRight w:val="0"/>
              <w:marTop w:val="0"/>
              <w:marBottom w:val="0"/>
              <w:divBdr>
                <w:top w:val="none" w:sz="0" w:space="0" w:color="auto"/>
                <w:left w:val="none" w:sz="0" w:space="0" w:color="auto"/>
                <w:bottom w:val="none" w:sz="0" w:space="0" w:color="auto"/>
                <w:right w:val="none" w:sz="0" w:space="0" w:color="auto"/>
              </w:divBdr>
            </w:div>
            <w:div w:id="410853778">
              <w:marLeft w:val="0"/>
              <w:marRight w:val="0"/>
              <w:marTop w:val="0"/>
              <w:marBottom w:val="0"/>
              <w:divBdr>
                <w:top w:val="none" w:sz="0" w:space="0" w:color="auto"/>
                <w:left w:val="none" w:sz="0" w:space="0" w:color="auto"/>
                <w:bottom w:val="none" w:sz="0" w:space="0" w:color="auto"/>
                <w:right w:val="none" w:sz="0" w:space="0" w:color="auto"/>
              </w:divBdr>
            </w:div>
            <w:div w:id="410853815">
              <w:marLeft w:val="0"/>
              <w:marRight w:val="0"/>
              <w:marTop w:val="0"/>
              <w:marBottom w:val="0"/>
              <w:divBdr>
                <w:top w:val="none" w:sz="0" w:space="0" w:color="auto"/>
                <w:left w:val="none" w:sz="0" w:space="0" w:color="auto"/>
                <w:bottom w:val="none" w:sz="0" w:space="0" w:color="auto"/>
                <w:right w:val="none" w:sz="0" w:space="0" w:color="auto"/>
              </w:divBdr>
            </w:div>
            <w:div w:id="410853854">
              <w:marLeft w:val="0"/>
              <w:marRight w:val="0"/>
              <w:marTop w:val="0"/>
              <w:marBottom w:val="0"/>
              <w:divBdr>
                <w:top w:val="none" w:sz="0" w:space="0" w:color="auto"/>
                <w:left w:val="none" w:sz="0" w:space="0" w:color="auto"/>
                <w:bottom w:val="none" w:sz="0" w:space="0" w:color="auto"/>
                <w:right w:val="none" w:sz="0" w:space="0" w:color="auto"/>
              </w:divBdr>
            </w:div>
            <w:div w:id="410853864">
              <w:marLeft w:val="0"/>
              <w:marRight w:val="0"/>
              <w:marTop w:val="0"/>
              <w:marBottom w:val="0"/>
              <w:divBdr>
                <w:top w:val="none" w:sz="0" w:space="0" w:color="auto"/>
                <w:left w:val="none" w:sz="0" w:space="0" w:color="auto"/>
                <w:bottom w:val="none" w:sz="0" w:space="0" w:color="auto"/>
                <w:right w:val="none" w:sz="0" w:space="0" w:color="auto"/>
              </w:divBdr>
            </w:div>
            <w:div w:id="410853885">
              <w:marLeft w:val="0"/>
              <w:marRight w:val="0"/>
              <w:marTop w:val="0"/>
              <w:marBottom w:val="0"/>
              <w:divBdr>
                <w:top w:val="none" w:sz="0" w:space="0" w:color="auto"/>
                <w:left w:val="none" w:sz="0" w:space="0" w:color="auto"/>
                <w:bottom w:val="none" w:sz="0" w:space="0" w:color="auto"/>
                <w:right w:val="none" w:sz="0" w:space="0" w:color="auto"/>
              </w:divBdr>
            </w:div>
            <w:div w:id="410853908">
              <w:marLeft w:val="0"/>
              <w:marRight w:val="0"/>
              <w:marTop w:val="0"/>
              <w:marBottom w:val="0"/>
              <w:divBdr>
                <w:top w:val="none" w:sz="0" w:space="0" w:color="auto"/>
                <w:left w:val="none" w:sz="0" w:space="0" w:color="auto"/>
                <w:bottom w:val="none" w:sz="0" w:space="0" w:color="auto"/>
                <w:right w:val="none" w:sz="0" w:space="0" w:color="auto"/>
              </w:divBdr>
            </w:div>
            <w:div w:id="410853925">
              <w:marLeft w:val="0"/>
              <w:marRight w:val="0"/>
              <w:marTop w:val="0"/>
              <w:marBottom w:val="0"/>
              <w:divBdr>
                <w:top w:val="none" w:sz="0" w:space="0" w:color="auto"/>
                <w:left w:val="none" w:sz="0" w:space="0" w:color="auto"/>
                <w:bottom w:val="none" w:sz="0" w:space="0" w:color="auto"/>
                <w:right w:val="none" w:sz="0" w:space="0" w:color="auto"/>
              </w:divBdr>
            </w:div>
            <w:div w:id="410853932">
              <w:marLeft w:val="0"/>
              <w:marRight w:val="0"/>
              <w:marTop w:val="0"/>
              <w:marBottom w:val="0"/>
              <w:divBdr>
                <w:top w:val="none" w:sz="0" w:space="0" w:color="auto"/>
                <w:left w:val="none" w:sz="0" w:space="0" w:color="auto"/>
                <w:bottom w:val="none" w:sz="0" w:space="0" w:color="auto"/>
                <w:right w:val="none" w:sz="0" w:space="0" w:color="auto"/>
              </w:divBdr>
            </w:div>
            <w:div w:id="410853947">
              <w:marLeft w:val="0"/>
              <w:marRight w:val="0"/>
              <w:marTop w:val="0"/>
              <w:marBottom w:val="0"/>
              <w:divBdr>
                <w:top w:val="none" w:sz="0" w:space="0" w:color="auto"/>
                <w:left w:val="none" w:sz="0" w:space="0" w:color="auto"/>
                <w:bottom w:val="none" w:sz="0" w:space="0" w:color="auto"/>
                <w:right w:val="none" w:sz="0" w:space="0" w:color="auto"/>
              </w:divBdr>
            </w:div>
            <w:div w:id="410853952">
              <w:marLeft w:val="0"/>
              <w:marRight w:val="0"/>
              <w:marTop w:val="0"/>
              <w:marBottom w:val="0"/>
              <w:divBdr>
                <w:top w:val="none" w:sz="0" w:space="0" w:color="auto"/>
                <w:left w:val="none" w:sz="0" w:space="0" w:color="auto"/>
                <w:bottom w:val="none" w:sz="0" w:space="0" w:color="auto"/>
                <w:right w:val="none" w:sz="0" w:space="0" w:color="auto"/>
              </w:divBdr>
            </w:div>
            <w:div w:id="410853955">
              <w:marLeft w:val="0"/>
              <w:marRight w:val="0"/>
              <w:marTop w:val="0"/>
              <w:marBottom w:val="0"/>
              <w:divBdr>
                <w:top w:val="none" w:sz="0" w:space="0" w:color="auto"/>
                <w:left w:val="none" w:sz="0" w:space="0" w:color="auto"/>
                <w:bottom w:val="none" w:sz="0" w:space="0" w:color="auto"/>
                <w:right w:val="none" w:sz="0" w:space="0" w:color="auto"/>
              </w:divBdr>
            </w:div>
            <w:div w:id="410853972">
              <w:marLeft w:val="0"/>
              <w:marRight w:val="0"/>
              <w:marTop w:val="0"/>
              <w:marBottom w:val="0"/>
              <w:divBdr>
                <w:top w:val="none" w:sz="0" w:space="0" w:color="auto"/>
                <w:left w:val="none" w:sz="0" w:space="0" w:color="auto"/>
                <w:bottom w:val="none" w:sz="0" w:space="0" w:color="auto"/>
                <w:right w:val="none" w:sz="0" w:space="0" w:color="auto"/>
              </w:divBdr>
            </w:div>
            <w:div w:id="410853995">
              <w:marLeft w:val="0"/>
              <w:marRight w:val="0"/>
              <w:marTop w:val="0"/>
              <w:marBottom w:val="0"/>
              <w:divBdr>
                <w:top w:val="none" w:sz="0" w:space="0" w:color="auto"/>
                <w:left w:val="none" w:sz="0" w:space="0" w:color="auto"/>
                <w:bottom w:val="none" w:sz="0" w:space="0" w:color="auto"/>
                <w:right w:val="none" w:sz="0" w:space="0" w:color="auto"/>
              </w:divBdr>
            </w:div>
            <w:div w:id="410854003">
              <w:marLeft w:val="0"/>
              <w:marRight w:val="0"/>
              <w:marTop w:val="0"/>
              <w:marBottom w:val="0"/>
              <w:divBdr>
                <w:top w:val="none" w:sz="0" w:space="0" w:color="auto"/>
                <w:left w:val="none" w:sz="0" w:space="0" w:color="auto"/>
                <w:bottom w:val="none" w:sz="0" w:space="0" w:color="auto"/>
                <w:right w:val="none" w:sz="0" w:space="0" w:color="auto"/>
              </w:divBdr>
            </w:div>
            <w:div w:id="410854067">
              <w:marLeft w:val="0"/>
              <w:marRight w:val="0"/>
              <w:marTop w:val="0"/>
              <w:marBottom w:val="0"/>
              <w:divBdr>
                <w:top w:val="none" w:sz="0" w:space="0" w:color="auto"/>
                <w:left w:val="none" w:sz="0" w:space="0" w:color="auto"/>
                <w:bottom w:val="none" w:sz="0" w:space="0" w:color="auto"/>
                <w:right w:val="none" w:sz="0" w:space="0" w:color="auto"/>
              </w:divBdr>
            </w:div>
            <w:div w:id="410854093">
              <w:marLeft w:val="0"/>
              <w:marRight w:val="0"/>
              <w:marTop w:val="0"/>
              <w:marBottom w:val="0"/>
              <w:divBdr>
                <w:top w:val="none" w:sz="0" w:space="0" w:color="auto"/>
                <w:left w:val="none" w:sz="0" w:space="0" w:color="auto"/>
                <w:bottom w:val="none" w:sz="0" w:space="0" w:color="auto"/>
                <w:right w:val="none" w:sz="0" w:space="0" w:color="auto"/>
              </w:divBdr>
            </w:div>
            <w:div w:id="410854121">
              <w:marLeft w:val="0"/>
              <w:marRight w:val="0"/>
              <w:marTop w:val="0"/>
              <w:marBottom w:val="0"/>
              <w:divBdr>
                <w:top w:val="none" w:sz="0" w:space="0" w:color="auto"/>
                <w:left w:val="none" w:sz="0" w:space="0" w:color="auto"/>
                <w:bottom w:val="none" w:sz="0" w:space="0" w:color="auto"/>
                <w:right w:val="none" w:sz="0" w:space="0" w:color="auto"/>
              </w:divBdr>
            </w:div>
            <w:div w:id="410854131">
              <w:marLeft w:val="0"/>
              <w:marRight w:val="0"/>
              <w:marTop w:val="0"/>
              <w:marBottom w:val="0"/>
              <w:divBdr>
                <w:top w:val="none" w:sz="0" w:space="0" w:color="auto"/>
                <w:left w:val="none" w:sz="0" w:space="0" w:color="auto"/>
                <w:bottom w:val="none" w:sz="0" w:space="0" w:color="auto"/>
                <w:right w:val="none" w:sz="0" w:space="0" w:color="auto"/>
              </w:divBdr>
            </w:div>
            <w:div w:id="410854136">
              <w:marLeft w:val="0"/>
              <w:marRight w:val="0"/>
              <w:marTop w:val="0"/>
              <w:marBottom w:val="0"/>
              <w:divBdr>
                <w:top w:val="none" w:sz="0" w:space="0" w:color="auto"/>
                <w:left w:val="none" w:sz="0" w:space="0" w:color="auto"/>
                <w:bottom w:val="none" w:sz="0" w:space="0" w:color="auto"/>
                <w:right w:val="none" w:sz="0" w:space="0" w:color="auto"/>
              </w:divBdr>
            </w:div>
            <w:div w:id="410854225">
              <w:marLeft w:val="0"/>
              <w:marRight w:val="0"/>
              <w:marTop w:val="0"/>
              <w:marBottom w:val="0"/>
              <w:divBdr>
                <w:top w:val="none" w:sz="0" w:space="0" w:color="auto"/>
                <w:left w:val="none" w:sz="0" w:space="0" w:color="auto"/>
                <w:bottom w:val="none" w:sz="0" w:space="0" w:color="auto"/>
                <w:right w:val="none" w:sz="0" w:space="0" w:color="auto"/>
              </w:divBdr>
            </w:div>
            <w:div w:id="410854228">
              <w:marLeft w:val="0"/>
              <w:marRight w:val="0"/>
              <w:marTop w:val="0"/>
              <w:marBottom w:val="0"/>
              <w:divBdr>
                <w:top w:val="none" w:sz="0" w:space="0" w:color="auto"/>
                <w:left w:val="none" w:sz="0" w:space="0" w:color="auto"/>
                <w:bottom w:val="none" w:sz="0" w:space="0" w:color="auto"/>
                <w:right w:val="none" w:sz="0" w:space="0" w:color="auto"/>
              </w:divBdr>
            </w:div>
            <w:div w:id="410854235">
              <w:marLeft w:val="0"/>
              <w:marRight w:val="0"/>
              <w:marTop w:val="0"/>
              <w:marBottom w:val="0"/>
              <w:divBdr>
                <w:top w:val="none" w:sz="0" w:space="0" w:color="auto"/>
                <w:left w:val="none" w:sz="0" w:space="0" w:color="auto"/>
                <w:bottom w:val="none" w:sz="0" w:space="0" w:color="auto"/>
                <w:right w:val="none" w:sz="0" w:space="0" w:color="auto"/>
              </w:divBdr>
            </w:div>
            <w:div w:id="410854303">
              <w:marLeft w:val="0"/>
              <w:marRight w:val="0"/>
              <w:marTop w:val="0"/>
              <w:marBottom w:val="0"/>
              <w:divBdr>
                <w:top w:val="none" w:sz="0" w:space="0" w:color="auto"/>
                <w:left w:val="none" w:sz="0" w:space="0" w:color="auto"/>
                <w:bottom w:val="none" w:sz="0" w:space="0" w:color="auto"/>
                <w:right w:val="none" w:sz="0" w:space="0" w:color="auto"/>
              </w:divBdr>
            </w:div>
            <w:div w:id="410854309">
              <w:marLeft w:val="0"/>
              <w:marRight w:val="0"/>
              <w:marTop w:val="0"/>
              <w:marBottom w:val="0"/>
              <w:divBdr>
                <w:top w:val="none" w:sz="0" w:space="0" w:color="auto"/>
                <w:left w:val="none" w:sz="0" w:space="0" w:color="auto"/>
                <w:bottom w:val="none" w:sz="0" w:space="0" w:color="auto"/>
                <w:right w:val="none" w:sz="0" w:space="0" w:color="auto"/>
              </w:divBdr>
            </w:div>
            <w:div w:id="410854322">
              <w:marLeft w:val="0"/>
              <w:marRight w:val="0"/>
              <w:marTop w:val="0"/>
              <w:marBottom w:val="0"/>
              <w:divBdr>
                <w:top w:val="none" w:sz="0" w:space="0" w:color="auto"/>
                <w:left w:val="none" w:sz="0" w:space="0" w:color="auto"/>
                <w:bottom w:val="none" w:sz="0" w:space="0" w:color="auto"/>
                <w:right w:val="none" w:sz="0" w:space="0" w:color="auto"/>
              </w:divBdr>
            </w:div>
            <w:div w:id="410854332">
              <w:marLeft w:val="0"/>
              <w:marRight w:val="0"/>
              <w:marTop w:val="0"/>
              <w:marBottom w:val="0"/>
              <w:divBdr>
                <w:top w:val="none" w:sz="0" w:space="0" w:color="auto"/>
                <w:left w:val="none" w:sz="0" w:space="0" w:color="auto"/>
                <w:bottom w:val="none" w:sz="0" w:space="0" w:color="auto"/>
                <w:right w:val="none" w:sz="0" w:space="0" w:color="auto"/>
              </w:divBdr>
            </w:div>
            <w:div w:id="410854337">
              <w:marLeft w:val="0"/>
              <w:marRight w:val="0"/>
              <w:marTop w:val="0"/>
              <w:marBottom w:val="0"/>
              <w:divBdr>
                <w:top w:val="none" w:sz="0" w:space="0" w:color="auto"/>
                <w:left w:val="none" w:sz="0" w:space="0" w:color="auto"/>
                <w:bottom w:val="none" w:sz="0" w:space="0" w:color="auto"/>
                <w:right w:val="none" w:sz="0" w:space="0" w:color="auto"/>
              </w:divBdr>
            </w:div>
            <w:div w:id="410854398">
              <w:marLeft w:val="0"/>
              <w:marRight w:val="0"/>
              <w:marTop w:val="0"/>
              <w:marBottom w:val="0"/>
              <w:divBdr>
                <w:top w:val="none" w:sz="0" w:space="0" w:color="auto"/>
                <w:left w:val="none" w:sz="0" w:space="0" w:color="auto"/>
                <w:bottom w:val="none" w:sz="0" w:space="0" w:color="auto"/>
                <w:right w:val="none" w:sz="0" w:space="0" w:color="auto"/>
              </w:divBdr>
            </w:div>
            <w:div w:id="410854418">
              <w:marLeft w:val="0"/>
              <w:marRight w:val="0"/>
              <w:marTop w:val="0"/>
              <w:marBottom w:val="0"/>
              <w:divBdr>
                <w:top w:val="none" w:sz="0" w:space="0" w:color="auto"/>
                <w:left w:val="none" w:sz="0" w:space="0" w:color="auto"/>
                <w:bottom w:val="none" w:sz="0" w:space="0" w:color="auto"/>
                <w:right w:val="none" w:sz="0" w:space="0" w:color="auto"/>
              </w:divBdr>
            </w:div>
            <w:div w:id="410854451">
              <w:marLeft w:val="0"/>
              <w:marRight w:val="0"/>
              <w:marTop w:val="0"/>
              <w:marBottom w:val="0"/>
              <w:divBdr>
                <w:top w:val="none" w:sz="0" w:space="0" w:color="auto"/>
                <w:left w:val="none" w:sz="0" w:space="0" w:color="auto"/>
                <w:bottom w:val="none" w:sz="0" w:space="0" w:color="auto"/>
                <w:right w:val="none" w:sz="0" w:space="0" w:color="auto"/>
              </w:divBdr>
            </w:div>
            <w:div w:id="410854490">
              <w:marLeft w:val="0"/>
              <w:marRight w:val="0"/>
              <w:marTop w:val="0"/>
              <w:marBottom w:val="0"/>
              <w:divBdr>
                <w:top w:val="none" w:sz="0" w:space="0" w:color="auto"/>
                <w:left w:val="none" w:sz="0" w:space="0" w:color="auto"/>
                <w:bottom w:val="none" w:sz="0" w:space="0" w:color="auto"/>
                <w:right w:val="none" w:sz="0" w:space="0" w:color="auto"/>
              </w:divBdr>
            </w:div>
            <w:div w:id="410854496">
              <w:marLeft w:val="0"/>
              <w:marRight w:val="0"/>
              <w:marTop w:val="0"/>
              <w:marBottom w:val="0"/>
              <w:divBdr>
                <w:top w:val="none" w:sz="0" w:space="0" w:color="auto"/>
                <w:left w:val="none" w:sz="0" w:space="0" w:color="auto"/>
                <w:bottom w:val="none" w:sz="0" w:space="0" w:color="auto"/>
                <w:right w:val="none" w:sz="0" w:space="0" w:color="auto"/>
              </w:divBdr>
            </w:div>
            <w:div w:id="410854554">
              <w:marLeft w:val="0"/>
              <w:marRight w:val="0"/>
              <w:marTop w:val="0"/>
              <w:marBottom w:val="0"/>
              <w:divBdr>
                <w:top w:val="none" w:sz="0" w:space="0" w:color="auto"/>
                <w:left w:val="none" w:sz="0" w:space="0" w:color="auto"/>
                <w:bottom w:val="none" w:sz="0" w:space="0" w:color="auto"/>
                <w:right w:val="none" w:sz="0" w:space="0" w:color="auto"/>
              </w:divBdr>
            </w:div>
            <w:div w:id="410854559">
              <w:marLeft w:val="0"/>
              <w:marRight w:val="0"/>
              <w:marTop w:val="0"/>
              <w:marBottom w:val="0"/>
              <w:divBdr>
                <w:top w:val="none" w:sz="0" w:space="0" w:color="auto"/>
                <w:left w:val="none" w:sz="0" w:space="0" w:color="auto"/>
                <w:bottom w:val="none" w:sz="0" w:space="0" w:color="auto"/>
                <w:right w:val="none" w:sz="0" w:space="0" w:color="auto"/>
              </w:divBdr>
            </w:div>
            <w:div w:id="410854571">
              <w:marLeft w:val="0"/>
              <w:marRight w:val="0"/>
              <w:marTop w:val="0"/>
              <w:marBottom w:val="0"/>
              <w:divBdr>
                <w:top w:val="none" w:sz="0" w:space="0" w:color="auto"/>
                <w:left w:val="none" w:sz="0" w:space="0" w:color="auto"/>
                <w:bottom w:val="none" w:sz="0" w:space="0" w:color="auto"/>
                <w:right w:val="none" w:sz="0" w:space="0" w:color="auto"/>
              </w:divBdr>
            </w:div>
            <w:div w:id="410854579">
              <w:marLeft w:val="0"/>
              <w:marRight w:val="0"/>
              <w:marTop w:val="0"/>
              <w:marBottom w:val="0"/>
              <w:divBdr>
                <w:top w:val="none" w:sz="0" w:space="0" w:color="auto"/>
                <w:left w:val="none" w:sz="0" w:space="0" w:color="auto"/>
                <w:bottom w:val="none" w:sz="0" w:space="0" w:color="auto"/>
                <w:right w:val="none" w:sz="0" w:space="0" w:color="auto"/>
              </w:divBdr>
            </w:div>
            <w:div w:id="410854606">
              <w:marLeft w:val="0"/>
              <w:marRight w:val="0"/>
              <w:marTop w:val="0"/>
              <w:marBottom w:val="0"/>
              <w:divBdr>
                <w:top w:val="none" w:sz="0" w:space="0" w:color="auto"/>
                <w:left w:val="none" w:sz="0" w:space="0" w:color="auto"/>
                <w:bottom w:val="none" w:sz="0" w:space="0" w:color="auto"/>
                <w:right w:val="none" w:sz="0" w:space="0" w:color="auto"/>
              </w:divBdr>
            </w:div>
            <w:div w:id="410854660">
              <w:marLeft w:val="0"/>
              <w:marRight w:val="0"/>
              <w:marTop w:val="0"/>
              <w:marBottom w:val="0"/>
              <w:divBdr>
                <w:top w:val="none" w:sz="0" w:space="0" w:color="auto"/>
                <w:left w:val="none" w:sz="0" w:space="0" w:color="auto"/>
                <w:bottom w:val="none" w:sz="0" w:space="0" w:color="auto"/>
                <w:right w:val="none" w:sz="0" w:space="0" w:color="auto"/>
              </w:divBdr>
            </w:div>
            <w:div w:id="410854666">
              <w:marLeft w:val="0"/>
              <w:marRight w:val="0"/>
              <w:marTop w:val="0"/>
              <w:marBottom w:val="0"/>
              <w:divBdr>
                <w:top w:val="none" w:sz="0" w:space="0" w:color="auto"/>
                <w:left w:val="none" w:sz="0" w:space="0" w:color="auto"/>
                <w:bottom w:val="none" w:sz="0" w:space="0" w:color="auto"/>
                <w:right w:val="none" w:sz="0" w:space="0" w:color="auto"/>
              </w:divBdr>
            </w:div>
            <w:div w:id="410854678">
              <w:marLeft w:val="0"/>
              <w:marRight w:val="0"/>
              <w:marTop w:val="0"/>
              <w:marBottom w:val="0"/>
              <w:divBdr>
                <w:top w:val="none" w:sz="0" w:space="0" w:color="auto"/>
                <w:left w:val="none" w:sz="0" w:space="0" w:color="auto"/>
                <w:bottom w:val="none" w:sz="0" w:space="0" w:color="auto"/>
                <w:right w:val="none" w:sz="0" w:space="0" w:color="auto"/>
              </w:divBdr>
            </w:div>
            <w:div w:id="410854679">
              <w:marLeft w:val="0"/>
              <w:marRight w:val="0"/>
              <w:marTop w:val="0"/>
              <w:marBottom w:val="0"/>
              <w:divBdr>
                <w:top w:val="none" w:sz="0" w:space="0" w:color="auto"/>
                <w:left w:val="none" w:sz="0" w:space="0" w:color="auto"/>
                <w:bottom w:val="none" w:sz="0" w:space="0" w:color="auto"/>
                <w:right w:val="none" w:sz="0" w:space="0" w:color="auto"/>
              </w:divBdr>
            </w:div>
            <w:div w:id="410854705">
              <w:marLeft w:val="0"/>
              <w:marRight w:val="0"/>
              <w:marTop w:val="0"/>
              <w:marBottom w:val="0"/>
              <w:divBdr>
                <w:top w:val="none" w:sz="0" w:space="0" w:color="auto"/>
                <w:left w:val="none" w:sz="0" w:space="0" w:color="auto"/>
                <w:bottom w:val="none" w:sz="0" w:space="0" w:color="auto"/>
                <w:right w:val="none" w:sz="0" w:space="0" w:color="auto"/>
              </w:divBdr>
            </w:div>
            <w:div w:id="410854714">
              <w:marLeft w:val="0"/>
              <w:marRight w:val="0"/>
              <w:marTop w:val="0"/>
              <w:marBottom w:val="0"/>
              <w:divBdr>
                <w:top w:val="none" w:sz="0" w:space="0" w:color="auto"/>
                <w:left w:val="none" w:sz="0" w:space="0" w:color="auto"/>
                <w:bottom w:val="none" w:sz="0" w:space="0" w:color="auto"/>
                <w:right w:val="none" w:sz="0" w:space="0" w:color="auto"/>
              </w:divBdr>
            </w:div>
            <w:div w:id="410854719">
              <w:marLeft w:val="0"/>
              <w:marRight w:val="0"/>
              <w:marTop w:val="0"/>
              <w:marBottom w:val="0"/>
              <w:divBdr>
                <w:top w:val="none" w:sz="0" w:space="0" w:color="auto"/>
                <w:left w:val="none" w:sz="0" w:space="0" w:color="auto"/>
                <w:bottom w:val="none" w:sz="0" w:space="0" w:color="auto"/>
                <w:right w:val="none" w:sz="0" w:space="0" w:color="auto"/>
              </w:divBdr>
            </w:div>
            <w:div w:id="410854761">
              <w:marLeft w:val="0"/>
              <w:marRight w:val="0"/>
              <w:marTop w:val="0"/>
              <w:marBottom w:val="0"/>
              <w:divBdr>
                <w:top w:val="none" w:sz="0" w:space="0" w:color="auto"/>
                <w:left w:val="none" w:sz="0" w:space="0" w:color="auto"/>
                <w:bottom w:val="none" w:sz="0" w:space="0" w:color="auto"/>
                <w:right w:val="none" w:sz="0" w:space="0" w:color="auto"/>
              </w:divBdr>
            </w:div>
            <w:div w:id="410854825">
              <w:marLeft w:val="0"/>
              <w:marRight w:val="0"/>
              <w:marTop w:val="0"/>
              <w:marBottom w:val="0"/>
              <w:divBdr>
                <w:top w:val="none" w:sz="0" w:space="0" w:color="auto"/>
                <w:left w:val="none" w:sz="0" w:space="0" w:color="auto"/>
                <w:bottom w:val="none" w:sz="0" w:space="0" w:color="auto"/>
                <w:right w:val="none" w:sz="0" w:space="0" w:color="auto"/>
              </w:divBdr>
            </w:div>
            <w:div w:id="4108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839">
      <w:marLeft w:val="0"/>
      <w:marRight w:val="0"/>
      <w:marTop w:val="0"/>
      <w:marBottom w:val="0"/>
      <w:divBdr>
        <w:top w:val="none" w:sz="0" w:space="0" w:color="auto"/>
        <w:left w:val="none" w:sz="0" w:space="0" w:color="auto"/>
        <w:bottom w:val="none" w:sz="0" w:space="0" w:color="auto"/>
        <w:right w:val="none" w:sz="0" w:space="0" w:color="auto"/>
      </w:divBdr>
      <w:divsChild>
        <w:div w:id="410853818">
          <w:marLeft w:val="0"/>
          <w:marRight w:val="0"/>
          <w:marTop w:val="0"/>
          <w:marBottom w:val="0"/>
          <w:divBdr>
            <w:top w:val="none" w:sz="0" w:space="0" w:color="auto"/>
            <w:left w:val="none" w:sz="0" w:space="0" w:color="auto"/>
            <w:bottom w:val="none" w:sz="0" w:space="0" w:color="auto"/>
            <w:right w:val="none" w:sz="0" w:space="0" w:color="auto"/>
          </w:divBdr>
          <w:divsChild>
            <w:div w:id="410853404">
              <w:marLeft w:val="0"/>
              <w:marRight w:val="0"/>
              <w:marTop w:val="0"/>
              <w:marBottom w:val="0"/>
              <w:divBdr>
                <w:top w:val="none" w:sz="0" w:space="0" w:color="auto"/>
                <w:left w:val="none" w:sz="0" w:space="0" w:color="auto"/>
                <w:bottom w:val="none" w:sz="0" w:space="0" w:color="auto"/>
                <w:right w:val="none" w:sz="0" w:space="0" w:color="auto"/>
              </w:divBdr>
            </w:div>
            <w:div w:id="410853426">
              <w:marLeft w:val="0"/>
              <w:marRight w:val="0"/>
              <w:marTop w:val="0"/>
              <w:marBottom w:val="0"/>
              <w:divBdr>
                <w:top w:val="none" w:sz="0" w:space="0" w:color="auto"/>
                <w:left w:val="none" w:sz="0" w:space="0" w:color="auto"/>
                <w:bottom w:val="none" w:sz="0" w:space="0" w:color="auto"/>
                <w:right w:val="none" w:sz="0" w:space="0" w:color="auto"/>
              </w:divBdr>
            </w:div>
            <w:div w:id="410853429">
              <w:marLeft w:val="0"/>
              <w:marRight w:val="0"/>
              <w:marTop w:val="0"/>
              <w:marBottom w:val="0"/>
              <w:divBdr>
                <w:top w:val="none" w:sz="0" w:space="0" w:color="auto"/>
                <w:left w:val="none" w:sz="0" w:space="0" w:color="auto"/>
                <w:bottom w:val="none" w:sz="0" w:space="0" w:color="auto"/>
                <w:right w:val="none" w:sz="0" w:space="0" w:color="auto"/>
              </w:divBdr>
            </w:div>
            <w:div w:id="410853433">
              <w:marLeft w:val="0"/>
              <w:marRight w:val="0"/>
              <w:marTop w:val="0"/>
              <w:marBottom w:val="0"/>
              <w:divBdr>
                <w:top w:val="none" w:sz="0" w:space="0" w:color="auto"/>
                <w:left w:val="none" w:sz="0" w:space="0" w:color="auto"/>
                <w:bottom w:val="none" w:sz="0" w:space="0" w:color="auto"/>
                <w:right w:val="none" w:sz="0" w:space="0" w:color="auto"/>
              </w:divBdr>
            </w:div>
            <w:div w:id="410853445">
              <w:marLeft w:val="0"/>
              <w:marRight w:val="0"/>
              <w:marTop w:val="0"/>
              <w:marBottom w:val="0"/>
              <w:divBdr>
                <w:top w:val="none" w:sz="0" w:space="0" w:color="auto"/>
                <w:left w:val="none" w:sz="0" w:space="0" w:color="auto"/>
                <w:bottom w:val="none" w:sz="0" w:space="0" w:color="auto"/>
                <w:right w:val="none" w:sz="0" w:space="0" w:color="auto"/>
              </w:divBdr>
            </w:div>
            <w:div w:id="410853583">
              <w:marLeft w:val="0"/>
              <w:marRight w:val="0"/>
              <w:marTop w:val="0"/>
              <w:marBottom w:val="0"/>
              <w:divBdr>
                <w:top w:val="none" w:sz="0" w:space="0" w:color="auto"/>
                <w:left w:val="none" w:sz="0" w:space="0" w:color="auto"/>
                <w:bottom w:val="none" w:sz="0" w:space="0" w:color="auto"/>
                <w:right w:val="none" w:sz="0" w:space="0" w:color="auto"/>
              </w:divBdr>
            </w:div>
            <w:div w:id="410853625">
              <w:marLeft w:val="0"/>
              <w:marRight w:val="0"/>
              <w:marTop w:val="0"/>
              <w:marBottom w:val="0"/>
              <w:divBdr>
                <w:top w:val="none" w:sz="0" w:space="0" w:color="auto"/>
                <w:left w:val="none" w:sz="0" w:space="0" w:color="auto"/>
                <w:bottom w:val="none" w:sz="0" w:space="0" w:color="auto"/>
                <w:right w:val="none" w:sz="0" w:space="0" w:color="auto"/>
              </w:divBdr>
            </w:div>
            <w:div w:id="410853681">
              <w:marLeft w:val="0"/>
              <w:marRight w:val="0"/>
              <w:marTop w:val="0"/>
              <w:marBottom w:val="0"/>
              <w:divBdr>
                <w:top w:val="none" w:sz="0" w:space="0" w:color="auto"/>
                <w:left w:val="none" w:sz="0" w:space="0" w:color="auto"/>
                <w:bottom w:val="none" w:sz="0" w:space="0" w:color="auto"/>
                <w:right w:val="none" w:sz="0" w:space="0" w:color="auto"/>
              </w:divBdr>
            </w:div>
            <w:div w:id="410853702">
              <w:marLeft w:val="0"/>
              <w:marRight w:val="0"/>
              <w:marTop w:val="0"/>
              <w:marBottom w:val="0"/>
              <w:divBdr>
                <w:top w:val="none" w:sz="0" w:space="0" w:color="auto"/>
                <w:left w:val="none" w:sz="0" w:space="0" w:color="auto"/>
                <w:bottom w:val="none" w:sz="0" w:space="0" w:color="auto"/>
                <w:right w:val="none" w:sz="0" w:space="0" w:color="auto"/>
              </w:divBdr>
            </w:div>
            <w:div w:id="410853705">
              <w:marLeft w:val="0"/>
              <w:marRight w:val="0"/>
              <w:marTop w:val="0"/>
              <w:marBottom w:val="0"/>
              <w:divBdr>
                <w:top w:val="none" w:sz="0" w:space="0" w:color="auto"/>
                <w:left w:val="none" w:sz="0" w:space="0" w:color="auto"/>
                <w:bottom w:val="none" w:sz="0" w:space="0" w:color="auto"/>
                <w:right w:val="none" w:sz="0" w:space="0" w:color="auto"/>
              </w:divBdr>
            </w:div>
            <w:div w:id="410853823">
              <w:marLeft w:val="0"/>
              <w:marRight w:val="0"/>
              <w:marTop w:val="0"/>
              <w:marBottom w:val="0"/>
              <w:divBdr>
                <w:top w:val="none" w:sz="0" w:space="0" w:color="auto"/>
                <w:left w:val="none" w:sz="0" w:space="0" w:color="auto"/>
                <w:bottom w:val="none" w:sz="0" w:space="0" w:color="auto"/>
                <w:right w:val="none" w:sz="0" w:space="0" w:color="auto"/>
              </w:divBdr>
            </w:div>
            <w:div w:id="410853844">
              <w:marLeft w:val="0"/>
              <w:marRight w:val="0"/>
              <w:marTop w:val="0"/>
              <w:marBottom w:val="0"/>
              <w:divBdr>
                <w:top w:val="none" w:sz="0" w:space="0" w:color="auto"/>
                <w:left w:val="none" w:sz="0" w:space="0" w:color="auto"/>
                <w:bottom w:val="none" w:sz="0" w:space="0" w:color="auto"/>
                <w:right w:val="none" w:sz="0" w:space="0" w:color="auto"/>
              </w:divBdr>
            </w:div>
            <w:div w:id="410853895">
              <w:marLeft w:val="0"/>
              <w:marRight w:val="0"/>
              <w:marTop w:val="0"/>
              <w:marBottom w:val="0"/>
              <w:divBdr>
                <w:top w:val="none" w:sz="0" w:space="0" w:color="auto"/>
                <w:left w:val="none" w:sz="0" w:space="0" w:color="auto"/>
                <w:bottom w:val="none" w:sz="0" w:space="0" w:color="auto"/>
                <w:right w:val="none" w:sz="0" w:space="0" w:color="auto"/>
              </w:divBdr>
            </w:div>
            <w:div w:id="410853927">
              <w:marLeft w:val="0"/>
              <w:marRight w:val="0"/>
              <w:marTop w:val="0"/>
              <w:marBottom w:val="0"/>
              <w:divBdr>
                <w:top w:val="none" w:sz="0" w:space="0" w:color="auto"/>
                <w:left w:val="none" w:sz="0" w:space="0" w:color="auto"/>
                <w:bottom w:val="none" w:sz="0" w:space="0" w:color="auto"/>
                <w:right w:val="none" w:sz="0" w:space="0" w:color="auto"/>
              </w:divBdr>
            </w:div>
            <w:div w:id="410853935">
              <w:marLeft w:val="0"/>
              <w:marRight w:val="0"/>
              <w:marTop w:val="0"/>
              <w:marBottom w:val="0"/>
              <w:divBdr>
                <w:top w:val="none" w:sz="0" w:space="0" w:color="auto"/>
                <w:left w:val="none" w:sz="0" w:space="0" w:color="auto"/>
                <w:bottom w:val="none" w:sz="0" w:space="0" w:color="auto"/>
                <w:right w:val="none" w:sz="0" w:space="0" w:color="auto"/>
              </w:divBdr>
            </w:div>
            <w:div w:id="410853940">
              <w:marLeft w:val="0"/>
              <w:marRight w:val="0"/>
              <w:marTop w:val="0"/>
              <w:marBottom w:val="0"/>
              <w:divBdr>
                <w:top w:val="none" w:sz="0" w:space="0" w:color="auto"/>
                <w:left w:val="none" w:sz="0" w:space="0" w:color="auto"/>
                <w:bottom w:val="none" w:sz="0" w:space="0" w:color="auto"/>
                <w:right w:val="none" w:sz="0" w:space="0" w:color="auto"/>
              </w:divBdr>
            </w:div>
            <w:div w:id="410853965">
              <w:marLeft w:val="0"/>
              <w:marRight w:val="0"/>
              <w:marTop w:val="0"/>
              <w:marBottom w:val="0"/>
              <w:divBdr>
                <w:top w:val="none" w:sz="0" w:space="0" w:color="auto"/>
                <w:left w:val="none" w:sz="0" w:space="0" w:color="auto"/>
                <w:bottom w:val="none" w:sz="0" w:space="0" w:color="auto"/>
                <w:right w:val="none" w:sz="0" w:space="0" w:color="auto"/>
              </w:divBdr>
            </w:div>
            <w:div w:id="410853975">
              <w:marLeft w:val="0"/>
              <w:marRight w:val="0"/>
              <w:marTop w:val="0"/>
              <w:marBottom w:val="0"/>
              <w:divBdr>
                <w:top w:val="none" w:sz="0" w:space="0" w:color="auto"/>
                <w:left w:val="none" w:sz="0" w:space="0" w:color="auto"/>
                <w:bottom w:val="none" w:sz="0" w:space="0" w:color="auto"/>
                <w:right w:val="none" w:sz="0" w:space="0" w:color="auto"/>
              </w:divBdr>
            </w:div>
            <w:div w:id="410853985">
              <w:marLeft w:val="0"/>
              <w:marRight w:val="0"/>
              <w:marTop w:val="0"/>
              <w:marBottom w:val="0"/>
              <w:divBdr>
                <w:top w:val="none" w:sz="0" w:space="0" w:color="auto"/>
                <w:left w:val="none" w:sz="0" w:space="0" w:color="auto"/>
                <w:bottom w:val="none" w:sz="0" w:space="0" w:color="auto"/>
                <w:right w:val="none" w:sz="0" w:space="0" w:color="auto"/>
              </w:divBdr>
            </w:div>
            <w:div w:id="410854023">
              <w:marLeft w:val="0"/>
              <w:marRight w:val="0"/>
              <w:marTop w:val="0"/>
              <w:marBottom w:val="0"/>
              <w:divBdr>
                <w:top w:val="none" w:sz="0" w:space="0" w:color="auto"/>
                <w:left w:val="none" w:sz="0" w:space="0" w:color="auto"/>
                <w:bottom w:val="none" w:sz="0" w:space="0" w:color="auto"/>
                <w:right w:val="none" w:sz="0" w:space="0" w:color="auto"/>
              </w:divBdr>
            </w:div>
            <w:div w:id="410854057">
              <w:marLeft w:val="0"/>
              <w:marRight w:val="0"/>
              <w:marTop w:val="0"/>
              <w:marBottom w:val="0"/>
              <w:divBdr>
                <w:top w:val="none" w:sz="0" w:space="0" w:color="auto"/>
                <w:left w:val="none" w:sz="0" w:space="0" w:color="auto"/>
                <w:bottom w:val="none" w:sz="0" w:space="0" w:color="auto"/>
                <w:right w:val="none" w:sz="0" w:space="0" w:color="auto"/>
              </w:divBdr>
            </w:div>
            <w:div w:id="410854069">
              <w:marLeft w:val="0"/>
              <w:marRight w:val="0"/>
              <w:marTop w:val="0"/>
              <w:marBottom w:val="0"/>
              <w:divBdr>
                <w:top w:val="none" w:sz="0" w:space="0" w:color="auto"/>
                <w:left w:val="none" w:sz="0" w:space="0" w:color="auto"/>
                <w:bottom w:val="none" w:sz="0" w:space="0" w:color="auto"/>
                <w:right w:val="none" w:sz="0" w:space="0" w:color="auto"/>
              </w:divBdr>
            </w:div>
            <w:div w:id="410854119">
              <w:marLeft w:val="0"/>
              <w:marRight w:val="0"/>
              <w:marTop w:val="0"/>
              <w:marBottom w:val="0"/>
              <w:divBdr>
                <w:top w:val="none" w:sz="0" w:space="0" w:color="auto"/>
                <w:left w:val="none" w:sz="0" w:space="0" w:color="auto"/>
                <w:bottom w:val="none" w:sz="0" w:space="0" w:color="auto"/>
                <w:right w:val="none" w:sz="0" w:space="0" w:color="auto"/>
              </w:divBdr>
            </w:div>
            <w:div w:id="410854133">
              <w:marLeft w:val="0"/>
              <w:marRight w:val="0"/>
              <w:marTop w:val="0"/>
              <w:marBottom w:val="0"/>
              <w:divBdr>
                <w:top w:val="none" w:sz="0" w:space="0" w:color="auto"/>
                <w:left w:val="none" w:sz="0" w:space="0" w:color="auto"/>
                <w:bottom w:val="none" w:sz="0" w:space="0" w:color="auto"/>
                <w:right w:val="none" w:sz="0" w:space="0" w:color="auto"/>
              </w:divBdr>
            </w:div>
            <w:div w:id="410854155">
              <w:marLeft w:val="0"/>
              <w:marRight w:val="0"/>
              <w:marTop w:val="0"/>
              <w:marBottom w:val="0"/>
              <w:divBdr>
                <w:top w:val="none" w:sz="0" w:space="0" w:color="auto"/>
                <w:left w:val="none" w:sz="0" w:space="0" w:color="auto"/>
                <w:bottom w:val="none" w:sz="0" w:space="0" w:color="auto"/>
                <w:right w:val="none" w:sz="0" w:space="0" w:color="auto"/>
              </w:divBdr>
            </w:div>
            <w:div w:id="410854173">
              <w:marLeft w:val="0"/>
              <w:marRight w:val="0"/>
              <w:marTop w:val="0"/>
              <w:marBottom w:val="0"/>
              <w:divBdr>
                <w:top w:val="none" w:sz="0" w:space="0" w:color="auto"/>
                <w:left w:val="none" w:sz="0" w:space="0" w:color="auto"/>
                <w:bottom w:val="none" w:sz="0" w:space="0" w:color="auto"/>
                <w:right w:val="none" w:sz="0" w:space="0" w:color="auto"/>
              </w:divBdr>
            </w:div>
            <w:div w:id="410854176">
              <w:marLeft w:val="0"/>
              <w:marRight w:val="0"/>
              <w:marTop w:val="0"/>
              <w:marBottom w:val="0"/>
              <w:divBdr>
                <w:top w:val="none" w:sz="0" w:space="0" w:color="auto"/>
                <w:left w:val="none" w:sz="0" w:space="0" w:color="auto"/>
                <w:bottom w:val="none" w:sz="0" w:space="0" w:color="auto"/>
                <w:right w:val="none" w:sz="0" w:space="0" w:color="auto"/>
              </w:divBdr>
            </w:div>
            <w:div w:id="410854185">
              <w:marLeft w:val="0"/>
              <w:marRight w:val="0"/>
              <w:marTop w:val="0"/>
              <w:marBottom w:val="0"/>
              <w:divBdr>
                <w:top w:val="none" w:sz="0" w:space="0" w:color="auto"/>
                <w:left w:val="none" w:sz="0" w:space="0" w:color="auto"/>
                <w:bottom w:val="none" w:sz="0" w:space="0" w:color="auto"/>
                <w:right w:val="none" w:sz="0" w:space="0" w:color="auto"/>
              </w:divBdr>
            </w:div>
            <w:div w:id="410854189">
              <w:marLeft w:val="0"/>
              <w:marRight w:val="0"/>
              <w:marTop w:val="0"/>
              <w:marBottom w:val="0"/>
              <w:divBdr>
                <w:top w:val="none" w:sz="0" w:space="0" w:color="auto"/>
                <w:left w:val="none" w:sz="0" w:space="0" w:color="auto"/>
                <w:bottom w:val="none" w:sz="0" w:space="0" w:color="auto"/>
                <w:right w:val="none" w:sz="0" w:space="0" w:color="auto"/>
              </w:divBdr>
            </w:div>
            <w:div w:id="410854198">
              <w:marLeft w:val="0"/>
              <w:marRight w:val="0"/>
              <w:marTop w:val="0"/>
              <w:marBottom w:val="0"/>
              <w:divBdr>
                <w:top w:val="none" w:sz="0" w:space="0" w:color="auto"/>
                <w:left w:val="none" w:sz="0" w:space="0" w:color="auto"/>
                <w:bottom w:val="none" w:sz="0" w:space="0" w:color="auto"/>
                <w:right w:val="none" w:sz="0" w:space="0" w:color="auto"/>
              </w:divBdr>
            </w:div>
            <w:div w:id="410854240">
              <w:marLeft w:val="0"/>
              <w:marRight w:val="0"/>
              <w:marTop w:val="0"/>
              <w:marBottom w:val="0"/>
              <w:divBdr>
                <w:top w:val="none" w:sz="0" w:space="0" w:color="auto"/>
                <w:left w:val="none" w:sz="0" w:space="0" w:color="auto"/>
                <w:bottom w:val="none" w:sz="0" w:space="0" w:color="auto"/>
                <w:right w:val="none" w:sz="0" w:space="0" w:color="auto"/>
              </w:divBdr>
            </w:div>
            <w:div w:id="410854294">
              <w:marLeft w:val="0"/>
              <w:marRight w:val="0"/>
              <w:marTop w:val="0"/>
              <w:marBottom w:val="0"/>
              <w:divBdr>
                <w:top w:val="none" w:sz="0" w:space="0" w:color="auto"/>
                <w:left w:val="none" w:sz="0" w:space="0" w:color="auto"/>
                <w:bottom w:val="none" w:sz="0" w:space="0" w:color="auto"/>
                <w:right w:val="none" w:sz="0" w:space="0" w:color="auto"/>
              </w:divBdr>
            </w:div>
            <w:div w:id="410854295">
              <w:marLeft w:val="0"/>
              <w:marRight w:val="0"/>
              <w:marTop w:val="0"/>
              <w:marBottom w:val="0"/>
              <w:divBdr>
                <w:top w:val="none" w:sz="0" w:space="0" w:color="auto"/>
                <w:left w:val="none" w:sz="0" w:space="0" w:color="auto"/>
                <w:bottom w:val="none" w:sz="0" w:space="0" w:color="auto"/>
                <w:right w:val="none" w:sz="0" w:space="0" w:color="auto"/>
              </w:divBdr>
            </w:div>
            <w:div w:id="410854304">
              <w:marLeft w:val="0"/>
              <w:marRight w:val="0"/>
              <w:marTop w:val="0"/>
              <w:marBottom w:val="0"/>
              <w:divBdr>
                <w:top w:val="none" w:sz="0" w:space="0" w:color="auto"/>
                <w:left w:val="none" w:sz="0" w:space="0" w:color="auto"/>
                <w:bottom w:val="none" w:sz="0" w:space="0" w:color="auto"/>
                <w:right w:val="none" w:sz="0" w:space="0" w:color="auto"/>
              </w:divBdr>
            </w:div>
            <w:div w:id="410854341">
              <w:marLeft w:val="0"/>
              <w:marRight w:val="0"/>
              <w:marTop w:val="0"/>
              <w:marBottom w:val="0"/>
              <w:divBdr>
                <w:top w:val="none" w:sz="0" w:space="0" w:color="auto"/>
                <w:left w:val="none" w:sz="0" w:space="0" w:color="auto"/>
                <w:bottom w:val="none" w:sz="0" w:space="0" w:color="auto"/>
                <w:right w:val="none" w:sz="0" w:space="0" w:color="auto"/>
              </w:divBdr>
            </w:div>
            <w:div w:id="410854346">
              <w:marLeft w:val="0"/>
              <w:marRight w:val="0"/>
              <w:marTop w:val="0"/>
              <w:marBottom w:val="0"/>
              <w:divBdr>
                <w:top w:val="none" w:sz="0" w:space="0" w:color="auto"/>
                <w:left w:val="none" w:sz="0" w:space="0" w:color="auto"/>
                <w:bottom w:val="none" w:sz="0" w:space="0" w:color="auto"/>
                <w:right w:val="none" w:sz="0" w:space="0" w:color="auto"/>
              </w:divBdr>
            </w:div>
            <w:div w:id="410854347">
              <w:marLeft w:val="0"/>
              <w:marRight w:val="0"/>
              <w:marTop w:val="0"/>
              <w:marBottom w:val="0"/>
              <w:divBdr>
                <w:top w:val="none" w:sz="0" w:space="0" w:color="auto"/>
                <w:left w:val="none" w:sz="0" w:space="0" w:color="auto"/>
                <w:bottom w:val="none" w:sz="0" w:space="0" w:color="auto"/>
                <w:right w:val="none" w:sz="0" w:space="0" w:color="auto"/>
              </w:divBdr>
            </w:div>
            <w:div w:id="410854389">
              <w:marLeft w:val="0"/>
              <w:marRight w:val="0"/>
              <w:marTop w:val="0"/>
              <w:marBottom w:val="0"/>
              <w:divBdr>
                <w:top w:val="none" w:sz="0" w:space="0" w:color="auto"/>
                <w:left w:val="none" w:sz="0" w:space="0" w:color="auto"/>
                <w:bottom w:val="none" w:sz="0" w:space="0" w:color="auto"/>
                <w:right w:val="none" w:sz="0" w:space="0" w:color="auto"/>
              </w:divBdr>
            </w:div>
            <w:div w:id="410854394">
              <w:marLeft w:val="0"/>
              <w:marRight w:val="0"/>
              <w:marTop w:val="0"/>
              <w:marBottom w:val="0"/>
              <w:divBdr>
                <w:top w:val="none" w:sz="0" w:space="0" w:color="auto"/>
                <w:left w:val="none" w:sz="0" w:space="0" w:color="auto"/>
                <w:bottom w:val="none" w:sz="0" w:space="0" w:color="auto"/>
                <w:right w:val="none" w:sz="0" w:space="0" w:color="auto"/>
              </w:divBdr>
            </w:div>
            <w:div w:id="410854420">
              <w:marLeft w:val="0"/>
              <w:marRight w:val="0"/>
              <w:marTop w:val="0"/>
              <w:marBottom w:val="0"/>
              <w:divBdr>
                <w:top w:val="none" w:sz="0" w:space="0" w:color="auto"/>
                <w:left w:val="none" w:sz="0" w:space="0" w:color="auto"/>
                <w:bottom w:val="none" w:sz="0" w:space="0" w:color="auto"/>
                <w:right w:val="none" w:sz="0" w:space="0" w:color="auto"/>
              </w:divBdr>
            </w:div>
            <w:div w:id="410854444">
              <w:marLeft w:val="0"/>
              <w:marRight w:val="0"/>
              <w:marTop w:val="0"/>
              <w:marBottom w:val="0"/>
              <w:divBdr>
                <w:top w:val="none" w:sz="0" w:space="0" w:color="auto"/>
                <w:left w:val="none" w:sz="0" w:space="0" w:color="auto"/>
                <w:bottom w:val="none" w:sz="0" w:space="0" w:color="auto"/>
                <w:right w:val="none" w:sz="0" w:space="0" w:color="auto"/>
              </w:divBdr>
            </w:div>
            <w:div w:id="410854462">
              <w:marLeft w:val="0"/>
              <w:marRight w:val="0"/>
              <w:marTop w:val="0"/>
              <w:marBottom w:val="0"/>
              <w:divBdr>
                <w:top w:val="none" w:sz="0" w:space="0" w:color="auto"/>
                <w:left w:val="none" w:sz="0" w:space="0" w:color="auto"/>
                <w:bottom w:val="none" w:sz="0" w:space="0" w:color="auto"/>
                <w:right w:val="none" w:sz="0" w:space="0" w:color="auto"/>
              </w:divBdr>
            </w:div>
            <w:div w:id="410854467">
              <w:marLeft w:val="0"/>
              <w:marRight w:val="0"/>
              <w:marTop w:val="0"/>
              <w:marBottom w:val="0"/>
              <w:divBdr>
                <w:top w:val="none" w:sz="0" w:space="0" w:color="auto"/>
                <w:left w:val="none" w:sz="0" w:space="0" w:color="auto"/>
                <w:bottom w:val="none" w:sz="0" w:space="0" w:color="auto"/>
                <w:right w:val="none" w:sz="0" w:space="0" w:color="auto"/>
              </w:divBdr>
            </w:div>
            <w:div w:id="410854473">
              <w:marLeft w:val="0"/>
              <w:marRight w:val="0"/>
              <w:marTop w:val="0"/>
              <w:marBottom w:val="0"/>
              <w:divBdr>
                <w:top w:val="none" w:sz="0" w:space="0" w:color="auto"/>
                <w:left w:val="none" w:sz="0" w:space="0" w:color="auto"/>
                <w:bottom w:val="none" w:sz="0" w:space="0" w:color="auto"/>
                <w:right w:val="none" w:sz="0" w:space="0" w:color="auto"/>
              </w:divBdr>
            </w:div>
            <w:div w:id="410854544">
              <w:marLeft w:val="0"/>
              <w:marRight w:val="0"/>
              <w:marTop w:val="0"/>
              <w:marBottom w:val="0"/>
              <w:divBdr>
                <w:top w:val="none" w:sz="0" w:space="0" w:color="auto"/>
                <w:left w:val="none" w:sz="0" w:space="0" w:color="auto"/>
                <w:bottom w:val="none" w:sz="0" w:space="0" w:color="auto"/>
                <w:right w:val="none" w:sz="0" w:space="0" w:color="auto"/>
              </w:divBdr>
            </w:div>
            <w:div w:id="410854560">
              <w:marLeft w:val="0"/>
              <w:marRight w:val="0"/>
              <w:marTop w:val="0"/>
              <w:marBottom w:val="0"/>
              <w:divBdr>
                <w:top w:val="none" w:sz="0" w:space="0" w:color="auto"/>
                <w:left w:val="none" w:sz="0" w:space="0" w:color="auto"/>
                <w:bottom w:val="none" w:sz="0" w:space="0" w:color="auto"/>
                <w:right w:val="none" w:sz="0" w:space="0" w:color="auto"/>
              </w:divBdr>
            </w:div>
            <w:div w:id="410854572">
              <w:marLeft w:val="0"/>
              <w:marRight w:val="0"/>
              <w:marTop w:val="0"/>
              <w:marBottom w:val="0"/>
              <w:divBdr>
                <w:top w:val="none" w:sz="0" w:space="0" w:color="auto"/>
                <w:left w:val="none" w:sz="0" w:space="0" w:color="auto"/>
                <w:bottom w:val="none" w:sz="0" w:space="0" w:color="auto"/>
                <w:right w:val="none" w:sz="0" w:space="0" w:color="auto"/>
              </w:divBdr>
            </w:div>
            <w:div w:id="410854574">
              <w:marLeft w:val="0"/>
              <w:marRight w:val="0"/>
              <w:marTop w:val="0"/>
              <w:marBottom w:val="0"/>
              <w:divBdr>
                <w:top w:val="none" w:sz="0" w:space="0" w:color="auto"/>
                <w:left w:val="none" w:sz="0" w:space="0" w:color="auto"/>
                <w:bottom w:val="none" w:sz="0" w:space="0" w:color="auto"/>
                <w:right w:val="none" w:sz="0" w:space="0" w:color="auto"/>
              </w:divBdr>
            </w:div>
            <w:div w:id="410854615">
              <w:marLeft w:val="0"/>
              <w:marRight w:val="0"/>
              <w:marTop w:val="0"/>
              <w:marBottom w:val="0"/>
              <w:divBdr>
                <w:top w:val="none" w:sz="0" w:space="0" w:color="auto"/>
                <w:left w:val="none" w:sz="0" w:space="0" w:color="auto"/>
                <w:bottom w:val="none" w:sz="0" w:space="0" w:color="auto"/>
                <w:right w:val="none" w:sz="0" w:space="0" w:color="auto"/>
              </w:divBdr>
            </w:div>
            <w:div w:id="410854653">
              <w:marLeft w:val="0"/>
              <w:marRight w:val="0"/>
              <w:marTop w:val="0"/>
              <w:marBottom w:val="0"/>
              <w:divBdr>
                <w:top w:val="none" w:sz="0" w:space="0" w:color="auto"/>
                <w:left w:val="none" w:sz="0" w:space="0" w:color="auto"/>
                <w:bottom w:val="none" w:sz="0" w:space="0" w:color="auto"/>
                <w:right w:val="none" w:sz="0" w:space="0" w:color="auto"/>
              </w:divBdr>
            </w:div>
            <w:div w:id="410854692">
              <w:marLeft w:val="0"/>
              <w:marRight w:val="0"/>
              <w:marTop w:val="0"/>
              <w:marBottom w:val="0"/>
              <w:divBdr>
                <w:top w:val="none" w:sz="0" w:space="0" w:color="auto"/>
                <w:left w:val="none" w:sz="0" w:space="0" w:color="auto"/>
                <w:bottom w:val="none" w:sz="0" w:space="0" w:color="auto"/>
                <w:right w:val="none" w:sz="0" w:space="0" w:color="auto"/>
              </w:divBdr>
            </w:div>
            <w:div w:id="410854753">
              <w:marLeft w:val="0"/>
              <w:marRight w:val="0"/>
              <w:marTop w:val="0"/>
              <w:marBottom w:val="0"/>
              <w:divBdr>
                <w:top w:val="none" w:sz="0" w:space="0" w:color="auto"/>
                <w:left w:val="none" w:sz="0" w:space="0" w:color="auto"/>
                <w:bottom w:val="none" w:sz="0" w:space="0" w:color="auto"/>
                <w:right w:val="none" w:sz="0" w:space="0" w:color="auto"/>
              </w:divBdr>
            </w:div>
            <w:div w:id="410854801">
              <w:marLeft w:val="0"/>
              <w:marRight w:val="0"/>
              <w:marTop w:val="0"/>
              <w:marBottom w:val="0"/>
              <w:divBdr>
                <w:top w:val="none" w:sz="0" w:space="0" w:color="auto"/>
                <w:left w:val="none" w:sz="0" w:space="0" w:color="auto"/>
                <w:bottom w:val="none" w:sz="0" w:space="0" w:color="auto"/>
                <w:right w:val="none" w:sz="0" w:space="0" w:color="auto"/>
              </w:divBdr>
            </w:div>
            <w:div w:id="410854803">
              <w:marLeft w:val="0"/>
              <w:marRight w:val="0"/>
              <w:marTop w:val="0"/>
              <w:marBottom w:val="0"/>
              <w:divBdr>
                <w:top w:val="none" w:sz="0" w:space="0" w:color="auto"/>
                <w:left w:val="none" w:sz="0" w:space="0" w:color="auto"/>
                <w:bottom w:val="none" w:sz="0" w:space="0" w:color="auto"/>
                <w:right w:val="none" w:sz="0" w:space="0" w:color="auto"/>
              </w:divBdr>
            </w:div>
            <w:div w:id="410854815">
              <w:marLeft w:val="0"/>
              <w:marRight w:val="0"/>
              <w:marTop w:val="0"/>
              <w:marBottom w:val="0"/>
              <w:divBdr>
                <w:top w:val="none" w:sz="0" w:space="0" w:color="auto"/>
                <w:left w:val="none" w:sz="0" w:space="0" w:color="auto"/>
                <w:bottom w:val="none" w:sz="0" w:space="0" w:color="auto"/>
                <w:right w:val="none" w:sz="0" w:space="0" w:color="auto"/>
              </w:divBdr>
            </w:div>
            <w:div w:id="410854829">
              <w:marLeft w:val="0"/>
              <w:marRight w:val="0"/>
              <w:marTop w:val="0"/>
              <w:marBottom w:val="0"/>
              <w:divBdr>
                <w:top w:val="none" w:sz="0" w:space="0" w:color="auto"/>
                <w:left w:val="none" w:sz="0" w:space="0" w:color="auto"/>
                <w:bottom w:val="none" w:sz="0" w:space="0" w:color="auto"/>
                <w:right w:val="none" w:sz="0" w:space="0" w:color="auto"/>
              </w:divBdr>
            </w:div>
            <w:div w:id="4108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915">
      <w:marLeft w:val="0"/>
      <w:marRight w:val="0"/>
      <w:marTop w:val="0"/>
      <w:marBottom w:val="0"/>
      <w:divBdr>
        <w:top w:val="none" w:sz="0" w:space="0" w:color="auto"/>
        <w:left w:val="none" w:sz="0" w:space="0" w:color="auto"/>
        <w:bottom w:val="none" w:sz="0" w:space="0" w:color="auto"/>
        <w:right w:val="none" w:sz="0" w:space="0" w:color="auto"/>
      </w:divBdr>
      <w:divsChild>
        <w:div w:id="410854004">
          <w:marLeft w:val="0"/>
          <w:marRight w:val="0"/>
          <w:marTop w:val="0"/>
          <w:marBottom w:val="0"/>
          <w:divBdr>
            <w:top w:val="none" w:sz="0" w:space="0" w:color="auto"/>
            <w:left w:val="none" w:sz="0" w:space="0" w:color="auto"/>
            <w:bottom w:val="none" w:sz="0" w:space="0" w:color="auto"/>
            <w:right w:val="none" w:sz="0" w:space="0" w:color="auto"/>
          </w:divBdr>
        </w:div>
        <w:div w:id="410854345">
          <w:marLeft w:val="0"/>
          <w:marRight w:val="0"/>
          <w:marTop w:val="0"/>
          <w:marBottom w:val="0"/>
          <w:divBdr>
            <w:top w:val="none" w:sz="0" w:space="0" w:color="auto"/>
            <w:left w:val="none" w:sz="0" w:space="0" w:color="auto"/>
            <w:bottom w:val="none" w:sz="0" w:space="0" w:color="auto"/>
            <w:right w:val="none" w:sz="0" w:space="0" w:color="auto"/>
          </w:divBdr>
        </w:div>
        <w:div w:id="410854446">
          <w:marLeft w:val="0"/>
          <w:marRight w:val="0"/>
          <w:marTop w:val="0"/>
          <w:marBottom w:val="0"/>
          <w:divBdr>
            <w:top w:val="none" w:sz="0" w:space="0" w:color="auto"/>
            <w:left w:val="none" w:sz="0" w:space="0" w:color="auto"/>
            <w:bottom w:val="none" w:sz="0" w:space="0" w:color="auto"/>
            <w:right w:val="none" w:sz="0" w:space="0" w:color="auto"/>
          </w:divBdr>
        </w:div>
        <w:div w:id="410854546">
          <w:marLeft w:val="0"/>
          <w:marRight w:val="0"/>
          <w:marTop w:val="0"/>
          <w:marBottom w:val="0"/>
          <w:divBdr>
            <w:top w:val="none" w:sz="0" w:space="0" w:color="auto"/>
            <w:left w:val="none" w:sz="0" w:space="0" w:color="auto"/>
            <w:bottom w:val="none" w:sz="0" w:space="0" w:color="auto"/>
            <w:right w:val="none" w:sz="0" w:space="0" w:color="auto"/>
          </w:divBdr>
        </w:div>
        <w:div w:id="410854693">
          <w:marLeft w:val="0"/>
          <w:marRight w:val="0"/>
          <w:marTop w:val="0"/>
          <w:marBottom w:val="0"/>
          <w:divBdr>
            <w:top w:val="none" w:sz="0" w:space="0" w:color="auto"/>
            <w:left w:val="none" w:sz="0" w:space="0" w:color="auto"/>
            <w:bottom w:val="none" w:sz="0" w:space="0" w:color="auto"/>
            <w:right w:val="none" w:sz="0" w:space="0" w:color="auto"/>
          </w:divBdr>
        </w:div>
      </w:divsChild>
    </w:div>
    <w:div w:id="410853981">
      <w:marLeft w:val="0"/>
      <w:marRight w:val="0"/>
      <w:marTop w:val="0"/>
      <w:marBottom w:val="0"/>
      <w:divBdr>
        <w:top w:val="none" w:sz="0" w:space="0" w:color="auto"/>
        <w:left w:val="none" w:sz="0" w:space="0" w:color="auto"/>
        <w:bottom w:val="none" w:sz="0" w:space="0" w:color="auto"/>
        <w:right w:val="none" w:sz="0" w:space="0" w:color="auto"/>
      </w:divBdr>
      <w:divsChild>
        <w:div w:id="410853855">
          <w:marLeft w:val="0"/>
          <w:marRight w:val="0"/>
          <w:marTop w:val="0"/>
          <w:marBottom w:val="0"/>
          <w:divBdr>
            <w:top w:val="none" w:sz="0" w:space="0" w:color="auto"/>
            <w:left w:val="none" w:sz="0" w:space="0" w:color="auto"/>
            <w:bottom w:val="none" w:sz="0" w:space="0" w:color="auto"/>
            <w:right w:val="none" w:sz="0" w:space="0" w:color="auto"/>
          </w:divBdr>
          <w:divsChild>
            <w:div w:id="410853418">
              <w:marLeft w:val="0"/>
              <w:marRight w:val="0"/>
              <w:marTop w:val="0"/>
              <w:marBottom w:val="0"/>
              <w:divBdr>
                <w:top w:val="none" w:sz="0" w:space="0" w:color="auto"/>
                <w:left w:val="none" w:sz="0" w:space="0" w:color="auto"/>
                <w:bottom w:val="none" w:sz="0" w:space="0" w:color="auto"/>
                <w:right w:val="none" w:sz="0" w:space="0" w:color="auto"/>
              </w:divBdr>
            </w:div>
            <w:div w:id="410853432">
              <w:marLeft w:val="0"/>
              <w:marRight w:val="0"/>
              <w:marTop w:val="0"/>
              <w:marBottom w:val="0"/>
              <w:divBdr>
                <w:top w:val="none" w:sz="0" w:space="0" w:color="auto"/>
                <w:left w:val="none" w:sz="0" w:space="0" w:color="auto"/>
                <w:bottom w:val="none" w:sz="0" w:space="0" w:color="auto"/>
                <w:right w:val="none" w:sz="0" w:space="0" w:color="auto"/>
              </w:divBdr>
            </w:div>
            <w:div w:id="410853478">
              <w:marLeft w:val="0"/>
              <w:marRight w:val="0"/>
              <w:marTop w:val="0"/>
              <w:marBottom w:val="0"/>
              <w:divBdr>
                <w:top w:val="none" w:sz="0" w:space="0" w:color="auto"/>
                <w:left w:val="none" w:sz="0" w:space="0" w:color="auto"/>
                <w:bottom w:val="none" w:sz="0" w:space="0" w:color="auto"/>
                <w:right w:val="none" w:sz="0" w:space="0" w:color="auto"/>
              </w:divBdr>
            </w:div>
            <w:div w:id="410853479">
              <w:marLeft w:val="0"/>
              <w:marRight w:val="0"/>
              <w:marTop w:val="0"/>
              <w:marBottom w:val="0"/>
              <w:divBdr>
                <w:top w:val="none" w:sz="0" w:space="0" w:color="auto"/>
                <w:left w:val="none" w:sz="0" w:space="0" w:color="auto"/>
                <w:bottom w:val="none" w:sz="0" w:space="0" w:color="auto"/>
                <w:right w:val="none" w:sz="0" w:space="0" w:color="auto"/>
              </w:divBdr>
            </w:div>
            <w:div w:id="410853482">
              <w:marLeft w:val="0"/>
              <w:marRight w:val="0"/>
              <w:marTop w:val="0"/>
              <w:marBottom w:val="0"/>
              <w:divBdr>
                <w:top w:val="none" w:sz="0" w:space="0" w:color="auto"/>
                <w:left w:val="none" w:sz="0" w:space="0" w:color="auto"/>
                <w:bottom w:val="none" w:sz="0" w:space="0" w:color="auto"/>
                <w:right w:val="none" w:sz="0" w:space="0" w:color="auto"/>
              </w:divBdr>
            </w:div>
            <w:div w:id="410853485">
              <w:marLeft w:val="0"/>
              <w:marRight w:val="0"/>
              <w:marTop w:val="0"/>
              <w:marBottom w:val="0"/>
              <w:divBdr>
                <w:top w:val="none" w:sz="0" w:space="0" w:color="auto"/>
                <w:left w:val="none" w:sz="0" w:space="0" w:color="auto"/>
                <w:bottom w:val="none" w:sz="0" w:space="0" w:color="auto"/>
                <w:right w:val="none" w:sz="0" w:space="0" w:color="auto"/>
              </w:divBdr>
            </w:div>
            <w:div w:id="410853524">
              <w:marLeft w:val="0"/>
              <w:marRight w:val="0"/>
              <w:marTop w:val="0"/>
              <w:marBottom w:val="0"/>
              <w:divBdr>
                <w:top w:val="none" w:sz="0" w:space="0" w:color="auto"/>
                <w:left w:val="none" w:sz="0" w:space="0" w:color="auto"/>
                <w:bottom w:val="none" w:sz="0" w:space="0" w:color="auto"/>
                <w:right w:val="none" w:sz="0" w:space="0" w:color="auto"/>
              </w:divBdr>
            </w:div>
            <w:div w:id="410853538">
              <w:marLeft w:val="0"/>
              <w:marRight w:val="0"/>
              <w:marTop w:val="0"/>
              <w:marBottom w:val="0"/>
              <w:divBdr>
                <w:top w:val="none" w:sz="0" w:space="0" w:color="auto"/>
                <w:left w:val="none" w:sz="0" w:space="0" w:color="auto"/>
                <w:bottom w:val="none" w:sz="0" w:space="0" w:color="auto"/>
                <w:right w:val="none" w:sz="0" w:space="0" w:color="auto"/>
              </w:divBdr>
            </w:div>
            <w:div w:id="410853551">
              <w:marLeft w:val="0"/>
              <w:marRight w:val="0"/>
              <w:marTop w:val="0"/>
              <w:marBottom w:val="0"/>
              <w:divBdr>
                <w:top w:val="none" w:sz="0" w:space="0" w:color="auto"/>
                <w:left w:val="none" w:sz="0" w:space="0" w:color="auto"/>
                <w:bottom w:val="none" w:sz="0" w:space="0" w:color="auto"/>
                <w:right w:val="none" w:sz="0" w:space="0" w:color="auto"/>
              </w:divBdr>
            </w:div>
            <w:div w:id="410853558">
              <w:marLeft w:val="0"/>
              <w:marRight w:val="0"/>
              <w:marTop w:val="0"/>
              <w:marBottom w:val="0"/>
              <w:divBdr>
                <w:top w:val="none" w:sz="0" w:space="0" w:color="auto"/>
                <w:left w:val="none" w:sz="0" w:space="0" w:color="auto"/>
                <w:bottom w:val="none" w:sz="0" w:space="0" w:color="auto"/>
                <w:right w:val="none" w:sz="0" w:space="0" w:color="auto"/>
              </w:divBdr>
            </w:div>
            <w:div w:id="410853584">
              <w:marLeft w:val="0"/>
              <w:marRight w:val="0"/>
              <w:marTop w:val="0"/>
              <w:marBottom w:val="0"/>
              <w:divBdr>
                <w:top w:val="none" w:sz="0" w:space="0" w:color="auto"/>
                <w:left w:val="none" w:sz="0" w:space="0" w:color="auto"/>
                <w:bottom w:val="none" w:sz="0" w:space="0" w:color="auto"/>
                <w:right w:val="none" w:sz="0" w:space="0" w:color="auto"/>
              </w:divBdr>
            </w:div>
            <w:div w:id="410853604">
              <w:marLeft w:val="0"/>
              <w:marRight w:val="0"/>
              <w:marTop w:val="0"/>
              <w:marBottom w:val="0"/>
              <w:divBdr>
                <w:top w:val="none" w:sz="0" w:space="0" w:color="auto"/>
                <w:left w:val="none" w:sz="0" w:space="0" w:color="auto"/>
                <w:bottom w:val="none" w:sz="0" w:space="0" w:color="auto"/>
                <w:right w:val="none" w:sz="0" w:space="0" w:color="auto"/>
              </w:divBdr>
            </w:div>
            <w:div w:id="410853630">
              <w:marLeft w:val="0"/>
              <w:marRight w:val="0"/>
              <w:marTop w:val="0"/>
              <w:marBottom w:val="0"/>
              <w:divBdr>
                <w:top w:val="none" w:sz="0" w:space="0" w:color="auto"/>
                <w:left w:val="none" w:sz="0" w:space="0" w:color="auto"/>
                <w:bottom w:val="none" w:sz="0" w:space="0" w:color="auto"/>
                <w:right w:val="none" w:sz="0" w:space="0" w:color="auto"/>
              </w:divBdr>
            </w:div>
            <w:div w:id="410853657">
              <w:marLeft w:val="0"/>
              <w:marRight w:val="0"/>
              <w:marTop w:val="0"/>
              <w:marBottom w:val="0"/>
              <w:divBdr>
                <w:top w:val="none" w:sz="0" w:space="0" w:color="auto"/>
                <w:left w:val="none" w:sz="0" w:space="0" w:color="auto"/>
                <w:bottom w:val="none" w:sz="0" w:space="0" w:color="auto"/>
                <w:right w:val="none" w:sz="0" w:space="0" w:color="auto"/>
              </w:divBdr>
            </w:div>
            <w:div w:id="410853697">
              <w:marLeft w:val="0"/>
              <w:marRight w:val="0"/>
              <w:marTop w:val="0"/>
              <w:marBottom w:val="0"/>
              <w:divBdr>
                <w:top w:val="none" w:sz="0" w:space="0" w:color="auto"/>
                <w:left w:val="none" w:sz="0" w:space="0" w:color="auto"/>
                <w:bottom w:val="none" w:sz="0" w:space="0" w:color="auto"/>
                <w:right w:val="none" w:sz="0" w:space="0" w:color="auto"/>
              </w:divBdr>
            </w:div>
            <w:div w:id="410853698">
              <w:marLeft w:val="0"/>
              <w:marRight w:val="0"/>
              <w:marTop w:val="0"/>
              <w:marBottom w:val="0"/>
              <w:divBdr>
                <w:top w:val="none" w:sz="0" w:space="0" w:color="auto"/>
                <w:left w:val="none" w:sz="0" w:space="0" w:color="auto"/>
                <w:bottom w:val="none" w:sz="0" w:space="0" w:color="auto"/>
                <w:right w:val="none" w:sz="0" w:space="0" w:color="auto"/>
              </w:divBdr>
            </w:div>
            <w:div w:id="410853711">
              <w:marLeft w:val="0"/>
              <w:marRight w:val="0"/>
              <w:marTop w:val="0"/>
              <w:marBottom w:val="0"/>
              <w:divBdr>
                <w:top w:val="none" w:sz="0" w:space="0" w:color="auto"/>
                <w:left w:val="none" w:sz="0" w:space="0" w:color="auto"/>
                <w:bottom w:val="none" w:sz="0" w:space="0" w:color="auto"/>
                <w:right w:val="none" w:sz="0" w:space="0" w:color="auto"/>
              </w:divBdr>
            </w:div>
            <w:div w:id="410853713">
              <w:marLeft w:val="0"/>
              <w:marRight w:val="0"/>
              <w:marTop w:val="0"/>
              <w:marBottom w:val="0"/>
              <w:divBdr>
                <w:top w:val="none" w:sz="0" w:space="0" w:color="auto"/>
                <w:left w:val="none" w:sz="0" w:space="0" w:color="auto"/>
                <w:bottom w:val="none" w:sz="0" w:space="0" w:color="auto"/>
                <w:right w:val="none" w:sz="0" w:space="0" w:color="auto"/>
              </w:divBdr>
            </w:div>
            <w:div w:id="410853715">
              <w:marLeft w:val="0"/>
              <w:marRight w:val="0"/>
              <w:marTop w:val="0"/>
              <w:marBottom w:val="0"/>
              <w:divBdr>
                <w:top w:val="none" w:sz="0" w:space="0" w:color="auto"/>
                <w:left w:val="none" w:sz="0" w:space="0" w:color="auto"/>
                <w:bottom w:val="none" w:sz="0" w:space="0" w:color="auto"/>
                <w:right w:val="none" w:sz="0" w:space="0" w:color="auto"/>
              </w:divBdr>
            </w:div>
            <w:div w:id="410853743">
              <w:marLeft w:val="0"/>
              <w:marRight w:val="0"/>
              <w:marTop w:val="0"/>
              <w:marBottom w:val="0"/>
              <w:divBdr>
                <w:top w:val="none" w:sz="0" w:space="0" w:color="auto"/>
                <w:left w:val="none" w:sz="0" w:space="0" w:color="auto"/>
                <w:bottom w:val="none" w:sz="0" w:space="0" w:color="auto"/>
                <w:right w:val="none" w:sz="0" w:space="0" w:color="auto"/>
              </w:divBdr>
            </w:div>
            <w:div w:id="410853759">
              <w:marLeft w:val="0"/>
              <w:marRight w:val="0"/>
              <w:marTop w:val="0"/>
              <w:marBottom w:val="0"/>
              <w:divBdr>
                <w:top w:val="none" w:sz="0" w:space="0" w:color="auto"/>
                <w:left w:val="none" w:sz="0" w:space="0" w:color="auto"/>
                <w:bottom w:val="none" w:sz="0" w:space="0" w:color="auto"/>
                <w:right w:val="none" w:sz="0" w:space="0" w:color="auto"/>
              </w:divBdr>
            </w:div>
            <w:div w:id="410853782">
              <w:marLeft w:val="0"/>
              <w:marRight w:val="0"/>
              <w:marTop w:val="0"/>
              <w:marBottom w:val="0"/>
              <w:divBdr>
                <w:top w:val="none" w:sz="0" w:space="0" w:color="auto"/>
                <w:left w:val="none" w:sz="0" w:space="0" w:color="auto"/>
                <w:bottom w:val="none" w:sz="0" w:space="0" w:color="auto"/>
                <w:right w:val="none" w:sz="0" w:space="0" w:color="auto"/>
              </w:divBdr>
            </w:div>
            <w:div w:id="410853887">
              <w:marLeft w:val="0"/>
              <w:marRight w:val="0"/>
              <w:marTop w:val="0"/>
              <w:marBottom w:val="0"/>
              <w:divBdr>
                <w:top w:val="none" w:sz="0" w:space="0" w:color="auto"/>
                <w:left w:val="none" w:sz="0" w:space="0" w:color="auto"/>
                <w:bottom w:val="none" w:sz="0" w:space="0" w:color="auto"/>
                <w:right w:val="none" w:sz="0" w:space="0" w:color="auto"/>
              </w:divBdr>
            </w:div>
            <w:div w:id="410853897">
              <w:marLeft w:val="0"/>
              <w:marRight w:val="0"/>
              <w:marTop w:val="0"/>
              <w:marBottom w:val="0"/>
              <w:divBdr>
                <w:top w:val="none" w:sz="0" w:space="0" w:color="auto"/>
                <w:left w:val="none" w:sz="0" w:space="0" w:color="auto"/>
                <w:bottom w:val="none" w:sz="0" w:space="0" w:color="auto"/>
                <w:right w:val="none" w:sz="0" w:space="0" w:color="auto"/>
              </w:divBdr>
            </w:div>
            <w:div w:id="410853943">
              <w:marLeft w:val="0"/>
              <w:marRight w:val="0"/>
              <w:marTop w:val="0"/>
              <w:marBottom w:val="0"/>
              <w:divBdr>
                <w:top w:val="none" w:sz="0" w:space="0" w:color="auto"/>
                <w:left w:val="none" w:sz="0" w:space="0" w:color="auto"/>
                <w:bottom w:val="none" w:sz="0" w:space="0" w:color="auto"/>
                <w:right w:val="none" w:sz="0" w:space="0" w:color="auto"/>
              </w:divBdr>
            </w:div>
            <w:div w:id="410853978">
              <w:marLeft w:val="0"/>
              <w:marRight w:val="0"/>
              <w:marTop w:val="0"/>
              <w:marBottom w:val="0"/>
              <w:divBdr>
                <w:top w:val="none" w:sz="0" w:space="0" w:color="auto"/>
                <w:left w:val="none" w:sz="0" w:space="0" w:color="auto"/>
                <w:bottom w:val="none" w:sz="0" w:space="0" w:color="auto"/>
                <w:right w:val="none" w:sz="0" w:space="0" w:color="auto"/>
              </w:divBdr>
            </w:div>
            <w:div w:id="410853999">
              <w:marLeft w:val="0"/>
              <w:marRight w:val="0"/>
              <w:marTop w:val="0"/>
              <w:marBottom w:val="0"/>
              <w:divBdr>
                <w:top w:val="none" w:sz="0" w:space="0" w:color="auto"/>
                <w:left w:val="none" w:sz="0" w:space="0" w:color="auto"/>
                <w:bottom w:val="none" w:sz="0" w:space="0" w:color="auto"/>
                <w:right w:val="none" w:sz="0" w:space="0" w:color="auto"/>
              </w:divBdr>
            </w:div>
            <w:div w:id="410854005">
              <w:marLeft w:val="0"/>
              <w:marRight w:val="0"/>
              <w:marTop w:val="0"/>
              <w:marBottom w:val="0"/>
              <w:divBdr>
                <w:top w:val="none" w:sz="0" w:space="0" w:color="auto"/>
                <w:left w:val="none" w:sz="0" w:space="0" w:color="auto"/>
                <w:bottom w:val="none" w:sz="0" w:space="0" w:color="auto"/>
                <w:right w:val="none" w:sz="0" w:space="0" w:color="auto"/>
              </w:divBdr>
            </w:div>
            <w:div w:id="410854068">
              <w:marLeft w:val="0"/>
              <w:marRight w:val="0"/>
              <w:marTop w:val="0"/>
              <w:marBottom w:val="0"/>
              <w:divBdr>
                <w:top w:val="none" w:sz="0" w:space="0" w:color="auto"/>
                <w:left w:val="none" w:sz="0" w:space="0" w:color="auto"/>
                <w:bottom w:val="none" w:sz="0" w:space="0" w:color="auto"/>
                <w:right w:val="none" w:sz="0" w:space="0" w:color="auto"/>
              </w:divBdr>
            </w:div>
            <w:div w:id="410854089">
              <w:marLeft w:val="0"/>
              <w:marRight w:val="0"/>
              <w:marTop w:val="0"/>
              <w:marBottom w:val="0"/>
              <w:divBdr>
                <w:top w:val="none" w:sz="0" w:space="0" w:color="auto"/>
                <w:left w:val="none" w:sz="0" w:space="0" w:color="auto"/>
                <w:bottom w:val="none" w:sz="0" w:space="0" w:color="auto"/>
                <w:right w:val="none" w:sz="0" w:space="0" w:color="auto"/>
              </w:divBdr>
            </w:div>
            <w:div w:id="410854126">
              <w:marLeft w:val="0"/>
              <w:marRight w:val="0"/>
              <w:marTop w:val="0"/>
              <w:marBottom w:val="0"/>
              <w:divBdr>
                <w:top w:val="none" w:sz="0" w:space="0" w:color="auto"/>
                <w:left w:val="none" w:sz="0" w:space="0" w:color="auto"/>
                <w:bottom w:val="none" w:sz="0" w:space="0" w:color="auto"/>
                <w:right w:val="none" w:sz="0" w:space="0" w:color="auto"/>
              </w:divBdr>
            </w:div>
            <w:div w:id="410854135">
              <w:marLeft w:val="0"/>
              <w:marRight w:val="0"/>
              <w:marTop w:val="0"/>
              <w:marBottom w:val="0"/>
              <w:divBdr>
                <w:top w:val="none" w:sz="0" w:space="0" w:color="auto"/>
                <w:left w:val="none" w:sz="0" w:space="0" w:color="auto"/>
                <w:bottom w:val="none" w:sz="0" w:space="0" w:color="auto"/>
                <w:right w:val="none" w:sz="0" w:space="0" w:color="auto"/>
              </w:divBdr>
            </w:div>
            <w:div w:id="410854150">
              <w:marLeft w:val="0"/>
              <w:marRight w:val="0"/>
              <w:marTop w:val="0"/>
              <w:marBottom w:val="0"/>
              <w:divBdr>
                <w:top w:val="none" w:sz="0" w:space="0" w:color="auto"/>
                <w:left w:val="none" w:sz="0" w:space="0" w:color="auto"/>
                <w:bottom w:val="none" w:sz="0" w:space="0" w:color="auto"/>
                <w:right w:val="none" w:sz="0" w:space="0" w:color="auto"/>
              </w:divBdr>
            </w:div>
            <w:div w:id="410854159">
              <w:marLeft w:val="0"/>
              <w:marRight w:val="0"/>
              <w:marTop w:val="0"/>
              <w:marBottom w:val="0"/>
              <w:divBdr>
                <w:top w:val="none" w:sz="0" w:space="0" w:color="auto"/>
                <w:left w:val="none" w:sz="0" w:space="0" w:color="auto"/>
                <w:bottom w:val="none" w:sz="0" w:space="0" w:color="auto"/>
                <w:right w:val="none" w:sz="0" w:space="0" w:color="auto"/>
              </w:divBdr>
            </w:div>
            <w:div w:id="410854171">
              <w:marLeft w:val="0"/>
              <w:marRight w:val="0"/>
              <w:marTop w:val="0"/>
              <w:marBottom w:val="0"/>
              <w:divBdr>
                <w:top w:val="none" w:sz="0" w:space="0" w:color="auto"/>
                <w:left w:val="none" w:sz="0" w:space="0" w:color="auto"/>
                <w:bottom w:val="none" w:sz="0" w:space="0" w:color="auto"/>
                <w:right w:val="none" w:sz="0" w:space="0" w:color="auto"/>
              </w:divBdr>
            </w:div>
            <w:div w:id="410854178">
              <w:marLeft w:val="0"/>
              <w:marRight w:val="0"/>
              <w:marTop w:val="0"/>
              <w:marBottom w:val="0"/>
              <w:divBdr>
                <w:top w:val="none" w:sz="0" w:space="0" w:color="auto"/>
                <w:left w:val="none" w:sz="0" w:space="0" w:color="auto"/>
                <w:bottom w:val="none" w:sz="0" w:space="0" w:color="auto"/>
                <w:right w:val="none" w:sz="0" w:space="0" w:color="auto"/>
              </w:divBdr>
            </w:div>
            <w:div w:id="410854190">
              <w:marLeft w:val="0"/>
              <w:marRight w:val="0"/>
              <w:marTop w:val="0"/>
              <w:marBottom w:val="0"/>
              <w:divBdr>
                <w:top w:val="none" w:sz="0" w:space="0" w:color="auto"/>
                <w:left w:val="none" w:sz="0" w:space="0" w:color="auto"/>
                <w:bottom w:val="none" w:sz="0" w:space="0" w:color="auto"/>
                <w:right w:val="none" w:sz="0" w:space="0" w:color="auto"/>
              </w:divBdr>
            </w:div>
            <w:div w:id="410854223">
              <w:marLeft w:val="0"/>
              <w:marRight w:val="0"/>
              <w:marTop w:val="0"/>
              <w:marBottom w:val="0"/>
              <w:divBdr>
                <w:top w:val="none" w:sz="0" w:space="0" w:color="auto"/>
                <w:left w:val="none" w:sz="0" w:space="0" w:color="auto"/>
                <w:bottom w:val="none" w:sz="0" w:space="0" w:color="auto"/>
                <w:right w:val="none" w:sz="0" w:space="0" w:color="auto"/>
              </w:divBdr>
            </w:div>
            <w:div w:id="410854255">
              <w:marLeft w:val="0"/>
              <w:marRight w:val="0"/>
              <w:marTop w:val="0"/>
              <w:marBottom w:val="0"/>
              <w:divBdr>
                <w:top w:val="none" w:sz="0" w:space="0" w:color="auto"/>
                <w:left w:val="none" w:sz="0" w:space="0" w:color="auto"/>
                <w:bottom w:val="none" w:sz="0" w:space="0" w:color="auto"/>
                <w:right w:val="none" w:sz="0" w:space="0" w:color="auto"/>
              </w:divBdr>
            </w:div>
            <w:div w:id="410854274">
              <w:marLeft w:val="0"/>
              <w:marRight w:val="0"/>
              <w:marTop w:val="0"/>
              <w:marBottom w:val="0"/>
              <w:divBdr>
                <w:top w:val="none" w:sz="0" w:space="0" w:color="auto"/>
                <w:left w:val="none" w:sz="0" w:space="0" w:color="auto"/>
                <w:bottom w:val="none" w:sz="0" w:space="0" w:color="auto"/>
                <w:right w:val="none" w:sz="0" w:space="0" w:color="auto"/>
              </w:divBdr>
            </w:div>
            <w:div w:id="410854299">
              <w:marLeft w:val="0"/>
              <w:marRight w:val="0"/>
              <w:marTop w:val="0"/>
              <w:marBottom w:val="0"/>
              <w:divBdr>
                <w:top w:val="none" w:sz="0" w:space="0" w:color="auto"/>
                <w:left w:val="none" w:sz="0" w:space="0" w:color="auto"/>
                <w:bottom w:val="none" w:sz="0" w:space="0" w:color="auto"/>
                <w:right w:val="none" w:sz="0" w:space="0" w:color="auto"/>
              </w:divBdr>
            </w:div>
            <w:div w:id="410854318">
              <w:marLeft w:val="0"/>
              <w:marRight w:val="0"/>
              <w:marTop w:val="0"/>
              <w:marBottom w:val="0"/>
              <w:divBdr>
                <w:top w:val="none" w:sz="0" w:space="0" w:color="auto"/>
                <w:left w:val="none" w:sz="0" w:space="0" w:color="auto"/>
                <w:bottom w:val="none" w:sz="0" w:space="0" w:color="auto"/>
                <w:right w:val="none" w:sz="0" w:space="0" w:color="auto"/>
              </w:divBdr>
            </w:div>
            <w:div w:id="410854335">
              <w:marLeft w:val="0"/>
              <w:marRight w:val="0"/>
              <w:marTop w:val="0"/>
              <w:marBottom w:val="0"/>
              <w:divBdr>
                <w:top w:val="none" w:sz="0" w:space="0" w:color="auto"/>
                <w:left w:val="none" w:sz="0" w:space="0" w:color="auto"/>
                <w:bottom w:val="none" w:sz="0" w:space="0" w:color="auto"/>
                <w:right w:val="none" w:sz="0" w:space="0" w:color="auto"/>
              </w:divBdr>
            </w:div>
            <w:div w:id="410854427">
              <w:marLeft w:val="0"/>
              <w:marRight w:val="0"/>
              <w:marTop w:val="0"/>
              <w:marBottom w:val="0"/>
              <w:divBdr>
                <w:top w:val="none" w:sz="0" w:space="0" w:color="auto"/>
                <w:left w:val="none" w:sz="0" w:space="0" w:color="auto"/>
                <w:bottom w:val="none" w:sz="0" w:space="0" w:color="auto"/>
                <w:right w:val="none" w:sz="0" w:space="0" w:color="auto"/>
              </w:divBdr>
            </w:div>
            <w:div w:id="410854448">
              <w:marLeft w:val="0"/>
              <w:marRight w:val="0"/>
              <w:marTop w:val="0"/>
              <w:marBottom w:val="0"/>
              <w:divBdr>
                <w:top w:val="none" w:sz="0" w:space="0" w:color="auto"/>
                <w:left w:val="none" w:sz="0" w:space="0" w:color="auto"/>
                <w:bottom w:val="none" w:sz="0" w:space="0" w:color="auto"/>
                <w:right w:val="none" w:sz="0" w:space="0" w:color="auto"/>
              </w:divBdr>
            </w:div>
            <w:div w:id="410854500">
              <w:marLeft w:val="0"/>
              <w:marRight w:val="0"/>
              <w:marTop w:val="0"/>
              <w:marBottom w:val="0"/>
              <w:divBdr>
                <w:top w:val="none" w:sz="0" w:space="0" w:color="auto"/>
                <w:left w:val="none" w:sz="0" w:space="0" w:color="auto"/>
                <w:bottom w:val="none" w:sz="0" w:space="0" w:color="auto"/>
                <w:right w:val="none" w:sz="0" w:space="0" w:color="auto"/>
              </w:divBdr>
            </w:div>
            <w:div w:id="410854505">
              <w:marLeft w:val="0"/>
              <w:marRight w:val="0"/>
              <w:marTop w:val="0"/>
              <w:marBottom w:val="0"/>
              <w:divBdr>
                <w:top w:val="none" w:sz="0" w:space="0" w:color="auto"/>
                <w:left w:val="none" w:sz="0" w:space="0" w:color="auto"/>
                <w:bottom w:val="none" w:sz="0" w:space="0" w:color="auto"/>
                <w:right w:val="none" w:sz="0" w:space="0" w:color="auto"/>
              </w:divBdr>
            </w:div>
            <w:div w:id="410854584">
              <w:marLeft w:val="0"/>
              <w:marRight w:val="0"/>
              <w:marTop w:val="0"/>
              <w:marBottom w:val="0"/>
              <w:divBdr>
                <w:top w:val="none" w:sz="0" w:space="0" w:color="auto"/>
                <w:left w:val="none" w:sz="0" w:space="0" w:color="auto"/>
                <w:bottom w:val="none" w:sz="0" w:space="0" w:color="auto"/>
                <w:right w:val="none" w:sz="0" w:space="0" w:color="auto"/>
              </w:divBdr>
            </w:div>
            <w:div w:id="410854587">
              <w:marLeft w:val="0"/>
              <w:marRight w:val="0"/>
              <w:marTop w:val="0"/>
              <w:marBottom w:val="0"/>
              <w:divBdr>
                <w:top w:val="none" w:sz="0" w:space="0" w:color="auto"/>
                <w:left w:val="none" w:sz="0" w:space="0" w:color="auto"/>
                <w:bottom w:val="none" w:sz="0" w:space="0" w:color="auto"/>
                <w:right w:val="none" w:sz="0" w:space="0" w:color="auto"/>
              </w:divBdr>
            </w:div>
            <w:div w:id="410854589">
              <w:marLeft w:val="0"/>
              <w:marRight w:val="0"/>
              <w:marTop w:val="0"/>
              <w:marBottom w:val="0"/>
              <w:divBdr>
                <w:top w:val="none" w:sz="0" w:space="0" w:color="auto"/>
                <w:left w:val="none" w:sz="0" w:space="0" w:color="auto"/>
                <w:bottom w:val="none" w:sz="0" w:space="0" w:color="auto"/>
                <w:right w:val="none" w:sz="0" w:space="0" w:color="auto"/>
              </w:divBdr>
            </w:div>
            <w:div w:id="410854623">
              <w:marLeft w:val="0"/>
              <w:marRight w:val="0"/>
              <w:marTop w:val="0"/>
              <w:marBottom w:val="0"/>
              <w:divBdr>
                <w:top w:val="none" w:sz="0" w:space="0" w:color="auto"/>
                <w:left w:val="none" w:sz="0" w:space="0" w:color="auto"/>
                <w:bottom w:val="none" w:sz="0" w:space="0" w:color="auto"/>
                <w:right w:val="none" w:sz="0" w:space="0" w:color="auto"/>
              </w:divBdr>
            </w:div>
            <w:div w:id="410854656">
              <w:marLeft w:val="0"/>
              <w:marRight w:val="0"/>
              <w:marTop w:val="0"/>
              <w:marBottom w:val="0"/>
              <w:divBdr>
                <w:top w:val="none" w:sz="0" w:space="0" w:color="auto"/>
                <w:left w:val="none" w:sz="0" w:space="0" w:color="auto"/>
                <w:bottom w:val="none" w:sz="0" w:space="0" w:color="auto"/>
                <w:right w:val="none" w:sz="0" w:space="0" w:color="auto"/>
              </w:divBdr>
            </w:div>
            <w:div w:id="410854707">
              <w:marLeft w:val="0"/>
              <w:marRight w:val="0"/>
              <w:marTop w:val="0"/>
              <w:marBottom w:val="0"/>
              <w:divBdr>
                <w:top w:val="none" w:sz="0" w:space="0" w:color="auto"/>
                <w:left w:val="none" w:sz="0" w:space="0" w:color="auto"/>
                <w:bottom w:val="none" w:sz="0" w:space="0" w:color="auto"/>
                <w:right w:val="none" w:sz="0" w:space="0" w:color="auto"/>
              </w:divBdr>
            </w:div>
            <w:div w:id="410854729">
              <w:marLeft w:val="0"/>
              <w:marRight w:val="0"/>
              <w:marTop w:val="0"/>
              <w:marBottom w:val="0"/>
              <w:divBdr>
                <w:top w:val="none" w:sz="0" w:space="0" w:color="auto"/>
                <w:left w:val="none" w:sz="0" w:space="0" w:color="auto"/>
                <w:bottom w:val="none" w:sz="0" w:space="0" w:color="auto"/>
                <w:right w:val="none" w:sz="0" w:space="0" w:color="auto"/>
              </w:divBdr>
            </w:div>
            <w:div w:id="410854743">
              <w:marLeft w:val="0"/>
              <w:marRight w:val="0"/>
              <w:marTop w:val="0"/>
              <w:marBottom w:val="0"/>
              <w:divBdr>
                <w:top w:val="none" w:sz="0" w:space="0" w:color="auto"/>
                <w:left w:val="none" w:sz="0" w:space="0" w:color="auto"/>
                <w:bottom w:val="none" w:sz="0" w:space="0" w:color="auto"/>
                <w:right w:val="none" w:sz="0" w:space="0" w:color="auto"/>
              </w:divBdr>
            </w:div>
            <w:div w:id="410854771">
              <w:marLeft w:val="0"/>
              <w:marRight w:val="0"/>
              <w:marTop w:val="0"/>
              <w:marBottom w:val="0"/>
              <w:divBdr>
                <w:top w:val="none" w:sz="0" w:space="0" w:color="auto"/>
                <w:left w:val="none" w:sz="0" w:space="0" w:color="auto"/>
                <w:bottom w:val="none" w:sz="0" w:space="0" w:color="auto"/>
                <w:right w:val="none" w:sz="0" w:space="0" w:color="auto"/>
              </w:divBdr>
            </w:div>
            <w:div w:id="410854779">
              <w:marLeft w:val="0"/>
              <w:marRight w:val="0"/>
              <w:marTop w:val="0"/>
              <w:marBottom w:val="0"/>
              <w:divBdr>
                <w:top w:val="none" w:sz="0" w:space="0" w:color="auto"/>
                <w:left w:val="none" w:sz="0" w:space="0" w:color="auto"/>
                <w:bottom w:val="none" w:sz="0" w:space="0" w:color="auto"/>
                <w:right w:val="none" w:sz="0" w:space="0" w:color="auto"/>
              </w:divBdr>
            </w:div>
            <w:div w:id="410854780">
              <w:marLeft w:val="0"/>
              <w:marRight w:val="0"/>
              <w:marTop w:val="0"/>
              <w:marBottom w:val="0"/>
              <w:divBdr>
                <w:top w:val="none" w:sz="0" w:space="0" w:color="auto"/>
                <w:left w:val="none" w:sz="0" w:space="0" w:color="auto"/>
                <w:bottom w:val="none" w:sz="0" w:space="0" w:color="auto"/>
                <w:right w:val="none" w:sz="0" w:space="0" w:color="auto"/>
              </w:divBdr>
            </w:div>
            <w:div w:id="410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008">
      <w:marLeft w:val="0"/>
      <w:marRight w:val="0"/>
      <w:marTop w:val="0"/>
      <w:marBottom w:val="0"/>
      <w:divBdr>
        <w:top w:val="none" w:sz="0" w:space="0" w:color="auto"/>
        <w:left w:val="none" w:sz="0" w:space="0" w:color="auto"/>
        <w:bottom w:val="none" w:sz="0" w:space="0" w:color="auto"/>
        <w:right w:val="none" w:sz="0" w:space="0" w:color="auto"/>
      </w:divBdr>
      <w:divsChild>
        <w:div w:id="410853641">
          <w:marLeft w:val="0"/>
          <w:marRight w:val="0"/>
          <w:marTop w:val="0"/>
          <w:marBottom w:val="0"/>
          <w:divBdr>
            <w:top w:val="none" w:sz="0" w:space="0" w:color="auto"/>
            <w:left w:val="none" w:sz="0" w:space="0" w:color="auto"/>
            <w:bottom w:val="none" w:sz="0" w:space="0" w:color="auto"/>
            <w:right w:val="none" w:sz="0" w:space="0" w:color="auto"/>
          </w:divBdr>
          <w:divsChild>
            <w:div w:id="410853399">
              <w:marLeft w:val="0"/>
              <w:marRight w:val="0"/>
              <w:marTop w:val="0"/>
              <w:marBottom w:val="0"/>
              <w:divBdr>
                <w:top w:val="none" w:sz="0" w:space="0" w:color="auto"/>
                <w:left w:val="none" w:sz="0" w:space="0" w:color="auto"/>
                <w:bottom w:val="none" w:sz="0" w:space="0" w:color="auto"/>
                <w:right w:val="none" w:sz="0" w:space="0" w:color="auto"/>
              </w:divBdr>
            </w:div>
            <w:div w:id="410853409">
              <w:marLeft w:val="0"/>
              <w:marRight w:val="0"/>
              <w:marTop w:val="0"/>
              <w:marBottom w:val="0"/>
              <w:divBdr>
                <w:top w:val="none" w:sz="0" w:space="0" w:color="auto"/>
                <w:left w:val="none" w:sz="0" w:space="0" w:color="auto"/>
                <w:bottom w:val="none" w:sz="0" w:space="0" w:color="auto"/>
                <w:right w:val="none" w:sz="0" w:space="0" w:color="auto"/>
              </w:divBdr>
            </w:div>
            <w:div w:id="410853440">
              <w:marLeft w:val="0"/>
              <w:marRight w:val="0"/>
              <w:marTop w:val="0"/>
              <w:marBottom w:val="0"/>
              <w:divBdr>
                <w:top w:val="none" w:sz="0" w:space="0" w:color="auto"/>
                <w:left w:val="none" w:sz="0" w:space="0" w:color="auto"/>
                <w:bottom w:val="none" w:sz="0" w:space="0" w:color="auto"/>
                <w:right w:val="none" w:sz="0" w:space="0" w:color="auto"/>
              </w:divBdr>
            </w:div>
            <w:div w:id="410853493">
              <w:marLeft w:val="0"/>
              <w:marRight w:val="0"/>
              <w:marTop w:val="0"/>
              <w:marBottom w:val="0"/>
              <w:divBdr>
                <w:top w:val="none" w:sz="0" w:space="0" w:color="auto"/>
                <w:left w:val="none" w:sz="0" w:space="0" w:color="auto"/>
                <w:bottom w:val="none" w:sz="0" w:space="0" w:color="auto"/>
                <w:right w:val="none" w:sz="0" w:space="0" w:color="auto"/>
              </w:divBdr>
            </w:div>
            <w:div w:id="410853521">
              <w:marLeft w:val="0"/>
              <w:marRight w:val="0"/>
              <w:marTop w:val="0"/>
              <w:marBottom w:val="0"/>
              <w:divBdr>
                <w:top w:val="none" w:sz="0" w:space="0" w:color="auto"/>
                <w:left w:val="none" w:sz="0" w:space="0" w:color="auto"/>
                <w:bottom w:val="none" w:sz="0" w:space="0" w:color="auto"/>
                <w:right w:val="none" w:sz="0" w:space="0" w:color="auto"/>
              </w:divBdr>
            </w:div>
            <w:div w:id="410853523">
              <w:marLeft w:val="0"/>
              <w:marRight w:val="0"/>
              <w:marTop w:val="0"/>
              <w:marBottom w:val="0"/>
              <w:divBdr>
                <w:top w:val="none" w:sz="0" w:space="0" w:color="auto"/>
                <w:left w:val="none" w:sz="0" w:space="0" w:color="auto"/>
                <w:bottom w:val="none" w:sz="0" w:space="0" w:color="auto"/>
                <w:right w:val="none" w:sz="0" w:space="0" w:color="auto"/>
              </w:divBdr>
            </w:div>
            <w:div w:id="410853567">
              <w:marLeft w:val="0"/>
              <w:marRight w:val="0"/>
              <w:marTop w:val="0"/>
              <w:marBottom w:val="0"/>
              <w:divBdr>
                <w:top w:val="none" w:sz="0" w:space="0" w:color="auto"/>
                <w:left w:val="none" w:sz="0" w:space="0" w:color="auto"/>
                <w:bottom w:val="none" w:sz="0" w:space="0" w:color="auto"/>
                <w:right w:val="none" w:sz="0" w:space="0" w:color="auto"/>
              </w:divBdr>
            </w:div>
            <w:div w:id="410853570">
              <w:marLeft w:val="0"/>
              <w:marRight w:val="0"/>
              <w:marTop w:val="0"/>
              <w:marBottom w:val="0"/>
              <w:divBdr>
                <w:top w:val="none" w:sz="0" w:space="0" w:color="auto"/>
                <w:left w:val="none" w:sz="0" w:space="0" w:color="auto"/>
                <w:bottom w:val="none" w:sz="0" w:space="0" w:color="auto"/>
                <w:right w:val="none" w:sz="0" w:space="0" w:color="auto"/>
              </w:divBdr>
            </w:div>
            <w:div w:id="410853574">
              <w:marLeft w:val="0"/>
              <w:marRight w:val="0"/>
              <w:marTop w:val="0"/>
              <w:marBottom w:val="0"/>
              <w:divBdr>
                <w:top w:val="none" w:sz="0" w:space="0" w:color="auto"/>
                <w:left w:val="none" w:sz="0" w:space="0" w:color="auto"/>
                <w:bottom w:val="none" w:sz="0" w:space="0" w:color="auto"/>
                <w:right w:val="none" w:sz="0" w:space="0" w:color="auto"/>
              </w:divBdr>
            </w:div>
            <w:div w:id="410853612">
              <w:marLeft w:val="0"/>
              <w:marRight w:val="0"/>
              <w:marTop w:val="0"/>
              <w:marBottom w:val="0"/>
              <w:divBdr>
                <w:top w:val="none" w:sz="0" w:space="0" w:color="auto"/>
                <w:left w:val="none" w:sz="0" w:space="0" w:color="auto"/>
                <w:bottom w:val="none" w:sz="0" w:space="0" w:color="auto"/>
                <w:right w:val="none" w:sz="0" w:space="0" w:color="auto"/>
              </w:divBdr>
            </w:div>
            <w:div w:id="410853619">
              <w:marLeft w:val="0"/>
              <w:marRight w:val="0"/>
              <w:marTop w:val="0"/>
              <w:marBottom w:val="0"/>
              <w:divBdr>
                <w:top w:val="none" w:sz="0" w:space="0" w:color="auto"/>
                <w:left w:val="none" w:sz="0" w:space="0" w:color="auto"/>
                <w:bottom w:val="none" w:sz="0" w:space="0" w:color="auto"/>
                <w:right w:val="none" w:sz="0" w:space="0" w:color="auto"/>
              </w:divBdr>
            </w:div>
            <w:div w:id="410853659">
              <w:marLeft w:val="0"/>
              <w:marRight w:val="0"/>
              <w:marTop w:val="0"/>
              <w:marBottom w:val="0"/>
              <w:divBdr>
                <w:top w:val="none" w:sz="0" w:space="0" w:color="auto"/>
                <w:left w:val="none" w:sz="0" w:space="0" w:color="auto"/>
                <w:bottom w:val="none" w:sz="0" w:space="0" w:color="auto"/>
                <w:right w:val="none" w:sz="0" w:space="0" w:color="auto"/>
              </w:divBdr>
            </w:div>
            <w:div w:id="410853664">
              <w:marLeft w:val="0"/>
              <w:marRight w:val="0"/>
              <w:marTop w:val="0"/>
              <w:marBottom w:val="0"/>
              <w:divBdr>
                <w:top w:val="none" w:sz="0" w:space="0" w:color="auto"/>
                <w:left w:val="none" w:sz="0" w:space="0" w:color="auto"/>
                <w:bottom w:val="none" w:sz="0" w:space="0" w:color="auto"/>
                <w:right w:val="none" w:sz="0" w:space="0" w:color="auto"/>
              </w:divBdr>
            </w:div>
            <w:div w:id="410853708">
              <w:marLeft w:val="0"/>
              <w:marRight w:val="0"/>
              <w:marTop w:val="0"/>
              <w:marBottom w:val="0"/>
              <w:divBdr>
                <w:top w:val="none" w:sz="0" w:space="0" w:color="auto"/>
                <w:left w:val="none" w:sz="0" w:space="0" w:color="auto"/>
                <w:bottom w:val="none" w:sz="0" w:space="0" w:color="auto"/>
                <w:right w:val="none" w:sz="0" w:space="0" w:color="auto"/>
              </w:divBdr>
            </w:div>
            <w:div w:id="410853747">
              <w:marLeft w:val="0"/>
              <w:marRight w:val="0"/>
              <w:marTop w:val="0"/>
              <w:marBottom w:val="0"/>
              <w:divBdr>
                <w:top w:val="none" w:sz="0" w:space="0" w:color="auto"/>
                <w:left w:val="none" w:sz="0" w:space="0" w:color="auto"/>
                <w:bottom w:val="none" w:sz="0" w:space="0" w:color="auto"/>
                <w:right w:val="none" w:sz="0" w:space="0" w:color="auto"/>
              </w:divBdr>
            </w:div>
            <w:div w:id="410853750">
              <w:marLeft w:val="0"/>
              <w:marRight w:val="0"/>
              <w:marTop w:val="0"/>
              <w:marBottom w:val="0"/>
              <w:divBdr>
                <w:top w:val="none" w:sz="0" w:space="0" w:color="auto"/>
                <w:left w:val="none" w:sz="0" w:space="0" w:color="auto"/>
                <w:bottom w:val="none" w:sz="0" w:space="0" w:color="auto"/>
                <w:right w:val="none" w:sz="0" w:space="0" w:color="auto"/>
              </w:divBdr>
            </w:div>
            <w:div w:id="410853754">
              <w:marLeft w:val="0"/>
              <w:marRight w:val="0"/>
              <w:marTop w:val="0"/>
              <w:marBottom w:val="0"/>
              <w:divBdr>
                <w:top w:val="none" w:sz="0" w:space="0" w:color="auto"/>
                <w:left w:val="none" w:sz="0" w:space="0" w:color="auto"/>
                <w:bottom w:val="none" w:sz="0" w:space="0" w:color="auto"/>
                <w:right w:val="none" w:sz="0" w:space="0" w:color="auto"/>
              </w:divBdr>
            </w:div>
            <w:div w:id="410853771">
              <w:marLeft w:val="0"/>
              <w:marRight w:val="0"/>
              <w:marTop w:val="0"/>
              <w:marBottom w:val="0"/>
              <w:divBdr>
                <w:top w:val="none" w:sz="0" w:space="0" w:color="auto"/>
                <w:left w:val="none" w:sz="0" w:space="0" w:color="auto"/>
                <w:bottom w:val="none" w:sz="0" w:space="0" w:color="auto"/>
                <w:right w:val="none" w:sz="0" w:space="0" w:color="auto"/>
              </w:divBdr>
            </w:div>
            <w:div w:id="410853793">
              <w:marLeft w:val="0"/>
              <w:marRight w:val="0"/>
              <w:marTop w:val="0"/>
              <w:marBottom w:val="0"/>
              <w:divBdr>
                <w:top w:val="none" w:sz="0" w:space="0" w:color="auto"/>
                <w:left w:val="none" w:sz="0" w:space="0" w:color="auto"/>
                <w:bottom w:val="none" w:sz="0" w:space="0" w:color="auto"/>
                <w:right w:val="none" w:sz="0" w:space="0" w:color="auto"/>
              </w:divBdr>
            </w:div>
            <w:div w:id="410853819">
              <w:marLeft w:val="0"/>
              <w:marRight w:val="0"/>
              <w:marTop w:val="0"/>
              <w:marBottom w:val="0"/>
              <w:divBdr>
                <w:top w:val="none" w:sz="0" w:space="0" w:color="auto"/>
                <w:left w:val="none" w:sz="0" w:space="0" w:color="auto"/>
                <w:bottom w:val="none" w:sz="0" w:space="0" w:color="auto"/>
                <w:right w:val="none" w:sz="0" w:space="0" w:color="auto"/>
              </w:divBdr>
            </w:div>
            <w:div w:id="410853825">
              <w:marLeft w:val="0"/>
              <w:marRight w:val="0"/>
              <w:marTop w:val="0"/>
              <w:marBottom w:val="0"/>
              <w:divBdr>
                <w:top w:val="none" w:sz="0" w:space="0" w:color="auto"/>
                <w:left w:val="none" w:sz="0" w:space="0" w:color="auto"/>
                <w:bottom w:val="none" w:sz="0" w:space="0" w:color="auto"/>
                <w:right w:val="none" w:sz="0" w:space="0" w:color="auto"/>
              </w:divBdr>
            </w:div>
            <w:div w:id="410853826">
              <w:marLeft w:val="0"/>
              <w:marRight w:val="0"/>
              <w:marTop w:val="0"/>
              <w:marBottom w:val="0"/>
              <w:divBdr>
                <w:top w:val="none" w:sz="0" w:space="0" w:color="auto"/>
                <w:left w:val="none" w:sz="0" w:space="0" w:color="auto"/>
                <w:bottom w:val="none" w:sz="0" w:space="0" w:color="auto"/>
                <w:right w:val="none" w:sz="0" w:space="0" w:color="auto"/>
              </w:divBdr>
            </w:div>
            <w:div w:id="410853865">
              <w:marLeft w:val="0"/>
              <w:marRight w:val="0"/>
              <w:marTop w:val="0"/>
              <w:marBottom w:val="0"/>
              <w:divBdr>
                <w:top w:val="none" w:sz="0" w:space="0" w:color="auto"/>
                <w:left w:val="none" w:sz="0" w:space="0" w:color="auto"/>
                <w:bottom w:val="none" w:sz="0" w:space="0" w:color="auto"/>
                <w:right w:val="none" w:sz="0" w:space="0" w:color="auto"/>
              </w:divBdr>
            </w:div>
            <w:div w:id="410853870">
              <w:marLeft w:val="0"/>
              <w:marRight w:val="0"/>
              <w:marTop w:val="0"/>
              <w:marBottom w:val="0"/>
              <w:divBdr>
                <w:top w:val="none" w:sz="0" w:space="0" w:color="auto"/>
                <w:left w:val="none" w:sz="0" w:space="0" w:color="auto"/>
                <w:bottom w:val="none" w:sz="0" w:space="0" w:color="auto"/>
                <w:right w:val="none" w:sz="0" w:space="0" w:color="auto"/>
              </w:divBdr>
            </w:div>
            <w:div w:id="410853916">
              <w:marLeft w:val="0"/>
              <w:marRight w:val="0"/>
              <w:marTop w:val="0"/>
              <w:marBottom w:val="0"/>
              <w:divBdr>
                <w:top w:val="none" w:sz="0" w:space="0" w:color="auto"/>
                <w:left w:val="none" w:sz="0" w:space="0" w:color="auto"/>
                <w:bottom w:val="none" w:sz="0" w:space="0" w:color="auto"/>
                <w:right w:val="none" w:sz="0" w:space="0" w:color="auto"/>
              </w:divBdr>
            </w:div>
            <w:div w:id="410853936">
              <w:marLeft w:val="0"/>
              <w:marRight w:val="0"/>
              <w:marTop w:val="0"/>
              <w:marBottom w:val="0"/>
              <w:divBdr>
                <w:top w:val="none" w:sz="0" w:space="0" w:color="auto"/>
                <w:left w:val="none" w:sz="0" w:space="0" w:color="auto"/>
                <w:bottom w:val="none" w:sz="0" w:space="0" w:color="auto"/>
                <w:right w:val="none" w:sz="0" w:space="0" w:color="auto"/>
              </w:divBdr>
            </w:div>
            <w:div w:id="410853956">
              <w:marLeft w:val="0"/>
              <w:marRight w:val="0"/>
              <w:marTop w:val="0"/>
              <w:marBottom w:val="0"/>
              <w:divBdr>
                <w:top w:val="none" w:sz="0" w:space="0" w:color="auto"/>
                <w:left w:val="none" w:sz="0" w:space="0" w:color="auto"/>
                <w:bottom w:val="none" w:sz="0" w:space="0" w:color="auto"/>
                <w:right w:val="none" w:sz="0" w:space="0" w:color="auto"/>
              </w:divBdr>
            </w:div>
            <w:div w:id="410853973">
              <w:marLeft w:val="0"/>
              <w:marRight w:val="0"/>
              <w:marTop w:val="0"/>
              <w:marBottom w:val="0"/>
              <w:divBdr>
                <w:top w:val="none" w:sz="0" w:space="0" w:color="auto"/>
                <w:left w:val="none" w:sz="0" w:space="0" w:color="auto"/>
                <w:bottom w:val="none" w:sz="0" w:space="0" w:color="auto"/>
                <w:right w:val="none" w:sz="0" w:space="0" w:color="auto"/>
              </w:divBdr>
            </w:div>
            <w:div w:id="410853974">
              <w:marLeft w:val="0"/>
              <w:marRight w:val="0"/>
              <w:marTop w:val="0"/>
              <w:marBottom w:val="0"/>
              <w:divBdr>
                <w:top w:val="none" w:sz="0" w:space="0" w:color="auto"/>
                <w:left w:val="none" w:sz="0" w:space="0" w:color="auto"/>
                <w:bottom w:val="none" w:sz="0" w:space="0" w:color="auto"/>
                <w:right w:val="none" w:sz="0" w:space="0" w:color="auto"/>
              </w:divBdr>
            </w:div>
            <w:div w:id="410853990">
              <w:marLeft w:val="0"/>
              <w:marRight w:val="0"/>
              <w:marTop w:val="0"/>
              <w:marBottom w:val="0"/>
              <w:divBdr>
                <w:top w:val="none" w:sz="0" w:space="0" w:color="auto"/>
                <w:left w:val="none" w:sz="0" w:space="0" w:color="auto"/>
                <w:bottom w:val="none" w:sz="0" w:space="0" w:color="auto"/>
                <w:right w:val="none" w:sz="0" w:space="0" w:color="auto"/>
              </w:divBdr>
            </w:div>
            <w:div w:id="410853991">
              <w:marLeft w:val="0"/>
              <w:marRight w:val="0"/>
              <w:marTop w:val="0"/>
              <w:marBottom w:val="0"/>
              <w:divBdr>
                <w:top w:val="none" w:sz="0" w:space="0" w:color="auto"/>
                <w:left w:val="none" w:sz="0" w:space="0" w:color="auto"/>
                <w:bottom w:val="none" w:sz="0" w:space="0" w:color="auto"/>
                <w:right w:val="none" w:sz="0" w:space="0" w:color="auto"/>
              </w:divBdr>
            </w:div>
            <w:div w:id="410854002">
              <w:marLeft w:val="0"/>
              <w:marRight w:val="0"/>
              <w:marTop w:val="0"/>
              <w:marBottom w:val="0"/>
              <w:divBdr>
                <w:top w:val="none" w:sz="0" w:space="0" w:color="auto"/>
                <w:left w:val="none" w:sz="0" w:space="0" w:color="auto"/>
                <w:bottom w:val="none" w:sz="0" w:space="0" w:color="auto"/>
                <w:right w:val="none" w:sz="0" w:space="0" w:color="auto"/>
              </w:divBdr>
            </w:div>
            <w:div w:id="410854006">
              <w:marLeft w:val="0"/>
              <w:marRight w:val="0"/>
              <w:marTop w:val="0"/>
              <w:marBottom w:val="0"/>
              <w:divBdr>
                <w:top w:val="none" w:sz="0" w:space="0" w:color="auto"/>
                <w:left w:val="none" w:sz="0" w:space="0" w:color="auto"/>
                <w:bottom w:val="none" w:sz="0" w:space="0" w:color="auto"/>
                <w:right w:val="none" w:sz="0" w:space="0" w:color="auto"/>
              </w:divBdr>
            </w:div>
            <w:div w:id="410854007">
              <w:marLeft w:val="0"/>
              <w:marRight w:val="0"/>
              <w:marTop w:val="0"/>
              <w:marBottom w:val="0"/>
              <w:divBdr>
                <w:top w:val="none" w:sz="0" w:space="0" w:color="auto"/>
                <w:left w:val="none" w:sz="0" w:space="0" w:color="auto"/>
                <w:bottom w:val="none" w:sz="0" w:space="0" w:color="auto"/>
                <w:right w:val="none" w:sz="0" w:space="0" w:color="auto"/>
              </w:divBdr>
            </w:div>
            <w:div w:id="410854010">
              <w:marLeft w:val="0"/>
              <w:marRight w:val="0"/>
              <w:marTop w:val="0"/>
              <w:marBottom w:val="0"/>
              <w:divBdr>
                <w:top w:val="none" w:sz="0" w:space="0" w:color="auto"/>
                <w:left w:val="none" w:sz="0" w:space="0" w:color="auto"/>
                <w:bottom w:val="none" w:sz="0" w:space="0" w:color="auto"/>
                <w:right w:val="none" w:sz="0" w:space="0" w:color="auto"/>
              </w:divBdr>
            </w:div>
            <w:div w:id="410854034">
              <w:marLeft w:val="0"/>
              <w:marRight w:val="0"/>
              <w:marTop w:val="0"/>
              <w:marBottom w:val="0"/>
              <w:divBdr>
                <w:top w:val="none" w:sz="0" w:space="0" w:color="auto"/>
                <w:left w:val="none" w:sz="0" w:space="0" w:color="auto"/>
                <w:bottom w:val="none" w:sz="0" w:space="0" w:color="auto"/>
                <w:right w:val="none" w:sz="0" w:space="0" w:color="auto"/>
              </w:divBdr>
            </w:div>
            <w:div w:id="410854055">
              <w:marLeft w:val="0"/>
              <w:marRight w:val="0"/>
              <w:marTop w:val="0"/>
              <w:marBottom w:val="0"/>
              <w:divBdr>
                <w:top w:val="none" w:sz="0" w:space="0" w:color="auto"/>
                <w:left w:val="none" w:sz="0" w:space="0" w:color="auto"/>
                <w:bottom w:val="none" w:sz="0" w:space="0" w:color="auto"/>
                <w:right w:val="none" w:sz="0" w:space="0" w:color="auto"/>
              </w:divBdr>
            </w:div>
            <w:div w:id="410854090">
              <w:marLeft w:val="0"/>
              <w:marRight w:val="0"/>
              <w:marTop w:val="0"/>
              <w:marBottom w:val="0"/>
              <w:divBdr>
                <w:top w:val="none" w:sz="0" w:space="0" w:color="auto"/>
                <w:left w:val="none" w:sz="0" w:space="0" w:color="auto"/>
                <w:bottom w:val="none" w:sz="0" w:space="0" w:color="auto"/>
                <w:right w:val="none" w:sz="0" w:space="0" w:color="auto"/>
              </w:divBdr>
            </w:div>
            <w:div w:id="410854110">
              <w:marLeft w:val="0"/>
              <w:marRight w:val="0"/>
              <w:marTop w:val="0"/>
              <w:marBottom w:val="0"/>
              <w:divBdr>
                <w:top w:val="none" w:sz="0" w:space="0" w:color="auto"/>
                <w:left w:val="none" w:sz="0" w:space="0" w:color="auto"/>
                <w:bottom w:val="none" w:sz="0" w:space="0" w:color="auto"/>
                <w:right w:val="none" w:sz="0" w:space="0" w:color="auto"/>
              </w:divBdr>
            </w:div>
            <w:div w:id="410854140">
              <w:marLeft w:val="0"/>
              <w:marRight w:val="0"/>
              <w:marTop w:val="0"/>
              <w:marBottom w:val="0"/>
              <w:divBdr>
                <w:top w:val="none" w:sz="0" w:space="0" w:color="auto"/>
                <w:left w:val="none" w:sz="0" w:space="0" w:color="auto"/>
                <w:bottom w:val="none" w:sz="0" w:space="0" w:color="auto"/>
                <w:right w:val="none" w:sz="0" w:space="0" w:color="auto"/>
              </w:divBdr>
            </w:div>
            <w:div w:id="410854156">
              <w:marLeft w:val="0"/>
              <w:marRight w:val="0"/>
              <w:marTop w:val="0"/>
              <w:marBottom w:val="0"/>
              <w:divBdr>
                <w:top w:val="none" w:sz="0" w:space="0" w:color="auto"/>
                <w:left w:val="none" w:sz="0" w:space="0" w:color="auto"/>
                <w:bottom w:val="none" w:sz="0" w:space="0" w:color="auto"/>
                <w:right w:val="none" w:sz="0" w:space="0" w:color="auto"/>
              </w:divBdr>
            </w:div>
            <w:div w:id="410854168">
              <w:marLeft w:val="0"/>
              <w:marRight w:val="0"/>
              <w:marTop w:val="0"/>
              <w:marBottom w:val="0"/>
              <w:divBdr>
                <w:top w:val="none" w:sz="0" w:space="0" w:color="auto"/>
                <w:left w:val="none" w:sz="0" w:space="0" w:color="auto"/>
                <w:bottom w:val="none" w:sz="0" w:space="0" w:color="auto"/>
                <w:right w:val="none" w:sz="0" w:space="0" w:color="auto"/>
              </w:divBdr>
            </w:div>
            <w:div w:id="410854248">
              <w:marLeft w:val="0"/>
              <w:marRight w:val="0"/>
              <w:marTop w:val="0"/>
              <w:marBottom w:val="0"/>
              <w:divBdr>
                <w:top w:val="none" w:sz="0" w:space="0" w:color="auto"/>
                <w:left w:val="none" w:sz="0" w:space="0" w:color="auto"/>
                <w:bottom w:val="none" w:sz="0" w:space="0" w:color="auto"/>
                <w:right w:val="none" w:sz="0" w:space="0" w:color="auto"/>
              </w:divBdr>
            </w:div>
            <w:div w:id="410854258">
              <w:marLeft w:val="0"/>
              <w:marRight w:val="0"/>
              <w:marTop w:val="0"/>
              <w:marBottom w:val="0"/>
              <w:divBdr>
                <w:top w:val="none" w:sz="0" w:space="0" w:color="auto"/>
                <w:left w:val="none" w:sz="0" w:space="0" w:color="auto"/>
                <w:bottom w:val="none" w:sz="0" w:space="0" w:color="auto"/>
                <w:right w:val="none" w:sz="0" w:space="0" w:color="auto"/>
              </w:divBdr>
            </w:div>
            <w:div w:id="410854260">
              <w:marLeft w:val="0"/>
              <w:marRight w:val="0"/>
              <w:marTop w:val="0"/>
              <w:marBottom w:val="0"/>
              <w:divBdr>
                <w:top w:val="none" w:sz="0" w:space="0" w:color="auto"/>
                <w:left w:val="none" w:sz="0" w:space="0" w:color="auto"/>
                <w:bottom w:val="none" w:sz="0" w:space="0" w:color="auto"/>
                <w:right w:val="none" w:sz="0" w:space="0" w:color="auto"/>
              </w:divBdr>
            </w:div>
            <w:div w:id="410854271">
              <w:marLeft w:val="0"/>
              <w:marRight w:val="0"/>
              <w:marTop w:val="0"/>
              <w:marBottom w:val="0"/>
              <w:divBdr>
                <w:top w:val="none" w:sz="0" w:space="0" w:color="auto"/>
                <w:left w:val="none" w:sz="0" w:space="0" w:color="auto"/>
                <w:bottom w:val="none" w:sz="0" w:space="0" w:color="auto"/>
                <w:right w:val="none" w:sz="0" w:space="0" w:color="auto"/>
              </w:divBdr>
            </w:div>
            <w:div w:id="410854291">
              <w:marLeft w:val="0"/>
              <w:marRight w:val="0"/>
              <w:marTop w:val="0"/>
              <w:marBottom w:val="0"/>
              <w:divBdr>
                <w:top w:val="none" w:sz="0" w:space="0" w:color="auto"/>
                <w:left w:val="none" w:sz="0" w:space="0" w:color="auto"/>
                <w:bottom w:val="none" w:sz="0" w:space="0" w:color="auto"/>
                <w:right w:val="none" w:sz="0" w:space="0" w:color="auto"/>
              </w:divBdr>
            </w:div>
            <w:div w:id="410854316">
              <w:marLeft w:val="0"/>
              <w:marRight w:val="0"/>
              <w:marTop w:val="0"/>
              <w:marBottom w:val="0"/>
              <w:divBdr>
                <w:top w:val="none" w:sz="0" w:space="0" w:color="auto"/>
                <w:left w:val="none" w:sz="0" w:space="0" w:color="auto"/>
                <w:bottom w:val="none" w:sz="0" w:space="0" w:color="auto"/>
                <w:right w:val="none" w:sz="0" w:space="0" w:color="auto"/>
              </w:divBdr>
            </w:div>
            <w:div w:id="410854352">
              <w:marLeft w:val="0"/>
              <w:marRight w:val="0"/>
              <w:marTop w:val="0"/>
              <w:marBottom w:val="0"/>
              <w:divBdr>
                <w:top w:val="none" w:sz="0" w:space="0" w:color="auto"/>
                <w:left w:val="none" w:sz="0" w:space="0" w:color="auto"/>
                <w:bottom w:val="none" w:sz="0" w:space="0" w:color="auto"/>
                <w:right w:val="none" w:sz="0" w:space="0" w:color="auto"/>
              </w:divBdr>
            </w:div>
            <w:div w:id="410854365">
              <w:marLeft w:val="0"/>
              <w:marRight w:val="0"/>
              <w:marTop w:val="0"/>
              <w:marBottom w:val="0"/>
              <w:divBdr>
                <w:top w:val="none" w:sz="0" w:space="0" w:color="auto"/>
                <w:left w:val="none" w:sz="0" w:space="0" w:color="auto"/>
                <w:bottom w:val="none" w:sz="0" w:space="0" w:color="auto"/>
                <w:right w:val="none" w:sz="0" w:space="0" w:color="auto"/>
              </w:divBdr>
            </w:div>
            <w:div w:id="410854373">
              <w:marLeft w:val="0"/>
              <w:marRight w:val="0"/>
              <w:marTop w:val="0"/>
              <w:marBottom w:val="0"/>
              <w:divBdr>
                <w:top w:val="none" w:sz="0" w:space="0" w:color="auto"/>
                <w:left w:val="none" w:sz="0" w:space="0" w:color="auto"/>
                <w:bottom w:val="none" w:sz="0" w:space="0" w:color="auto"/>
                <w:right w:val="none" w:sz="0" w:space="0" w:color="auto"/>
              </w:divBdr>
            </w:div>
            <w:div w:id="410854395">
              <w:marLeft w:val="0"/>
              <w:marRight w:val="0"/>
              <w:marTop w:val="0"/>
              <w:marBottom w:val="0"/>
              <w:divBdr>
                <w:top w:val="none" w:sz="0" w:space="0" w:color="auto"/>
                <w:left w:val="none" w:sz="0" w:space="0" w:color="auto"/>
                <w:bottom w:val="none" w:sz="0" w:space="0" w:color="auto"/>
                <w:right w:val="none" w:sz="0" w:space="0" w:color="auto"/>
              </w:divBdr>
            </w:div>
            <w:div w:id="410854399">
              <w:marLeft w:val="0"/>
              <w:marRight w:val="0"/>
              <w:marTop w:val="0"/>
              <w:marBottom w:val="0"/>
              <w:divBdr>
                <w:top w:val="none" w:sz="0" w:space="0" w:color="auto"/>
                <w:left w:val="none" w:sz="0" w:space="0" w:color="auto"/>
                <w:bottom w:val="none" w:sz="0" w:space="0" w:color="auto"/>
                <w:right w:val="none" w:sz="0" w:space="0" w:color="auto"/>
              </w:divBdr>
            </w:div>
            <w:div w:id="410854455">
              <w:marLeft w:val="0"/>
              <w:marRight w:val="0"/>
              <w:marTop w:val="0"/>
              <w:marBottom w:val="0"/>
              <w:divBdr>
                <w:top w:val="none" w:sz="0" w:space="0" w:color="auto"/>
                <w:left w:val="none" w:sz="0" w:space="0" w:color="auto"/>
                <w:bottom w:val="none" w:sz="0" w:space="0" w:color="auto"/>
                <w:right w:val="none" w:sz="0" w:space="0" w:color="auto"/>
              </w:divBdr>
            </w:div>
            <w:div w:id="410854484">
              <w:marLeft w:val="0"/>
              <w:marRight w:val="0"/>
              <w:marTop w:val="0"/>
              <w:marBottom w:val="0"/>
              <w:divBdr>
                <w:top w:val="none" w:sz="0" w:space="0" w:color="auto"/>
                <w:left w:val="none" w:sz="0" w:space="0" w:color="auto"/>
                <w:bottom w:val="none" w:sz="0" w:space="0" w:color="auto"/>
                <w:right w:val="none" w:sz="0" w:space="0" w:color="auto"/>
              </w:divBdr>
            </w:div>
            <w:div w:id="410854507">
              <w:marLeft w:val="0"/>
              <w:marRight w:val="0"/>
              <w:marTop w:val="0"/>
              <w:marBottom w:val="0"/>
              <w:divBdr>
                <w:top w:val="none" w:sz="0" w:space="0" w:color="auto"/>
                <w:left w:val="none" w:sz="0" w:space="0" w:color="auto"/>
                <w:bottom w:val="none" w:sz="0" w:space="0" w:color="auto"/>
                <w:right w:val="none" w:sz="0" w:space="0" w:color="auto"/>
              </w:divBdr>
            </w:div>
            <w:div w:id="410854515">
              <w:marLeft w:val="0"/>
              <w:marRight w:val="0"/>
              <w:marTop w:val="0"/>
              <w:marBottom w:val="0"/>
              <w:divBdr>
                <w:top w:val="none" w:sz="0" w:space="0" w:color="auto"/>
                <w:left w:val="none" w:sz="0" w:space="0" w:color="auto"/>
                <w:bottom w:val="none" w:sz="0" w:space="0" w:color="auto"/>
                <w:right w:val="none" w:sz="0" w:space="0" w:color="auto"/>
              </w:divBdr>
            </w:div>
            <w:div w:id="410854521">
              <w:marLeft w:val="0"/>
              <w:marRight w:val="0"/>
              <w:marTop w:val="0"/>
              <w:marBottom w:val="0"/>
              <w:divBdr>
                <w:top w:val="none" w:sz="0" w:space="0" w:color="auto"/>
                <w:left w:val="none" w:sz="0" w:space="0" w:color="auto"/>
                <w:bottom w:val="none" w:sz="0" w:space="0" w:color="auto"/>
                <w:right w:val="none" w:sz="0" w:space="0" w:color="auto"/>
              </w:divBdr>
            </w:div>
            <w:div w:id="410854539">
              <w:marLeft w:val="0"/>
              <w:marRight w:val="0"/>
              <w:marTop w:val="0"/>
              <w:marBottom w:val="0"/>
              <w:divBdr>
                <w:top w:val="none" w:sz="0" w:space="0" w:color="auto"/>
                <w:left w:val="none" w:sz="0" w:space="0" w:color="auto"/>
                <w:bottom w:val="none" w:sz="0" w:space="0" w:color="auto"/>
                <w:right w:val="none" w:sz="0" w:space="0" w:color="auto"/>
              </w:divBdr>
            </w:div>
            <w:div w:id="410854566">
              <w:marLeft w:val="0"/>
              <w:marRight w:val="0"/>
              <w:marTop w:val="0"/>
              <w:marBottom w:val="0"/>
              <w:divBdr>
                <w:top w:val="none" w:sz="0" w:space="0" w:color="auto"/>
                <w:left w:val="none" w:sz="0" w:space="0" w:color="auto"/>
                <w:bottom w:val="none" w:sz="0" w:space="0" w:color="auto"/>
                <w:right w:val="none" w:sz="0" w:space="0" w:color="auto"/>
              </w:divBdr>
            </w:div>
            <w:div w:id="410854567">
              <w:marLeft w:val="0"/>
              <w:marRight w:val="0"/>
              <w:marTop w:val="0"/>
              <w:marBottom w:val="0"/>
              <w:divBdr>
                <w:top w:val="none" w:sz="0" w:space="0" w:color="auto"/>
                <w:left w:val="none" w:sz="0" w:space="0" w:color="auto"/>
                <w:bottom w:val="none" w:sz="0" w:space="0" w:color="auto"/>
                <w:right w:val="none" w:sz="0" w:space="0" w:color="auto"/>
              </w:divBdr>
            </w:div>
            <w:div w:id="410854576">
              <w:marLeft w:val="0"/>
              <w:marRight w:val="0"/>
              <w:marTop w:val="0"/>
              <w:marBottom w:val="0"/>
              <w:divBdr>
                <w:top w:val="none" w:sz="0" w:space="0" w:color="auto"/>
                <w:left w:val="none" w:sz="0" w:space="0" w:color="auto"/>
                <w:bottom w:val="none" w:sz="0" w:space="0" w:color="auto"/>
                <w:right w:val="none" w:sz="0" w:space="0" w:color="auto"/>
              </w:divBdr>
            </w:div>
            <w:div w:id="410854585">
              <w:marLeft w:val="0"/>
              <w:marRight w:val="0"/>
              <w:marTop w:val="0"/>
              <w:marBottom w:val="0"/>
              <w:divBdr>
                <w:top w:val="none" w:sz="0" w:space="0" w:color="auto"/>
                <w:left w:val="none" w:sz="0" w:space="0" w:color="auto"/>
                <w:bottom w:val="none" w:sz="0" w:space="0" w:color="auto"/>
                <w:right w:val="none" w:sz="0" w:space="0" w:color="auto"/>
              </w:divBdr>
            </w:div>
            <w:div w:id="410854738">
              <w:marLeft w:val="0"/>
              <w:marRight w:val="0"/>
              <w:marTop w:val="0"/>
              <w:marBottom w:val="0"/>
              <w:divBdr>
                <w:top w:val="none" w:sz="0" w:space="0" w:color="auto"/>
                <w:left w:val="none" w:sz="0" w:space="0" w:color="auto"/>
                <w:bottom w:val="none" w:sz="0" w:space="0" w:color="auto"/>
                <w:right w:val="none" w:sz="0" w:space="0" w:color="auto"/>
              </w:divBdr>
            </w:div>
            <w:div w:id="410854750">
              <w:marLeft w:val="0"/>
              <w:marRight w:val="0"/>
              <w:marTop w:val="0"/>
              <w:marBottom w:val="0"/>
              <w:divBdr>
                <w:top w:val="none" w:sz="0" w:space="0" w:color="auto"/>
                <w:left w:val="none" w:sz="0" w:space="0" w:color="auto"/>
                <w:bottom w:val="none" w:sz="0" w:space="0" w:color="auto"/>
                <w:right w:val="none" w:sz="0" w:space="0" w:color="auto"/>
              </w:divBdr>
            </w:div>
            <w:div w:id="410854756">
              <w:marLeft w:val="0"/>
              <w:marRight w:val="0"/>
              <w:marTop w:val="0"/>
              <w:marBottom w:val="0"/>
              <w:divBdr>
                <w:top w:val="none" w:sz="0" w:space="0" w:color="auto"/>
                <w:left w:val="none" w:sz="0" w:space="0" w:color="auto"/>
                <w:bottom w:val="none" w:sz="0" w:space="0" w:color="auto"/>
                <w:right w:val="none" w:sz="0" w:space="0" w:color="auto"/>
              </w:divBdr>
            </w:div>
            <w:div w:id="410854768">
              <w:marLeft w:val="0"/>
              <w:marRight w:val="0"/>
              <w:marTop w:val="0"/>
              <w:marBottom w:val="0"/>
              <w:divBdr>
                <w:top w:val="none" w:sz="0" w:space="0" w:color="auto"/>
                <w:left w:val="none" w:sz="0" w:space="0" w:color="auto"/>
                <w:bottom w:val="none" w:sz="0" w:space="0" w:color="auto"/>
                <w:right w:val="none" w:sz="0" w:space="0" w:color="auto"/>
              </w:divBdr>
            </w:div>
            <w:div w:id="410854781">
              <w:marLeft w:val="0"/>
              <w:marRight w:val="0"/>
              <w:marTop w:val="0"/>
              <w:marBottom w:val="0"/>
              <w:divBdr>
                <w:top w:val="none" w:sz="0" w:space="0" w:color="auto"/>
                <w:left w:val="none" w:sz="0" w:space="0" w:color="auto"/>
                <w:bottom w:val="none" w:sz="0" w:space="0" w:color="auto"/>
                <w:right w:val="none" w:sz="0" w:space="0" w:color="auto"/>
              </w:divBdr>
            </w:div>
            <w:div w:id="410854806">
              <w:marLeft w:val="0"/>
              <w:marRight w:val="0"/>
              <w:marTop w:val="0"/>
              <w:marBottom w:val="0"/>
              <w:divBdr>
                <w:top w:val="none" w:sz="0" w:space="0" w:color="auto"/>
                <w:left w:val="none" w:sz="0" w:space="0" w:color="auto"/>
                <w:bottom w:val="none" w:sz="0" w:space="0" w:color="auto"/>
                <w:right w:val="none" w:sz="0" w:space="0" w:color="auto"/>
              </w:divBdr>
            </w:div>
            <w:div w:id="410854810">
              <w:marLeft w:val="0"/>
              <w:marRight w:val="0"/>
              <w:marTop w:val="0"/>
              <w:marBottom w:val="0"/>
              <w:divBdr>
                <w:top w:val="none" w:sz="0" w:space="0" w:color="auto"/>
                <w:left w:val="none" w:sz="0" w:space="0" w:color="auto"/>
                <w:bottom w:val="none" w:sz="0" w:space="0" w:color="auto"/>
                <w:right w:val="none" w:sz="0" w:space="0" w:color="auto"/>
              </w:divBdr>
            </w:div>
            <w:div w:id="410854816">
              <w:marLeft w:val="0"/>
              <w:marRight w:val="0"/>
              <w:marTop w:val="0"/>
              <w:marBottom w:val="0"/>
              <w:divBdr>
                <w:top w:val="none" w:sz="0" w:space="0" w:color="auto"/>
                <w:left w:val="none" w:sz="0" w:space="0" w:color="auto"/>
                <w:bottom w:val="none" w:sz="0" w:space="0" w:color="auto"/>
                <w:right w:val="none" w:sz="0" w:space="0" w:color="auto"/>
              </w:divBdr>
            </w:div>
            <w:div w:id="410854839">
              <w:marLeft w:val="0"/>
              <w:marRight w:val="0"/>
              <w:marTop w:val="0"/>
              <w:marBottom w:val="0"/>
              <w:divBdr>
                <w:top w:val="none" w:sz="0" w:space="0" w:color="auto"/>
                <w:left w:val="none" w:sz="0" w:space="0" w:color="auto"/>
                <w:bottom w:val="none" w:sz="0" w:space="0" w:color="auto"/>
                <w:right w:val="none" w:sz="0" w:space="0" w:color="auto"/>
              </w:divBdr>
            </w:div>
            <w:div w:id="410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122">
      <w:marLeft w:val="0"/>
      <w:marRight w:val="0"/>
      <w:marTop w:val="0"/>
      <w:marBottom w:val="0"/>
      <w:divBdr>
        <w:top w:val="none" w:sz="0" w:space="0" w:color="auto"/>
        <w:left w:val="none" w:sz="0" w:space="0" w:color="auto"/>
        <w:bottom w:val="none" w:sz="0" w:space="0" w:color="auto"/>
        <w:right w:val="none" w:sz="0" w:space="0" w:color="auto"/>
      </w:divBdr>
      <w:divsChild>
        <w:div w:id="410853969">
          <w:marLeft w:val="0"/>
          <w:marRight w:val="0"/>
          <w:marTop w:val="0"/>
          <w:marBottom w:val="0"/>
          <w:divBdr>
            <w:top w:val="none" w:sz="0" w:space="0" w:color="auto"/>
            <w:left w:val="none" w:sz="0" w:space="0" w:color="auto"/>
            <w:bottom w:val="none" w:sz="0" w:space="0" w:color="auto"/>
            <w:right w:val="none" w:sz="0" w:space="0" w:color="auto"/>
          </w:divBdr>
          <w:divsChild>
            <w:div w:id="410853411">
              <w:marLeft w:val="0"/>
              <w:marRight w:val="0"/>
              <w:marTop w:val="0"/>
              <w:marBottom w:val="0"/>
              <w:divBdr>
                <w:top w:val="none" w:sz="0" w:space="0" w:color="auto"/>
                <w:left w:val="none" w:sz="0" w:space="0" w:color="auto"/>
                <w:bottom w:val="none" w:sz="0" w:space="0" w:color="auto"/>
                <w:right w:val="none" w:sz="0" w:space="0" w:color="auto"/>
              </w:divBdr>
            </w:div>
            <w:div w:id="410853456">
              <w:marLeft w:val="0"/>
              <w:marRight w:val="0"/>
              <w:marTop w:val="0"/>
              <w:marBottom w:val="0"/>
              <w:divBdr>
                <w:top w:val="none" w:sz="0" w:space="0" w:color="auto"/>
                <w:left w:val="none" w:sz="0" w:space="0" w:color="auto"/>
                <w:bottom w:val="none" w:sz="0" w:space="0" w:color="auto"/>
                <w:right w:val="none" w:sz="0" w:space="0" w:color="auto"/>
              </w:divBdr>
            </w:div>
            <w:div w:id="410853498">
              <w:marLeft w:val="0"/>
              <w:marRight w:val="0"/>
              <w:marTop w:val="0"/>
              <w:marBottom w:val="0"/>
              <w:divBdr>
                <w:top w:val="none" w:sz="0" w:space="0" w:color="auto"/>
                <w:left w:val="none" w:sz="0" w:space="0" w:color="auto"/>
                <w:bottom w:val="none" w:sz="0" w:space="0" w:color="auto"/>
                <w:right w:val="none" w:sz="0" w:space="0" w:color="auto"/>
              </w:divBdr>
            </w:div>
            <w:div w:id="410853525">
              <w:marLeft w:val="0"/>
              <w:marRight w:val="0"/>
              <w:marTop w:val="0"/>
              <w:marBottom w:val="0"/>
              <w:divBdr>
                <w:top w:val="none" w:sz="0" w:space="0" w:color="auto"/>
                <w:left w:val="none" w:sz="0" w:space="0" w:color="auto"/>
                <w:bottom w:val="none" w:sz="0" w:space="0" w:color="auto"/>
                <w:right w:val="none" w:sz="0" w:space="0" w:color="auto"/>
              </w:divBdr>
            </w:div>
            <w:div w:id="410853552">
              <w:marLeft w:val="0"/>
              <w:marRight w:val="0"/>
              <w:marTop w:val="0"/>
              <w:marBottom w:val="0"/>
              <w:divBdr>
                <w:top w:val="none" w:sz="0" w:space="0" w:color="auto"/>
                <w:left w:val="none" w:sz="0" w:space="0" w:color="auto"/>
                <w:bottom w:val="none" w:sz="0" w:space="0" w:color="auto"/>
                <w:right w:val="none" w:sz="0" w:space="0" w:color="auto"/>
              </w:divBdr>
            </w:div>
            <w:div w:id="410853557">
              <w:marLeft w:val="0"/>
              <w:marRight w:val="0"/>
              <w:marTop w:val="0"/>
              <w:marBottom w:val="0"/>
              <w:divBdr>
                <w:top w:val="none" w:sz="0" w:space="0" w:color="auto"/>
                <w:left w:val="none" w:sz="0" w:space="0" w:color="auto"/>
                <w:bottom w:val="none" w:sz="0" w:space="0" w:color="auto"/>
                <w:right w:val="none" w:sz="0" w:space="0" w:color="auto"/>
              </w:divBdr>
            </w:div>
            <w:div w:id="410853569">
              <w:marLeft w:val="0"/>
              <w:marRight w:val="0"/>
              <w:marTop w:val="0"/>
              <w:marBottom w:val="0"/>
              <w:divBdr>
                <w:top w:val="none" w:sz="0" w:space="0" w:color="auto"/>
                <w:left w:val="none" w:sz="0" w:space="0" w:color="auto"/>
                <w:bottom w:val="none" w:sz="0" w:space="0" w:color="auto"/>
                <w:right w:val="none" w:sz="0" w:space="0" w:color="auto"/>
              </w:divBdr>
            </w:div>
            <w:div w:id="410853592">
              <w:marLeft w:val="0"/>
              <w:marRight w:val="0"/>
              <w:marTop w:val="0"/>
              <w:marBottom w:val="0"/>
              <w:divBdr>
                <w:top w:val="none" w:sz="0" w:space="0" w:color="auto"/>
                <w:left w:val="none" w:sz="0" w:space="0" w:color="auto"/>
                <w:bottom w:val="none" w:sz="0" w:space="0" w:color="auto"/>
                <w:right w:val="none" w:sz="0" w:space="0" w:color="auto"/>
              </w:divBdr>
            </w:div>
            <w:div w:id="410853628">
              <w:marLeft w:val="0"/>
              <w:marRight w:val="0"/>
              <w:marTop w:val="0"/>
              <w:marBottom w:val="0"/>
              <w:divBdr>
                <w:top w:val="none" w:sz="0" w:space="0" w:color="auto"/>
                <w:left w:val="none" w:sz="0" w:space="0" w:color="auto"/>
                <w:bottom w:val="none" w:sz="0" w:space="0" w:color="auto"/>
                <w:right w:val="none" w:sz="0" w:space="0" w:color="auto"/>
              </w:divBdr>
            </w:div>
            <w:div w:id="410853648">
              <w:marLeft w:val="0"/>
              <w:marRight w:val="0"/>
              <w:marTop w:val="0"/>
              <w:marBottom w:val="0"/>
              <w:divBdr>
                <w:top w:val="none" w:sz="0" w:space="0" w:color="auto"/>
                <w:left w:val="none" w:sz="0" w:space="0" w:color="auto"/>
                <w:bottom w:val="none" w:sz="0" w:space="0" w:color="auto"/>
                <w:right w:val="none" w:sz="0" w:space="0" w:color="auto"/>
              </w:divBdr>
            </w:div>
            <w:div w:id="410853651">
              <w:marLeft w:val="0"/>
              <w:marRight w:val="0"/>
              <w:marTop w:val="0"/>
              <w:marBottom w:val="0"/>
              <w:divBdr>
                <w:top w:val="none" w:sz="0" w:space="0" w:color="auto"/>
                <w:left w:val="none" w:sz="0" w:space="0" w:color="auto"/>
                <w:bottom w:val="none" w:sz="0" w:space="0" w:color="auto"/>
                <w:right w:val="none" w:sz="0" w:space="0" w:color="auto"/>
              </w:divBdr>
            </w:div>
            <w:div w:id="410853725">
              <w:marLeft w:val="0"/>
              <w:marRight w:val="0"/>
              <w:marTop w:val="0"/>
              <w:marBottom w:val="0"/>
              <w:divBdr>
                <w:top w:val="none" w:sz="0" w:space="0" w:color="auto"/>
                <w:left w:val="none" w:sz="0" w:space="0" w:color="auto"/>
                <w:bottom w:val="none" w:sz="0" w:space="0" w:color="auto"/>
                <w:right w:val="none" w:sz="0" w:space="0" w:color="auto"/>
              </w:divBdr>
            </w:div>
            <w:div w:id="410853732">
              <w:marLeft w:val="0"/>
              <w:marRight w:val="0"/>
              <w:marTop w:val="0"/>
              <w:marBottom w:val="0"/>
              <w:divBdr>
                <w:top w:val="none" w:sz="0" w:space="0" w:color="auto"/>
                <w:left w:val="none" w:sz="0" w:space="0" w:color="auto"/>
                <w:bottom w:val="none" w:sz="0" w:space="0" w:color="auto"/>
                <w:right w:val="none" w:sz="0" w:space="0" w:color="auto"/>
              </w:divBdr>
            </w:div>
            <w:div w:id="410853739">
              <w:marLeft w:val="0"/>
              <w:marRight w:val="0"/>
              <w:marTop w:val="0"/>
              <w:marBottom w:val="0"/>
              <w:divBdr>
                <w:top w:val="none" w:sz="0" w:space="0" w:color="auto"/>
                <w:left w:val="none" w:sz="0" w:space="0" w:color="auto"/>
                <w:bottom w:val="none" w:sz="0" w:space="0" w:color="auto"/>
                <w:right w:val="none" w:sz="0" w:space="0" w:color="auto"/>
              </w:divBdr>
            </w:div>
            <w:div w:id="410853766">
              <w:marLeft w:val="0"/>
              <w:marRight w:val="0"/>
              <w:marTop w:val="0"/>
              <w:marBottom w:val="0"/>
              <w:divBdr>
                <w:top w:val="none" w:sz="0" w:space="0" w:color="auto"/>
                <w:left w:val="none" w:sz="0" w:space="0" w:color="auto"/>
                <w:bottom w:val="none" w:sz="0" w:space="0" w:color="auto"/>
                <w:right w:val="none" w:sz="0" w:space="0" w:color="auto"/>
              </w:divBdr>
            </w:div>
            <w:div w:id="410853872">
              <w:marLeft w:val="0"/>
              <w:marRight w:val="0"/>
              <w:marTop w:val="0"/>
              <w:marBottom w:val="0"/>
              <w:divBdr>
                <w:top w:val="none" w:sz="0" w:space="0" w:color="auto"/>
                <w:left w:val="none" w:sz="0" w:space="0" w:color="auto"/>
                <w:bottom w:val="none" w:sz="0" w:space="0" w:color="auto"/>
                <w:right w:val="none" w:sz="0" w:space="0" w:color="auto"/>
              </w:divBdr>
            </w:div>
            <w:div w:id="410853902">
              <w:marLeft w:val="0"/>
              <w:marRight w:val="0"/>
              <w:marTop w:val="0"/>
              <w:marBottom w:val="0"/>
              <w:divBdr>
                <w:top w:val="none" w:sz="0" w:space="0" w:color="auto"/>
                <w:left w:val="none" w:sz="0" w:space="0" w:color="auto"/>
                <w:bottom w:val="none" w:sz="0" w:space="0" w:color="auto"/>
                <w:right w:val="none" w:sz="0" w:space="0" w:color="auto"/>
              </w:divBdr>
            </w:div>
            <w:div w:id="410853904">
              <w:marLeft w:val="0"/>
              <w:marRight w:val="0"/>
              <w:marTop w:val="0"/>
              <w:marBottom w:val="0"/>
              <w:divBdr>
                <w:top w:val="none" w:sz="0" w:space="0" w:color="auto"/>
                <w:left w:val="none" w:sz="0" w:space="0" w:color="auto"/>
                <w:bottom w:val="none" w:sz="0" w:space="0" w:color="auto"/>
                <w:right w:val="none" w:sz="0" w:space="0" w:color="auto"/>
              </w:divBdr>
            </w:div>
            <w:div w:id="410853909">
              <w:marLeft w:val="0"/>
              <w:marRight w:val="0"/>
              <w:marTop w:val="0"/>
              <w:marBottom w:val="0"/>
              <w:divBdr>
                <w:top w:val="none" w:sz="0" w:space="0" w:color="auto"/>
                <w:left w:val="none" w:sz="0" w:space="0" w:color="auto"/>
                <w:bottom w:val="none" w:sz="0" w:space="0" w:color="auto"/>
                <w:right w:val="none" w:sz="0" w:space="0" w:color="auto"/>
              </w:divBdr>
            </w:div>
            <w:div w:id="410853918">
              <w:marLeft w:val="0"/>
              <w:marRight w:val="0"/>
              <w:marTop w:val="0"/>
              <w:marBottom w:val="0"/>
              <w:divBdr>
                <w:top w:val="none" w:sz="0" w:space="0" w:color="auto"/>
                <w:left w:val="none" w:sz="0" w:space="0" w:color="auto"/>
                <w:bottom w:val="none" w:sz="0" w:space="0" w:color="auto"/>
                <w:right w:val="none" w:sz="0" w:space="0" w:color="auto"/>
              </w:divBdr>
            </w:div>
            <w:div w:id="410853941">
              <w:marLeft w:val="0"/>
              <w:marRight w:val="0"/>
              <w:marTop w:val="0"/>
              <w:marBottom w:val="0"/>
              <w:divBdr>
                <w:top w:val="none" w:sz="0" w:space="0" w:color="auto"/>
                <w:left w:val="none" w:sz="0" w:space="0" w:color="auto"/>
                <w:bottom w:val="none" w:sz="0" w:space="0" w:color="auto"/>
                <w:right w:val="none" w:sz="0" w:space="0" w:color="auto"/>
              </w:divBdr>
            </w:div>
            <w:div w:id="410853950">
              <w:marLeft w:val="0"/>
              <w:marRight w:val="0"/>
              <w:marTop w:val="0"/>
              <w:marBottom w:val="0"/>
              <w:divBdr>
                <w:top w:val="none" w:sz="0" w:space="0" w:color="auto"/>
                <w:left w:val="none" w:sz="0" w:space="0" w:color="auto"/>
                <w:bottom w:val="none" w:sz="0" w:space="0" w:color="auto"/>
                <w:right w:val="none" w:sz="0" w:space="0" w:color="auto"/>
              </w:divBdr>
            </w:div>
            <w:div w:id="410853953">
              <w:marLeft w:val="0"/>
              <w:marRight w:val="0"/>
              <w:marTop w:val="0"/>
              <w:marBottom w:val="0"/>
              <w:divBdr>
                <w:top w:val="none" w:sz="0" w:space="0" w:color="auto"/>
                <w:left w:val="none" w:sz="0" w:space="0" w:color="auto"/>
                <w:bottom w:val="none" w:sz="0" w:space="0" w:color="auto"/>
                <w:right w:val="none" w:sz="0" w:space="0" w:color="auto"/>
              </w:divBdr>
            </w:div>
            <w:div w:id="410853980">
              <w:marLeft w:val="0"/>
              <w:marRight w:val="0"/>
              <w:marTop w:val="0"/>
              <w:marBottom w:val="0"/>
              <w:divBdr>
                <w:top w:val="none" w:sz="0" w:space="0" w:color="auto"/>
                <w:left w:val="none" w:sz="0" w:space="0" w:color="auto"/>
                <w:bottom w:val="none" w:sz="0" w:space="0" w:color="auto"/>
                <w:right w:val="none" w:sz="0" w:space="0" w:color="auto"/>
              </w:divBdr>
            </w:div>
            <w:div w:id="410853984">
              <w:marLeft w:val="0"/>
              <w:marRight w:val="0"/>
              <w:marTop w:val="0"/>
              <w:marBottom w:val="0"/>
              <w:divBdr>
                <w:top w:val="none" w:sz="0" w:space="0" w:color="auto"/>
                <w:left w:val="none" w:sz="0" w:space="0" w:color="auto"/>
                <w:bottom w:val="none" w:sz="0" w:space="0" w:color="auto"/>
                <w:right w:val="none" w:sz="0" w:space="0" w:color="auto"/>
              </w:divBdr>
            </w:div>
            <w:div w:id="410853986">
              <w:marLeft w:val="0"/>
              <w:marRight w:val="0"/>
              <w:marTop w:val="0"/>
              <w:marBottom w:val="0"/>
              <w:divBdr>
                <w:top w:val="none" w:sz="0" w:space="0" w:color="auto"/>
                <w:left w:val="none" w:sz="0" w:space="0" w:color="auto"/>
                <w:bottom w:val="none" w:sz="0" w:space="0" w:color="auto"/>
                <w:right w:val="none" w:sz="0" w:space="0" w:color="auto"/>
              </w:divBdr>
            </w:div>
            <w:div w:id="410854079">
              <w:marLeft w:val="0"/>
              <w:marRight w:val="0"/>
              <w:marTop w:val="0"/>
              <w:marBottom w:val="0"/>
              <w:divBdr>
                <w:top w:val="none" w:sz="0" w:space="0" w:color="auto"/>
                <w:left w:val="none" w:sz="0" w:space="0" w:color="auto"/>
                <w:bottom w:val="none" w:sz="0" w:space="0" w:color="auto"/>
                <w:right w:val="none" w:sz="0" w:space="0" w:color="auto"/>
              </w:divBdr>
            </w:div>
            <w:div w:id="410854118">
              <w:marLeft w:val="0"/>
              <w:marRight w:val="0"/>
              <w:marTop w:val="0"/>
              <w:marBottom w:val="0"/>
              <w:divBdr>
                <w:top w:val="none" w:sz="0" w:space="0" w:color="auto"/>
                <w:left w:val="none" w:sz="0" w:space="0" w:color="auto"/>
                <w:bottom w:val="none" w:sz="0" w:space="0" w:color="auto"/>
                <w:right w:val="none" w:sz="0" w:space="0" w:color="auto"/>
              </w:divBdr>
            </w:div>
            <w:div w:id="410854124">
              <w:marLeft w:val="0"/>
              <w:marRight w:val="0"/>
              <w:marTop w:val="0"/>
              <w:marBottom w:val="0"/>
              <w:divBdr>
                <w:top w:val="none" w:sz="0" w:space="0" w:color="auto"/>
                <w:left w:val="none" w:sz="0" w:space="0" w:color="auto"/>
                <w:bottom w:val="none" w:sz="0" w:space="0" w:color="auto"/>
                <w:right w:val="none" w:sz="0" w:space="0" w:color="auto"/>
              </w:divBdr>
            </w:div>
            <w:div w:id="410854144">
              <w:marLeft w:val="0"/>
              <w:marRight w:val="0"/>
              <w:marTop w:val="0"/>
              <w:marBottom w:val="0"/>
              <w:divBdr>
                <w:top w:val="none" w:sz="0" w:space="0" w:color="auto"/>
                <w:left w:val="none" w:sz="0" w:space="0" w:color="auto"/>
                <w:bottom w:val="none" w:sz="0" w:space="0" w:color="auto"/>
                <w:right w:val="none" w:sz="0" w:space="0" w:color="auto"/>
              </w:divBdr>
            </w:div>
            <w:div w:id="410854146">
              <w:marLeft w:val="0"/>
              <w:marRight w:val="0"/>
              <w:marTop w:val="0"/>
              <w:marBottom w:val="0"/>
              <w:divBdr>
                <w:top w:val="none" w:sz="0" w:space="0" w:color="auto"/>
                <w:left w:val="none" w:sz="0" w:space="0" w:color="auto"/>
                <w:bottom w:val="none" w:sz="0" w:space="0" w:color="auto"/>
                <w:right w:val="none" w:sz="0" w:space="0" w:color="auto"/>
              </w:divBdr>
            </w:div>
            <w:div w:id="410854220">
              <w:marLeft w:val="0"/>
              <w:marRight w:val="0"/>
              <w:marTop w:val="0"/>
              <w:marBottom w:val="0"/>
              <w:divBdr>
                <w:top w:val="none" w:sz="0" w:space="0" w:color="auto"/>
                <w:left w:val="none" w:sz="0" w:space="0" w:color="auto"/>
                <w:bottom w:val="none" w:sz="0" w:space="0" w:color="auto"/>
                <w:right w:val="none" w:sz="0" w:space="0" w:color="auto"/>
              </w:divBdr>
            </w:div>
            <w:div w:id="410854229">
              <w:marLeft w:val="0"/>
              <w:marRight w:val="0"/>
              <w:marTop w:val="0"/>
              <w:marBottom w:val="0"/>
              <w:divBdr>
                <w:top w:val="none" w:sz="0" w:space="0" w:color="auto"/>
                <w:left w:val="none" w:sz="0" w:space="0" w:color="auto"/>
                <w:bottom w:val="none" w:sz="0" w:space="0" w:color="auto"/>
                <w:right w:val="none" w:sz="0" w:space="0" w:color="auto"/>
              </w:divBdr>
            </w:div>
            <w:div w:id="410854231">
              <w:marLeft w:val="0"/>
              <w:marRight w:val="0"/>
              <w:marTop w:val="0"/>
              <w:marBottom w:val="0"/>
              <w:divBdr>
                <w:top w:val="none" w:sz="0" w:space="0" w:color="auto"/>
                <w:left w:val="none" w:sz="0" w:space="0" w:color="auto"/>
                <w:bottom w:val="none" w:sz="0" w:space="0" w:color="auto"/>
                <w:right w:val="none" w:sz="0" w:space="0" w:color="auto"/>
              </w:divBdr>
            </w:div>
            <w:div w:id="410854234">
              <w:marLeft w:val="0"/>
              <w:marRight w:val="0"/>
              <w:marTop w:val="0"/>
              <w:marBottom w:val="0"/>
              <w:divBdr>
                <w:top w:val="none" w:sz="0" w:space="0" w:color="auto"/>
                <w:left w:val="none" w:sz="0" w:space="0" w:color="auto"/>
                <w:bottom w:val="none" w:sz="0" w:space="0" w:color="auto"/>
                <w:right w:val="none" w:sz="0" w:space="0" w:color="auto"/>
              </w:divBdr>
            </w:div>
            <w:div w:id="410854236">
              <w:marLeft w:val="0"/>
              <w:marRight w:val="0"/>
              <w:marTop w:val="0"/>
              <w:marBottom w:val="0"/>
              <w:divBdr>
                <w:top w:val="none" w:sz="0" w:space="0" w:color="auto"/>
                <w:left w:val="none" w:sz="0" w:space="0" w:color="auto"/>
                <w:bottom w:val="none" w:sz="0" w:space="0" w:color="auto"/>
                <w:right w:val="none" w:sz="0" w:space="0" w:color="auto"/>
              </w:divBdr>
            </w:div>
            <w:div w:id="410854256">
              <w:marLeft w:val="0"/>
              <w:marRight w:val="0"/>
              <w:marTop w:val="0"/>
              <w:marBottom w:val="0"/>
              <w:divBdr>
                <w:top w:val="none" w:sz="0" w:space="0" w:color="auto"/>
                <w:left w:val="none" w:sz="0" w:space="0" w:color="auto"/>
                <w:bottom w:val="none" w:sz="0" w:space="0" w:color="auto"/>
                <w:right w:val="none" w:sz="0" w:space="0" w:color="auto"/>
              </w:divBdr>
            </w:div>
            <w:div w:id="410854340">
              <w:marLeft w:val="0"/>
              <w:marRight w:val="0"/>
              <w:marTop w:val="0"/>
              <w:marBottom w:val="0"/>
              <w:divBdr>
                <w:top w:val="none" w:sz="0" w:space="0" w:color="auto"/>
                <w:left w:val="none" w:sz="0" w:space="0" w:color="auto"/>
                <w:bottom w:val="none" w:sz="0" w:space="0" w:color="auto"/>
                <w:right w:val="none" w:sz="0" w:space="0" w:color="auto"/>
              </w:divBdr>
            </w:div>
            <w:div w:id="410854368">
              <w:marLeft w:val="0"/>
              <w:marRight w:val="0"/>
              <w:marTop w:val="0"/>
              <w:marBottom w:val="0"/>
              <w:divBdr>
                <w:top w:val="none" w:sz="0" w:space="0" w:color="auto"/>
                <w:left w:val="none" w:sz="0" w:space="0" w:color="auto"/>
                <w:bottom w:val="none" w:sz="0" w:space="0" w:color="auto"/>
                <w:right w:val="none" w:sz="0" w:space="0" w:color="auto"/>
              </w:divBdr>
            </w:div>
            <w:div w:id="410854391">
              <w:marLeft w:val="0"/>
              <w:marRight w:val="0"/>
              <w:marTop w:val="0"/>
              <w:marBottom w:val="0"/>
              <w:divBdr>
                <w:top w:val="none" w:sz="0" w:space="0" w:color="auto"/>
                <w:left w:val="none" w:sz="0" w:space="0" w:color="auto"/>
                <w:bottom w:val="none" w:sz="0" w:space="0" w:color="auto"/>
                <w:right w:val="none" w:sz="0" w:space="0" w:color="auto"/>
              </w:divBdr>
            </w:div>
            <w:div w:id="410854402">
              <w:marLeft w:val="0"/>
              <w:marRight w:val="0"/>
              <w:marTop w:val="0"/>
              <w:marBottom w:val="0"/>
              <w:divBdr>
                <w:top w:val="none" w:sz="0" w:space="0" w:color="auto"/>
                <w:left w:val="none" w:sz="0" w:space="0" w:color="auto"/>
                <w:bottom w:val="none" w:sz="0" w:space="0" w:color="auto"/>
                <w:right w:val="none" w:sz="0" w:space="0" w:color="auto"/>
              </w:divBdr>
            </w:div>
            <w:div w:id="410854415">
              <w:marLeft w:val="0"/>
              <w:marRight w:val="0"/>
              <w:marTop w:val="0"/>
              <w:marBottom w:val="0"/>
              <w:divBdr>
                <w:top w:val="none" w:sz="0" w:space="0" w:color="auto"/>
                <w:left w:val="none" w:sz="0" w:space="0" w:color="auto"/>
                <w:bottom w:val="none" w:sz="0" w:space="0" w:color="auto"/>
                <w:right w:val="none" w:sz="0" w:space="0" w:color="auto"/>
              </w:divBdr>
            </w:div>
            <w:div w:id="410854425">
              <w:marLeft w:val="0"/>
              <w:marRight w:val="0"/>
              <w:marTop w:val="0"/>
              <w:marBottom w:val="0"/>
              <w:divBdr>
                <w:top w:val="none" w:sz="0" w:space="0" w:color="auto"/>
                <w:left w:val="none" w:sz="0" w:space="0" w:color="auto"/>
                <w:bottom w:val="none" w:sz="0" w:space="0" w:color="auto"/>
                <w:right w:val="none" w:sz="0" w:space="0" w:color="auto"/>
              </w:divBdr>
            </w:div>
            <w:div w:id="410854498">
              <w:marLeft w:val="0"/>
              <w:marRight w:val="0"/>
              <w:marTop w:val="0"/>
              <w:marBottom w:val="0"/>
              <w:divBdr>
                <w:top w:val="none" w:sz="0" w:space="0" w:color="auto"/>
                <w:left w:val="none" w:sz="0" w:space="0" w:color="auto"/>
                <w:bottom w:val="none" w:sz="0" w:space="0" w:color="auto"/>
                <w:right w:val="none" w:sz="0" w:space="0" w:color="auto"/>
              </w:divBdr>
            </w:div>
            <w:div w:id="410854518">
              <w:marLeft w:val="0"/>
              <w:marRight w:val="0"/>
              <w:marTop w:val="0"/>
              <w:marBottom w:val="0"/>
              <w:divBdr>
                <w:top w:val="none" w:sz="0" w:space="0" w:color="auto"/>
                <w:left w:val="none" w:sz="0" w:space="0" w:color="auto"/>
                <w:bottom w:val="none" w:sz="0" w:space="0" w:color="auto"/>
                <w:right w:val="none" w:sz="0" w:space="0" w:color="auto"/>
              </w:divBdr>
            </w:div>
            <w:div w:id="410854556">
              <w:marLeft w:val="0"/>
              <w:marRight w:val="0"/>
              <w:marTop w:val="0"/>
              <w:marBottom w:val="0"/>
              <w:divBdr>
                <w:top w:val="none" w:sz="0" w:space="0" w:color="auto"/>
                <w:left w:val="none" w:sz="0" w:space="0" w:color="auto"/>
                <w:bottom w:val="none" w:sz="0" w:space="0" w:color="auto"/>
                <w:right w:val="none" w:sz="0" w:space="0" w:color="auto"/>
              </w:divBdr>
            </w:div>
            <w:div w:id="410854573">
              <w:marLeft w:val="0"/>
              <w:marRight w:val="0"/>
              <w:marTop w:val="0"/>
              <w:marBottom w:val="0"/>
              <w:divBdr>
                <w:top w:val="none" w:sz="0" w:space="0" w:color="auto"/>
                <w:left w:val="none" w:sz="0" w:space="0" w:color="auto"/>
                <w:bottom w:val="none" w:sz="0" w:space="0" w:color="auto"/>
                <w:right w:val="none" w:sz="0" w:space="0" w:color="auto"/>
              </w:divBdr>
            </w:div>
            <w:div w:id="410854635">
              <w:marLeft w:val="0"/>
              <w:marRight w:val="0"/>
              <w:marTop w:val="0"/>
              <w:marBottom w:val="0"/>
              <w:divBdr>
                <w:top w:val="none" w:sz="0" w:space="0" w:color="auto"/>
                <w:left w:val="none" w:sz="0" w:space="0" w:color="auto"/>
                <w:bottom w:val="none" w:sz="0" w:space="0" w:color="auto"/>
                <w:right w:val="none" w:sz="0" w:space="0" w:color="auto"/>
              </w:divBdr>
            </w:div>
            <w:div w:id="410854661">
              <w:marLeft w:val="0"/>
              <w:marRight w:val="0"/>
              <w:marTop w:val="0"/>
              <w:marBottom w:val="0"/>
              <w:divBdr>
                <w:top w:val="none" w:sz="0" w:space="0" w:color="auto"/>
                <w:left w:val="none" w:sz="0" w:space="0" w:color="auto"/>
                <w:bottom w:val="none" w:sz="0" w:space="0" w:color="auto"/>
                <w:right w:val="none" w:sz="0" w:space="0" w:color="auto"/>
              </w:divBdr>
            </w:div>
            <w:div w:id="410854685">
              <w:marLeft w:val="0"/>
              <w:marRight w:val="0"/>
              <w:marTop w:val="0"/>
              <w:marBottom w:val="0"/>
              <w:divBdr>
                <w:top w:val="none" w:sz="0" w:space="0" w:color="auto"/>
                <w:left w:val="none" w:sz="0" w:space="0" w:color="auto"/>
                <w:bottom w:val="none" w:sz="0" w:space="0" w:color="auto"/>
                <w:right w:val="none" w:sz="0" w:space="0" w:color="auto"/>
              </w:divBdr>
            </w:div>
            <w:div w:id="410854695">
              <w:marLeft w:val="0"/>
              <w:marRight w:val="0"/>
              <w:marTop w:val="0"/>
              <w:marBottom w:val="0"/>
              <w:divBdr>
                <w:top w:val="none" w:sz="0" w:space="0" w:color="auto"/>
                <w:left w:val="none" w:sz="0" w:space="0" w:color="auto"/>
                <w:bottom w:val="none" w:sz="0" w:space="0" w:color="auto"/>
                <w:right w:val="none" w:sz="0" w:space="0" w:color="auto"/>
              </w:divBdr>
            </w:div>
            <w:div w:id="410854713">
              <w:marLeft w:val="0"/>
              <w:marRight w:val="0"/>
              <w:marTop w:val="0"/>
              <w:marBottom w:val="0"/>
              <w:divBdr>
                <w:top w:val="none" w:sz="0" w:space="0" w:color="auto"/>
                <w:left w:val="none" w:sz="0" w:space="0" w:color="auto"/>
                <w:bottom w:val="none" w:sz="0" w:space="0" w:color="auto"/>
                <w:right w:val="none" w:sz="0" w:space="0" w:color="auto"/>
              </w:divBdr>
            </w:div>
            <w:div w:id="410854737">
              <w:marLeft w:val="0"/>
              <w:marRight w:val="0"/>
              <w:marTop w:val="0"/>
              <w:marBottom w:val="0"/>
              <w:divBdr>
                <w:top w:val="none" w:sz="0" w:space="0" w:color="auto"/>
                <w:left w:val="none" w:sz="0" w:space="0" w:color="auto"/>
                <w:bottom w:val="none" w:sz="0" w:space="0" w:color="auto"/>
                <w:right w:val="none" w:sz="0" w:space="0" w:color="auto"/>
              </w:divBdr>
            </w:div>
            <w:div w:id="410854790">
              <w:marLeft w:val="0"/>
              <w:marRight w:val="0"/>
              <w:marTop w:val="0"/>
              <w:marBottom w:val="0"/>
              <w:divBdr>
                <w:top w:val="none" w:sz="0" w:space="0" w:color="auto"/>
                <w:left w:val="none" w:sz="0" w:space="0" w:color="auto"/>
                <w:bottom w:val="none" w:sz="0" w:space="0" w:color="auto"/>
                <w:right w:val="none" w:sz="0" w:space="0" w:color="auto"/>
              </w:divBdr>
            </w:div>
            <w:div w:id="410854811">
              <w:marLeft w:val="0"/>
              <w:marRight w:val="0"/>
              <w:marTop w:val="0"/>
              <w:marBottom w:val="0"/>
              <w:divBdr>
                <w:top w:val="none" w:sz="0" w:space="0" w:color="auto"/>
                <w:left w:val="none" w:sz="0" w:space="0" w:color="auto"/>
                <w:bottom w:val="none" w:sz="0" w:space="0" w:color="auto"/>
                <w:right w:val="none" w:sz="0" w:space="0" w:color="auto"/>
              </w:divBdr>
            </w:div>
            <w:div w:id="4108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348">
      <w:marLeft w:val="0"/>
      <w:marRight w:val="0"/>
      <w:marTop w:val="0"/>
      <w:marBottom w:val="0"/>
      <w:divBdr>
        <w:top w:val="none" w:sz="0" w:space="0" w:color="auto"/>
        <w:left w:val="none" w:sz="0" w:space="0" w:color="auto"/>
        <w:bottom w:val="none" w:sz="0" w:space="0" w:color="auto"/>
        <w:right w:val="none" w:sz="0" w:space="0" w:color="auto"/>
      </w:divBdr>
      <w:divsChild>
        <w:div w:id="410853609">
          <w:marLeft w:val="0"/>
          <w:marRight w:val="0"/>
          <w:marTop w:val="0"/>
          <w:marBottom w:val="0"/>
          <w:divBdr>
            <w:top w:val="none" w:sz="0" w:space="0" w:color="auto"/>
            <w:left w:val="none" w:sz="0" w:space="0" w:color="auto"/>
            <w:bottom w:val="none" w:sz="0" w:space="0" w:color="auto"/>
            <w:right w:val="none" w:sz="0" w:space="0" w:color="auto"/>
          </w:divBdr>
          <w:divsChild>
            <w:div w:id="410853442">
              <w:marLeft w:val="0"/>
              <w:marRight w:val="0"/>
              <w:marTop w:val="0"/>
              <w:marBottom w:val="0"/>
              <w:divBdr>
                <w:top w:val="none" w:sz="0" w:space="0" w:color="auto"/>
                <w:left w:val="none" w:sz="0" w:space="0" w:color="auto"/>
                <w:bottom w:val="none" w:sz="0" w:space="0" w:color="auto"/>
                <w:right w:val="none" w:sz="0" w:space="0" w:color="auto"/>
              </w:divBdr>
            </w:div>
            <w:div w:id="410853468">
              <w:marLeft w:val="0"/>
              <w:marRight w:val="0"/>
              <w:marTop w:val="0"/>
              <w:marBottom w:val="0"/>
              <w:divBdr>
                <w:top w:val="none" w:sz="0" w:space="0" w:color="auto"/>
                <w:left w:val="none" w:sz="0" w:space="0" w:color="auto"/>
                <w:bottom w:val="none" w:sz="0" w:space="0" w:color="auto"/>
                <w:right w:val="none" w:sz="0" w:space="0" w:color="auto"/>
              </w:divBdr>
            </w:div>
            <w:div w:id="410853469">
              <w:marLeft w:val="0"/>
              <w:marRight w:val="0"/>
              <w:marTop w:val="0"/>
              <w:marBottom w:val="0"/>
              <w:divBdr>
                <w:top w:val="none" w:sz="0" w:space="0" w:color="auto"/>
                <w:left w:val="none" w:sz="0" w:space="0" w:color="auto"/>
                <w:bottom w:val="none" w:sz="0" w:space="0" w:color="auto"/>
                <w:right w:val="none" w:sz="0" w:space="0" w:color="auto"/>
              </w:divBdr>
            </w:div>
            <w:div w:id="410853473">
              <w:marLeft w:val="0"/>
              <w:marRight w:val="0"/>
              <w:marTop w:val="0"/>
              <w:marBottom w:val="0"/>
              <w:divBdr>
                <w:top w:val="none" w:sz="0" w:space="0" w:color="auto"/>
                <w:left w:val="none" w:sz="0" w:space="0" w:color="auto"/>
                <w:bottom w:val="none" w:sz="0" w:space="0" w:color="auto"/>
                <w:right w:val="none" w:sz="0" w:space="0" w:color="auto"/>
              </w:divBdr>
            </w:div>
            <w:div w:id="410853503">
              <w:marLeft w:val="0"/>
              <w:marRight w:val="0"/>
              <w:marTop w:val="0"/>
              <w:marBottom w:val="0"/>
              <w:divBdr>
                <w:top w:val="none" w:sz="0" w:space="0" w:color="auto"/>
                <w:left w:val="none" w:sz="0" w:space="0" w:color="auto"/>
                <w:bottom w:val="none" w:sz="0" w:space="0" w:color="auto"/>
                <w:right w:val="none" w:sz="0" w:space="0" w:color="auto"/>
              </w:divBdr>
            </w:div>
            <w:div w:id="410853520">
              <w:marLeft w:val="0"/>
              <w:marRight w:val="0"/>
              <w:marTop w:val="0"/>
              <w:marBottom w:val="0"/>
              <w:divBdr>
                <w:top w:val="none" w:sz="0" w:space="0" w:color="auto"/>
                <w:left w:val="none" w:sz="0" w:space="0" w:color="auto"/>
                <w:bottom w:val="none" w:sz="0" w:space="0" w:color="auto"/>
                <w:right w:val="none" w:sz="0" w:space="0" w:color="auto"/>
              </w:divBdr>
            </w:div>
            <w:div w:id="410853540">
              <w:marLeft w:val="0"/>
              <w:marRight w:val="0"/>
              <w:marTop w:val="0"/>
              <w:marBottom w:val="0"/>
              <w:divBdr>
                <w:top w:val="none" w:sz="0" w:space="0" w:color="auto"/>
                <w:left w:val="none" w:sz="0" w:space="0" w:color="auto"/>
                <w:bottom w:val="none" w:sz="0" w:space="0" w:color="auto"/>
                <w:right w:val="none" w:sz="0" w:space="0" w:color="auto"/>
              </w:divBdr>
            </w:div>
            <w:div w:id="410853591">
              <w:marLeft w:val="0"/>
              <w:marRight w:val="0"/>
              <w:marTop w:val="0"/>
              <w:marBottom w:val="0"/>
              <w:divBdr>
                <w:top w:val="none" w:sz="0" w:space="0" w:color="auto"/>
                <w:left w:val="none" w:sz="0" w:space="0" w:color="auto"/>
                <w:bottom w:val="none" w:sz="0" w:space="0" w:color="auto"/>
                <w:right w:val="none" w:sz="0" w:space="0" w:color="auto"/>
              </w:divBdr>
            </w:div>
            <w:div w:id="410853616">
              <w:marLeft w:val="0"/>
              <w:marRight w:val="0"/>
              <w:marTop w:val="0"/>
              <w:marBottom w:val="0"/>
              <w:divBdr>
                <w:top w:val="none" w:sz="0" w:space="0" w:color="auto"/>
                <w:left w:val="none" w:sz="0" w:space="0" w:color="auto"/>
                <w:bottom w:val="none" w:sz="0" w:space="0" w:color="auto"/>
                <w:right w:val="none" w:sz="0" w:space="0" w:color="auto"/>
              </w:divBdr>
            </w:div>
            <w:div w:id="410853621">
              <w:marLeft w:val="0"/>
              <w:marRight w:val="0"/>
              <w:marTop w:val="0"/>
              <w:marBottom w:val="0"/>
              <w:divBdr>
                <w:top w:val="none" w:sz="0" w:space="0" w:color="auto"/>
                <w:left w:val="none" w:sz="0" w:space="0" w:color="auto"/>
                <w:bottom w:val="none" w:sz="0" w:space="0" w:color="auto"/>
                <w:right w:val="none" w:sz="0" w:space="0" w:color="auto"/>
              </w:divBdr>
            </w:div>
            <w:div w:id="410853647">
              <w:marLeft w:val="0"/>
              <w:marRight w:val="0"/>
              <w:marTop w:val="0"/>
              <w:marBottom w:val="0"/>
              <w:divBdr>
                <w:top w:val="none" w:sz="0" w:space="0" w:color="auto"/>
                <w:left w:val="none" w:sz="0" w:space="0" w:color="auto"/>
                <w:bottom w:val="none" w:sz="0" w:space="0" w:color="auto"/>
                <w:right w:val="none" w:sz="0" w:space="0" w:color="auto"/>
              </w:divBdr>
            </w:div>
            <w:div w:id="410853682">
              <w:marLeft w:val="0"/>
              <w:marRight w:val="0"/>
              <w:marTop w:val="0"/>
              <w:marBottom w:val="0"/>
              <w:divBdr>
                <w:top w:val="none" w:sz="0" w:space="0" w:color="auto"/>
                <w:left w:val="none" w:sz="0" w:space="0" w:color="auto"/>
                <w:bottom w:val="none" w:sz="0" w:space="0" w:color="auto"/>
                <w:right w:val="none" w:sz="0" w:space="0" w:color="auto"/>
              </w:divBdr>
            </w:div>
            <w:div w:id="410853721">
              <w:marLeft w:val="0"/>
              <w:marRight w:val="0"/>
              <w:marTop w:val="0"/>
              <w:marBottom w:val="0"/>
              <w:divBdr>
                <w:top w:val="none" w:sz="0" w:space="0" w:color="auto"/>
                <w:left w:val="none" w:sz="0" w:space="0" w:color="auto"/>
                <w:bottom w:val="none" w:sz="0" w:space="0" w:color="auto"/>
                <w:right w:val="none" w:sz="0" w:space="0" w:color="auto"/>
              </w:divBdr>
            </w:div>
            <w:div w:id="410853763">
              <w:marLeft w:val="0"/>
              <w:marRight w:val="0"/>
              <w:marTop w:val="0"/>
              <w:marBottom w:val="0"/>
              <w:divBdr>
                <w:top w:val="none" w:sz="0" w:space="0" w:color="auto"/>
                <w:left w:val="none" w:sz="0" w:space="0" w:color="auto"/>
                <w:bottom w:val="none" w:sz="0" w:space="0" w:color="auto"/>
                <w:right w:val="none" w:sz="0" w:space="0" w:color="auto"/>
              </w:divBdr>
            </w:div>
            <w:div w:id="410853767">
              <w:marLeft w:val="0"/>
              <w:marRight w:val="0"/>
              <w:marTop w:val="0"/>
              <w:marBottom w:val="0"/>
              <w:divBdr>
                <w:top w:val="none" w:sz="0" w:space="0" w:color="auto"/>
                <w:left w:val="none" w:sz="0" w:space="0" w:color="auto"/>
                <w:bottom w:val="none" w:sz="0" w:space="0" w:color="auto"/>
                <w:right w:val="none" w:sz="0" w:space="0" w:color="auto"/>
              </w:divBdr>
            </w:div>
            <w:div w:id="410853780">
              <w:marLeft w:val="0"/>
              <w:marRight w:val="0"/>
              <w:marTop w:val="0"/>
              <w:marBottom w:val="0"/>
              <w:divBdr>
                <w:top w:val="none" w:sz="0" w:space="0" w:color="auto"/>
                <w:left w:val="none" w:sz="0" w:space="0" w:color="auto"/>
                <w:bottom w:val="none" w:sz="0" w:space="0" w:color="auto"/>
                <w:right w:val="none" w:sz="0" w:space="0" w:color="auto"/>
              </w:divBdr>
            </w:div>
            <w:div w:id="410853792">
              <w:marLeft w:val="0"/>
              <w:marRight w:val="0"/>
              <w:marTop w:val="0"/>
              <w:marBottom w:val="0"/>
              <w:divBdr>
                <w:top w:val="none" w:sz="0" w:space="0" w:color="auto"/>
                <w:left w:val="none" w:sz="0" w:space="0" w:color="auto"/>
                <w:bottom w:val="none" w:sz="0" w:space="0" w:color="auto"/>
                <w:right w:val="none" w:sz="0" w:space="0" w:color="auto"/>
              </w:divBdr>
            </w:div>
            <w:div w:id="410853810">
              <w:marLeft w:val="0"/>
              <w:marRight w:val="0"/>
              <w:marTop w:val="0"/>
              <w:marBottom w:val="0"/>
              <w:divBdr>
                <w:top w:val="none" w:sz="0" w:space="0" w:color="auto"/>
                <w:left w:val="none" w:sz="0" w:space="0" w:color="auto"/>
                <w:bottom w:val="none" w:sz="0" w:space="0" w:color="auto"/>
                <w:right w:val="none" w:sz="0" w:space="0" w:color="auto"/>
              </w:divBdr>
            </w:div>
            <w:div w:id="410853822">
              <w:marLeft w:val="0"/>
              <w:marRight w:val="0"/>
              <w:marTop w:val="0"/>
              <w:marBottom w:val="0"/>
              <w:divBdr>
                <w:top w:val="none" w:sz="0" w:space="0" w:color="auto"/>
                <w:left w:val="none" w:sz="0" w:space="0" w:color="auto"/>
                <w:bottom w:val="none" w:sz="0" w:space="0" w:color="auto"/>
                <w:right w:val="none" w:sz="0" w:space="0" w:color="auto"/>
              </w:divBdr>
            </w:div>
            <w:div w:id="410853833">
              <w:marLeft w:val="0"/>
              <w:marRight w:val="0"/>
              <w:marTop w:val="0"/>
              <w:marBottom w:val="0"/>
              <w:divBdr>
                <w:top w:val="none" w:sz="0" w:space="0" w:color="auto"/>
                <w:left w:val="none" w:sz="0" w:space="0" w:color="auto"/>
                <w:bottom w:val="none" w:sz="0" w:space="0" w:color="auto"/>
                <w:right w:val="none" w:sz="0" w:space="0" w:color="auto"/>
              </w:divBdr>
            </w:div>
            <w:div w:id="410853836">
              <w:marLeft w:val="0"/>
              <w:marRight w:val="0"/>
              <w:marTop w:val="0"/>
              <w:marBottom w:val="0"/>
              <w:divBdr>
                <w:top w:val="none" w:sz="0" w:space="0" w:color="auto"/>
                <w:left w:val="none" w:sz="0" w:space="0" w:color="auto"/>
                <w:bottom w:val="none" w:sz="0" w:space="0" w:color="auto"/>
                <w:right w:val="none" w:sz="0" w:space="0" w:color="auto"/>
              </w:divBdr>
            </w:div>
            <w:div w:id="410853860">
              <w:marLeft w:val="0"/>
              <w:marRight w:val="0"/>
              <w:marTop w:val="0"/>
              <w:marBottom w:val="0"/>
              <w:divBdr>
                <w:top w:val="none" w:sz="0" w:space="0" w:color="auto"/>
                <w:left w:val="none" w:sz="0" w:space="0" w:color="auto"/>
                <w:bottom w:val="none" w:sz="0" w:space="0" w:color="auto"/>
                <w:right w:val="none" w:sz="0" w:space="0" w:color="auto"/>
              </w:divBdr>
            </w:div>
            <w:div w:id="410853866">
              <w:marLeft w:val="0"/>
              <w:marRight w:val="0"/>
              <w:marTop w:val="0"/>
              <w:marBottom w:val="0"/>
              <w:divBdr>
                <w:top w:val="none" w:sz="0" w:space="0" w:color="auto"/>
                <w:left w:val="none" w:sz="0" w:space="0" w:color="auto"/>
                <w:bottom w:val="none" w:sz="0" w:space="0" w:color="auto"/>
                <w:right w:val="none" w:sz="0" w:space="0" w:color="auto"/>
              </w:divBdr>
            </w:div>
            <w:div w:id="410853869">
              <w:marLeft w:val="0"/>
              <w:marRight w:val="0"/>
              <w:marTop w:val="0"/>
              <w:marBottom w:val="0"/>
              <w:divBdr>
                <w:top w:val="none" w:sz="0" w:space="0" w:color="auto"/>
                <w:left w:val="none" w:sz="0" w:space="0" w:color="auto"/>
                <w:bottom w:val="none" w:sz="0" w:space="0" w:color="auto"/>
                <w:right w:val="none" w:sz="0" w:space="0" w:color="auto"/>
              </w:divBdr>
            </w:div>
            <w:div w:id="410853877">
              <w:marLeft w:val="0"/>
              <w:marRight w:val="0"/>
              <w:marTop w:val="0"/>
              <w:marBottom w:val="0"/>
              <w:divBdr>
                <w:top w:val="none" w:sz="0" w:space="0" w:color="auto"/>
                <w:left w:val="none" w:sz="0" w:space="0" w:color="auto"/>
                <w:bottom w:val="none" w:sz="0" w:space="0" w:color="auto"/>
                <w:right w:val="none" w:sz="0" w:space="0" w:color="auto"/>
              </w:divBdr>
            </w:div>
            <w:div w:id="410853911">
              <w:marLeft w:val="0"/>
              <w:marRight w:val="0"/>
              <w:marTop w:val="0"/>
              <w:marBottom w:val="0"/>
              <w:divBdr>
                <w:top w:val="none" w:sz="0" w:space="0" w:color="auto"/>
                <w:left w:val="none" w:sz="0" w:space="0" w:color="auto"/>
                <w:bottom w:val="none" w:sz="0" w:space="0" w:color="auto"/>
                <w:right w:val="none" w:sz="0" w:space="0" w:color="auto"/>
              </w:divBdr>
            </w:div>
            <w:div w:id="410853961">
              <w:marLeft w:val="0"/>
              <w:marRight w:val="0"/>
              <w:marTop w:val="0"/>
              <w:marBottom w:val="0"/>
              <w:divBdr>
                <w:top w:val="none" w:sz="0" w:space="0" w:color="auto"/>
                <w:left w:val="none" w:sz="0" w:space="0" w:color="auto"/>
                <w:bottom w:val="none" w:sz="0" w:space="0" w:color="auto"/>
                <w:right w:val="none" w:sz="0" w:space="0" w:color="auto"/>
              </w:divBdr>
            </w:div>
            <w:div w:id="410853964">
              <w:marLeft w:val="0"/>
              <w:marRight w:val="0"/>
              <w:marTop w:val="0"/>
              <w:marBottom w:val="0"/>
              <w:divBdr>
                <w:top w:val="none" w:sz="0" w:space="0" w:color="auto"/>
                <w:left w:val="none" w:sz="0" w:space="0" w:color="auto"/>
                <w:bottom w:val="none" w:sz="0" w:space="0" w:color="auto"/>
                <w:right w:val="none" w:sz="0" w:space="0" w:color="auto"/>
              </w:divBdr>
            </w:div>
            <w:div w:id="410854001">
              <w:marLeft w:val="0"/>
              <w:marRight w:val="0"/>
              <w:marTop w:val="0"/>
              <w:marBottom w:val="0"/>
              <w:divBdr>
                <w:top w:val="none" w:sz="0" w:space="0" w:color="auto"/>
                <w:left w:val="none" w:sz="0" w:space="0" w:color="auto"/>
                <w:bottom w:val="none" w:sz="0" w:space="0" w:color="auto"/>
                <w:right w:val="none" w:sz="0" w:space="0" w:color="auto"/>
              </w:divBdr>
            </w:div>
            <w:div w:id="410854024">
              <w:marLeft w:val="0"/>
              <w:marRight w:val="0"/>
              <w:marTop w:val="0"/>
              <w:marBottom w:val="0"/>
              <w:divBdr>
                <w:top w:val="none" w:sz="0" w:space="0" w:color="auto"/>
                <w:left w:val="none" w:sz="0" w:space="0" w:color="auto"/>
                <w:bottom w:val="none" w:sz="0" w:space="0" w:color="auto"/>
                <w:right w:val="none" w:sz="0" w:space="0" w:color="auto"/>
              </w:divBdr>
            </w:div>
            <w:div w:id="410854030">
              <w:marLeft w:val="0"/>
              <w:marRight w:val="0"/>
              <w:marTop w:val="0"/>
              <w:marBottom w:val="0"/>
              <w:divBdr>
                <w:top w:val="none" w:sz="0" w:space="0" w:color="auto"/>
                <w:left w:val="none" w:sz="0" w:space="0" w:color="auto"/>
                <w:bottom w:val="none" w:sz="0" w:space="0" w:color="auto"/>
                <w:right w:val="none" w:sz="0" w:space="0" w:color="auto"/>
              </w:divBdr>
            </w:div>
            <w:div w:id="410854038">
              <w:marLeft w:val="0"/>
              <w:marRight w:val="0"/>
              <w:marTop w:val="0"/>
              <w:marBottom w:val="0"/>
              <w:divBdr>
                <w:top w:val="none" w:sz="0" w:space="0" w:color="auto"/>
                <w:left w:val="none" w:sz="0" w:space="0" w:color="auto"/>
                <w:bottom w:val="none" w:sz="0" w:space="0" w:color="auto"/>
                <w:right w:val="none" w:sz="0" w:space="0" w:color="auto"/>
              </w:divBdr>
            </w:div>
            <w:div w:id="410854043">
              <w:marLeft w:val="0"/>
              <w:marRight w:val="0"/>
              <w:marTop w:val="0"/>
              <w:marBottom w:val="0"/>
              <w:divBdr>
                <w:top w:val="none" w:sz="0" w:space="0" w:color="auto"/>
                <w:left w:val="none" w:sz="0" w:space="0" w:color="auto"/>
                <w:bottom w:val="none" w:sz="0" w:space="0" w:color="auto"/>
                <w:right w:val="none" w:sz="0" w:space="0" w:color="auto"/>
              </w:divBdr>
            </w:div>
            <w:div w:id="410854050">
              <w:marLeft w:val="0"/>
              <w:marRight w:val="0"/>
              <w:marTop w:val="0"/>
              <w:marBottom w:val="0"/>
              <w:divBdr>
                <w:top w:val="none" w:sz="0" w:space="0" w:color="auto"/>
                <w:left w:val="none" w:sz="0" w:space="0" w:color="auto"/>
                <w:bottom w:val="none" w:sz="0" w:space="0" w:color="auto"/>
                <w:right w:val="none" w:sz="0" w:space="0" w:color="auto"/>
              </w:divBdr>
            </w:div>
            <w:div w:id="410854070">
              <w:marLeft w:val="0"/>
              <w:marRight w:val="0"/>
              <w:marTop w:val="0"/>
              <w:marBottom w:val="0"/>
              <w:divBdr>
                <w:top w:val="none" w:sz="0" w:space="0" w:color="auto"/>
                <w:left w:val="none" w:sz="0" w:space="0" w:color="auto"/>
                <w:bottom w:val="none" w:sz="0" w:space="0" w:color="auto"/>
                <w:right w:val="none" w:sz="0" w:space="0" w:color="auto"/>
              </w:divBdr>
            </w:div>
            <w:div w:id="410854075">
              <w:marLeft w:val="0"/>
              <w:marRight w:val="0"/>
              <w:marTop w:val="0"/>
              <w:marBottom w:val="0"/>
              <w:divBdr>
                <w:top w:val="none" w:sz="0" w:space="0" w:color="auto"/>
                <w:left w:val="none" w:sz="0" w:space="0" w:color="auto"/>
                <w:bottom w:val="none" w:sz="0" w:space="0" w:color="auto"/>
                <w:right w:val="none" w:sz="0" w:space="0" w:color="auto"/>
              </w:divBdr>
            </w:div>
            <w:div w:id="410854098">
              <w:marLeft w:val="0"/>
              <w:marRight w:val="0"/>
              <w:marTop w:val="0"/>
              <w:marBottom w:val="0"/>
              <w:divBdr>
                <w:top w:val="none" w:sz="0" w:space="0" w:color="auto"/>
                <w:left w:val="none" w:sz="0" w:space="0" w:color="auto"/>
                <w:bottom w:val="none" w:sz="0" w:space="0" w:color="auto"/>
                <w:right w:val="none" w:sz="0" w:space="0" w:color="auto"/>
              </w:divBdr>
            </w:div>
            <w:div w:id="410854108">
              <w:marLeft w:val="0"/>
              <w:marRight w:val="0"/>
              <w:marTop w:val="0"/>
              <w:marBottom w:val="0"/>
              <w:divBdr>
                <w:top w:val="none" w:sz="0" w:space="0" w:color="auto"/>
                <w:left w:val="none" w:sz="0" w:space="0" w:color="auto"/>
                <w:bottom w:val="none" w:sz="0" w:space="0" w:color="auto"/>
                <w:right w:val="none" w:sz="0" w:space="0" w:color="auto"/>
              </w:divBdr>
            </w:div>
            <w:div w:id="410854114">
              <w:marLeft w:val="0"/>
              <w:marRight w:val="0"/>
              <w:marTop w:val="0"/>
              <w:marBottom w:val="0"/>
              <w:divBdr>
                <w:top w:val="none" w:sz="0" w:space="0" w:color="auto"/>
                <w:left w:val="none" w:sz="0" w:space="0" w:color="auto"/>
                <w:bottom w:val="none" w:sz="0" w:space="0" w:color="auto"/>
                <w:right w:val="none" w:sz="0" w:space="0" w:color="auto"/>
              </w:divBdr>
            </w:div>
            <w:div w:id="410854129">
              <w:marLeft w:val="0"/>
              <w:marRight w:val="0"/>
              <w:marTop w:val="0"/>
              <w:marBottom w:val="0"/>
              <w:divBdr>
                <w:top w:val="none" w:sz="0" w:space="0" w:color="auto"/>
                <w:left w:val="none" w:sz="0" w:space="0" w:color="auto"/>
                <w:bottom w:val="none" w:sz="0" w:space="0" w:color="auto"/>
                <w:right w:val="none" w:sz="0" w:space="0" w:color="auto"/>
              </w:divBdr>
            </w:div>
            <w:div w:id="410854154">
              <w:marLeft w:val="0"/>
              <w:marRight w:val="0"/>
              <w:marTop w:val="0"/>
              <w:marBottom w:val="0"/>
              <w:divBdr>
                <w:top w:val="none" w:sz="0" w:space="0" w:color="auto"/>
                <w:left w:val="none" w:sz="0" w:space="0" w:color="auto"/>
                <w:bottom w:val="none" w:sz="0" w:space="0" w:color="auto"/>
                <w:right w:val="none" w:sz="0" w:space="0" w:color="auto"/>
              </w:divBdr>
            </w:div>
            <w:div w:id="410854180">
              <w:marLeft w:val="0"/>
              <w:marRight w:val="0"/>
              <w:marTop w:val="0"/>
              <w:marBottom w:val="0"/>
              <w:divBdr>
                <w:top w:val="none" w:sz="0" w:space="0" w:color="auto"/>
                <w:left w:val="none" w:sz="0" w:space="0" w:color="auto"/>
                <w:bottom w:val="none" w:sz="0" w:space="0" w:color="auto"/>
                <w:right w:val="none" w:sz="0" w:space="0" w:color="auto"/>
              </w:divBdr>
            </w:div>
            <w:div w:id="410854197">
              <w:marLeft w:val="0"/>
              <w:marRight w:val="0"/>
              <w:marTop w:val="0"/>
              <w:marBottom w:val="0"/>
              <w:divBdr>
                <w:top w:val="none" w:sz="0" w:space="0" w:color="auto"/>
                <w:left w:val="none" w:sz="0" w:space="0" w:color="auto"/>
                <w:bottom w:val="none" w:sz="0" w:space="0" w:color="auto"/>
                <w:right w:val="none" w:sz="0" w:space="0" w:color="auto"/>
              </w:divBdr>
            </w:div>
            <w:div w:id="410854254">
              <w:marLeft w:val="0"/>
              <w:marRight w:val="0"/>
              <w:marTop w:val="0"/>
              <w:marBottom w:val="0"/>
              <w:divBdr>
                <w:top w:val="none" w:sz="0" w:space="0" w:color="auto"/>
                <w:left w:val="none" w:sz="0" w:space="0" w:color="auto"/>
                <w:bottom w:val="none" w:sz="0" w:space="0" w:color="auto"/>
                <w:right w:val="none" w:sz="0" w:space="0" w:color="auto"/>
              </w:divBdr>
            </w:div>
            <w:div w:id="410854266">
              <w:marLeft w:val="0"/>
              <w:marRight w:val="0"/>
              <w:marTop w:val="0"/>
              <w:marBottom w:val="0"/>
              <w:divBdr>
                <w:top w:val="none" w:sz="0" w:space="0" w:color="auto"/>
                <w:left w:val="none" w:sz="0" w:space="0" w:color="auto"/>
                <w:bottom w:val="none" w:sz="0" w:space="0" w:color="auto"/>
                <w:right w:val="none" w:sz="0" w:space="0" w:color="auto"/>
              </w:divBdr>
            </w:div>
            <w:div w:id="410854339">
              <w:marLeft w:val="0"/>
              <w:marRight w:val="0"/>
              <w:marTop w:val="0"/>
              <w:marBottom w:val="0"/>
              <w:divBdr>
                <w:top w:val="none" w:sz="0" w:space="0" w:color="auto"/>
                <w:left w:val="none" w:sz="0" w:space="0" w:color="auto"/>
                <w:bottom w:val="none" w:sz="0" w:space="0" w:color="auto"/>
                <w:right w:val="none" w:sz="0" w:space="0" w:color="auto"/>
              </w:divBdr>
            </w:div>
            <w:div w:id="410854371">
              <w:marLeft w:val="0"/>
              <w:marRight w:val="0"/>
              <w:marTop w:val="0"/>
              <w:marBottom w:val="0"/>
              <w:divBdr>
                <w:top w:val="none" w:sz="0" w:space="0" w:color="auto"/>
                <w:left w:val="none" w:sz="0" w:space="0" w:color="auto"/>
                <w:bottom w:val="none" w:sz="0" w:space="0" w:color="auto"/>
                <w:right w:val="none" w:sz="0" w:space="0" w:color="auto"/>
              </w:divBdr>
            </w:div>
            <w:div w:id="410854381">
              <w:marLeft w:val="0"/>
              <w:marRight w:val="0"/>
              <w:marTop w:val="0"/>
              <w:marBottom w:val="0"/>
              <w:divBdr>
                <w:top w:val="none" w:sz="0" w:space="0" w:color="auto"/>
                <w:left w:val="none" w:sz="0" w:space="0" w:color="auto"/>
                <w:bottom w:val="none" w:sz="0" w:space="0" w:color="auto"/>
                <w:right w:val="none" w:sz="0" w:space="0" w:color="auto"/>
              </w:divBdr>
            </w:div>
            <w:div w:id="410854396">
              <w:marLeft w:val="0"/>
              <w:marRight w:val="0"/>
              <w:marTop w:val="0"/>
              <w:marBottom w:val="0"/>
              <w:divBdr>
                <w:top w:val="none" w:sz="0" w:space="0" w:color="auto"/>
                <w:left w:val="none" w:sz="0" w:space="0" w:color="auto"/>
                <w:bottom w:val="none" w:sz="0" w:space="0" w:color="auto"/>
                <w:right w:val="none" w:sz="0" w:space="0" w:color="auto"/>
              </w:divBdr>
            </w:div>
            <w:div w:id="410854419">
              <w:marLeft w:val="0"/>
              <w:marRight w:val="0"/>
              <w:marTop w:val="0"/>
              <w:marBottom w:val="0"/>
              <w:divBdr>
                <w:top w:val="none" w:sz="0" w:space="0" w:color="auto"/>
                <w:left w:val="none" w:sz="0" w:space="0" w:color="auto"/>
                <w:bottom w:val="none" w:sz="0" w:space="0" w:color="auto"/>
                <w:right w:val="none" w:sz="0" w:space="0" w:color="auto"/>
              </w:divBdr>
            </w:div>
            <w:div w:id="410854449">
              <w:marLeft w:val="0"/>
              <w:marRight w:val="0"/>
              <w:marTop w:val="0"/>
              <w:marBottom w:val="0"/>
              <w:divBdr>
                <w:top w:val="none" w:sz="0" w:space="0" w:color="auto"/>
                <w:left w:val="none" w:sz="0" w:space="0" w:color="auto"/>
                <w:bottom w:val="none" w:sz="0" w:space="0" w:color="auto"/>
                <w:right w:val="none" w:sz="0" w:space="0" w:color="auto"/>
              </w:divBdr>
            </w:div>
            <w:div w:id="410854492">
              <w:marLeft w:val="0"/>
              <w:marRight w:val="0"/>
              <w:marTop w:val="0"/>
              <w:marBottom w:val="0"/>
              <w:divBdr>
                <w:top w:val="none" w:sz="0" w:space="0" w:color="auto"/>
                <w:left w:val="none" w:sz="0" w:space="0" w:color="auto"/>
                <w:bottom w:val="none" w:sz="0" w:space="0" w:color="auto"/>
                <w:right w:val="none" w:sz="0" w:space="0" w:color="auto"/>
              </w:divBdr>
            </w:div>
            <w:div w:id="410854493">
              <w:marLeft w:val="0"/>
              <w:marRight w:val="0"/>
              <w:marTop w:val="0"/>
              <w:marBottom w:val="0"/>
              <w:divBdr>
                <w:top w:val="none" w:sz="0" w:space="0" w:color="auto"/>
                <w:left w:val="none" w:sz="0" w:space="0" w:color="auto"/>
                <w:bottom w:val="none" w:sz="0" w:space="0" w:color="auto"/>
                <w:right w:val="none" w:sz="0" w:space="0" w:color="auto"/>
              </w:divBdr>
            </w:div>
            <w:div w:id="410854494">
              <w:marLeft w:val="0"/>
              <w:marRight w:val="0"/>
              <w:marTop w:val="0"/>
              <w:marBottom w:val="0"/>
              <w:divBdr>
                <w:top w:val="none" w:sz="0" w:space="0" w:color="auto"/>
                <w:left w:val="none" w:sz="0" w:space="0" w:color="auto"/>
                <w:bottom w:val="none" w:sz="0" w:space="0" w:color="auto"/>
                <w:right w:val="none" w:sz="0" w:space="0" w:color="auto"/>
              </w:divBdr>
            </w:div>
            <w:div w:id="410854528">
              <w:marLeft w:val="0"/>
              <w:marRight w:val="0"/>
              <w:marTop w:val="0"/>
              <w:marBottom w:val="0"/>
              <w:divBdr>
                <w:top w:val="none" w:sz="0" w:space="0" w:color="auto"/>
                <w:left w:val="none" w:sz="0" w:space="0" w:color="auto"/>
                <w:bottom w:val="none" w:sz="0" w:space="0" w:color="auto"/>
                <w:right w:val="none" w:sz="0" w:space="0" w:color="auto"/>
              </w:divBdr>
            </w:div>
            <w:div w:id="410854541">
              <w:marLeft w:val="0"/>
              <w:marRight w:val="0"/>
              <w:marTop w:val="0"/>
              <w:marBottom w:val="0"/>
              <w:divBdr>
                <w:top w:val="none" w:sz="0" w:space="0" w:color="auto"/>
                <w:left w:val="none" w:sz="0" w:space="0" w:color="auto"/>
                <w:bottom w:val="none" w:sz="0" w:space="0" w:color="auto"/>
                <w:right w:val="none" w:sz="0" w:space="0" w:color="auto"/>
              </w:divBdr>
            </w:div>
            <w:div w:id="410854555">
              <w:marLeft w:val="0"/>
              <w:marRight w:val="0"/>
              <w:marTop w:val="0"/>
              <w:marBottom w:val="0"/>
              <w:divBdr>
                <w:top w:val="none" w:sz="0" w:space="0" w:color="auto"/>
                <w:left w:val="none" w:sz="0" w:space="0" w:color="auto"/>
                <w:bottom w:val="none" w:sz="0" w:space="0" w:color="auto"/>
                <w:right w:val="none" w:sz="0" w:space="0" w:color="auto"/>
              </w:divBdr>
            </w:div>
            <w:div w:id="410854563">
              <w:marLeft w:val="0"/>
              <w:marRight w:val="0"/>
              <w:marTop w:val="0"/>
              <w:marBottom w:val="0"/>
              <w:divBdr>
                <w:top w:val="none" w:sz="0" w:space="0" w:color="auto"/>
                <w:left w:val="none" w:sz="0" w:space="0" w:color="auto"/>
                <w:bottom w:val="none" w:sz="0" w:space="0" w:color="auto"/>
                <w:right w:val="none" w:sz="0" w:space="0" w:color="auto"/>
              </w:divBdr>
            </w:div>
            <w:div w:id="410854596">
              <w:marLeft w:val="0"/>
              <w:marRight w:val="0"/>
              <w:marTop w:val="0"/>
              <w:marBottom w:val="0"/>
              <w:divBdr>
                <w:top w:val="none" w:sz="0" w:space="0" w:color="auto"/>
                <w:left w:val="none" w:sz="0" w:space="0" w:color="auto"/>
                <w:bottom w:val="none" w:sz="0" w:space="0" w:color="auto"/>
                <w:right w:val="none" w:sz="0" w:space="0" w:color="auto"/>
              </w:divBdr>
            </w:div>
            <w:div w:id="410854641">
              <w:marLeft w:val="0"/>
              <w:marRight w:val="0"/>
              <w:marTop w:val="0"/>
              <w:marBottom w:val="0"/>
              <w:divBdr>
                <w:top w:val="none" w:sz="0" w:space="0" w:color="auto"/>
                <w:left w:val="none" w:sz="0" w:space="0" w:color="auto"/>
                <w:bottom w:val="none" w:sz="0" w:space="0" w:color="auto"/>
                <w:right w:val="none" w:sz="0" w:space="0" w:color="auto"/>
              </w:divBdr>
            </w:div>
            <w:div w:id="410854646">
              <w:marLeft w:val="0"/>
              <w:marRight w:val="0"/>
              <w:marTop w:val="0"/>
              <w:marBottom w:val="0"/>
              <w:divBdr>
                <w:top w:val="none" w:sz="0" w:space="0" w:color="auto"/>
                <w:left w:val="none" w:sz="0" w:space="0" w:color="auto"/>
                <w:bottom w:val="none" w:sz="0" w:space="0" w:color="auto"/>
                <w:right w:val="none" w:sz="0" w:space="0" w:color="auto"/>
              </w:divBdr>
            </w:div>
            <w:div w:id="410854663">
              <w:marLeft w:val="0"/>
              <w:marRight w:val="0"/>
              <w:marTop w:val="0"/>
              <w:marBottom w:val="0"/>
              <w:divBdr>
                <w:top w:val="none" w:sz="0" w:space="0" w:color="auto"/>
                <w:left w:val="none" w:sz="0" w:space="0" w:color="auto"/>
                <w:bottom w:val="none" w:sz="0" w:space="0" w:color="auto"/>
                <w:right w:val="none" w:sz="0" w:space="0" w:color="auto"/>
              </w:divBdr>
            </w:div>
            <w:div w:id="410854704">
              <w:marLeft w:val="0"/>
              <w:marRight w:val="0"/>
              <w:marTop w:val="0"/>
              <w:marBottom w:val="0"/>
              <w:divBdr>
                <w:top w:val="none" w:sz="0" w:space="0" w:color="auto"/>
                <w:left w:val="none" w:sz="0" w:space="0" w:color="auto"/>
                <w:bottom w:val="none" w:sz="0" w:space="0" w:color="auto"/>
                <w:right w:val="none" w:sz="0" w:space="0" w:color="auto"/>
              </w:divBdr>
            </w:div>
            <w:div w:id="410854727">
              <w:marLeft w:val="0"/>
              <w:marRight w:val="0"/>
              <w:marTop w:val="0"/>
              <w:marBottom w:val="0"/>
              <w:divBdr>
                <w:top w:val="none" w:sz="0" w:space="0" w:color="auto"/>
                <w:left w:val="none" w:sz="0" w:space="0" w:color="auto"/>
                <w:bottom w:val="none" w:sz="0" w:space="0" w:color="auto"/>
                <w:right w:val="none" w:sz="0" w:space="0" w:color="auto"/>
              </w:divBdr>
            </w:div>
            <w:div w:id="4108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359">
      <w:marLeft w:val="0"/>
      <w:marRight w:val="0"/>
      <w:marTop w:val="0"/>
      <w:marBottom w:val="0"/>
      <w:divBdr>
        <w:top w:val="none" w:sz="0" w:space="0" w:color="auto"/>
        <w:left w:val="none" w:sz="0" w:space="0" w:color="auto"/>
        <w:bottom w:val="none" w:sz="0" w:space="0" w:color="auto"/>
        <w:right w:val="none" w:sz="0" w:space="0" w:color="auto"/>
      </w:divBdr>
      <w:divsChild>
        <w:div w:id="410853466">
          <w:marLeft w:val="0"/>
          <w:marRight w:val="0"/>
          <w:marTop w:val="0"/>
          <w:marBottom w:val="0"/>
          <w:divBdr>
            <w:top w:val="none" w:sz="0" w:space="0" w:color="auto"/>
            <w:left w:val="none" w:sz="0" w:space="0" w:color="auto"/>
            <w:bottom w:val="none" w:sz="0" w:space="0" w:color="auto"/>
            <w:right w:val="none" w:sz="0" w:space="0" w:color="auto"/>
          </w:divBdr>
          <w:divsChild>
            <w:div w:id="410853405">
              <w:marLeft w:val="0"/>
              <w:marRight w:val="0"/>
              <w:marTop w:val="0"/>
              <w:marBottom w:val="0"/>
              <w:divBdr>
                <w:top w:val="none" w:sz="0" w:space="0" w:color="auto"/>
                <w:left w:val="none" w:sz="0" w:space="0" w:color="auto"/>
                <w:bottom w:val="none" w:sz="0" w:space="0" w:color="auto"/>
                <w:right w:val="none" w:sz="0" w:space="0" w:color="auto"/>
              </w:divBdr>
            </w:div>
            <w:div w:id="410853414">
              <w:marLeft w:val="0"/>
              <w:marRight w:val="0"/>
              <w:marTop w:val="0"/>
              <w:marBottom w:val="0"/>
              <w:divBdr>
                <w:top w:val="none" w:sz="0" w:space="0" w:color="auto"/>
                <w:left w:val="none" w:sz="0" w:space="0" w:color="auto"/>
                <w:bottom w:val="none" w:sz="0" w:space="0" w:color="auto"/>
                <w:right w:val="none" w:sz="0" w:space="0" w:color="auto"/>
              </w:divBdr>
            </w:div>
            <w:div w:id="410853417">
              <w:marLeft w:val="0"/>
              <w:marRight w:val="0"/>
              <w:marTop w:val="0"/>
              <w:marBottom w:val="0"/>
              <w:divBdr>
                <w:top w:val="none" w:sz="0" w:space="0" w:color="auto"/>
                <w:left w:val="none" w:sz="0" w:space="0" w:color="auto"/>
                <w:bottom w:val="none" w:sz="0" w:space="0" w:color="auto"/>
                <w:right w:val="none" w:sz="0" w:space="0" w:color="auto"/>
              </w:divBdr>
            </w:div>
            <w:div w:id="410853422">
              <w:marLeft w:val="0"/>
              <w:marRight w:val="0"/>
              <w:marTop w:val="0"/>
              <w:marBottom w:val="0"/>
              <w:divBdr>
                <w:top w:val="none" w:sz="0" w:space="0" w:color="auto"/>
                <w:left w:val="none" w:sz="0" w:space="0" w:color="auto"/>
                <w:bottom w:val="none" w:sz="0" w:space="0" w:color="auto"/>
                <w:right w:val="none" w:sz="0" w:space="0" w:color="auto"/>
              </w:divBdr>
            </w:div>
            <w:div w:id="410853435">
              <w:marLeft w:val="0"/>
              <w:marRight w:val="0"/>
              <w:marTop w:val="0"/>
              <w:marBottom w:val="0"/>
              <w:divBdr>
                <w:top w:val="none" w:sz="0" w:space="0" w:color="auto"/>
                <w:left w:val="none" w:sz="0" w:space="0" w:color="auto"/>
                <w:bottom w:val="none" w:sz="0" w:space="0" w:color="auto"/>
                <w:right w:val="none" w:sz="0" w:space="0" w:color="auto"/>
              </w:divBdr>
            </w:div>
            <w:div w:id="410853451">
              <w:marLeft w:val="0"/>
              <w:marRight w:val="0"/>
              <w:marTop w:val="0"/>
              <w:marBottom w:val="0"/>
              <w:divBdr>
                <w:top w:val="none" w:sz="0" w:space="0" w:color="auto"/>
                <w:left w:val="none" w:sz="0" w:space="0" w:color="auto"/>
                <w:bottom w:val="none" w:sz="0" w:space="0" w:color="auto"/>
                <w:right w:val="none" w:sz="0" w:space="0" w:color="auto"/>
              </w:divBdr>
            </w:div>
            <w:div w:id="410853457">
              <w:marLeft w:val="0"/>
              <w:marRight w:val="0"/>
              <w:marTop w:val="0"/>
              <w:marBottom w:val="0"/>
              <w:divBdr>
                <w:top w:val="none" w:sz="0" w:space="0" w:color="auto"/>
                <w:left w:val="none" w:sz="0" w:space="0" w:color="auto"/>
                <w:bottom w:val="none" w:sz="0" w:space="0" w:color="auto"/>
                <w:right w:val="none" w:sz="0" w:space="0" w:color="auto"/>
              </w:divBdr>
            </w:div>
            <w:div w:id="410853471">
              <w:marLeft w:val="0"/>
              <w:marRight w:val="0"/>
              <w:marTop w:val="0"/>
              <w:marBottom w:val="0"/>
              <w:divBdr>
                <w:top w:val="none" w:sz="0" w:space="0" w:color="auto"/>
                <w:left w:val="none" w:sz="0" w:space="0" w:color="auto"/>
                <w:bottom w:val="none" w:sz="0" w:space="0" w:color="auto"/>
                <w:right w:val="none" w:sz="0" w:space="0" w:color="auto"/>
              </w:divBdr>
            </w:div>
            <w:div w:id="410853504">
              <w:marLeft w:val="0"/>
              <w:marRight w:val="0"/>
              <w:marTop w:val="0"/>
              <w:marBottom w:val="0"/>
              <w:divBdr>
                <w:top w:val="none" w:sz="0" w:space="0" w:color="auto"/>
                <w:left w:val="none" w:sz="0" w:space="0" w:color="auto"/>
                <w:bottom w:val="none" w:sz="0" w:space="0" w:color="auto"/>
                <w:right w:val="none" w:sz="0" w:space="0" w:color="auto"/>
              </w:divBdr>
            </w:div>
            <w:div w:id="410853531">
              <w:marLeft w:val="0"/>
              <w:marRight w:val="0"/>
              <w:marTop w:val="0"/>
              <w:marBottom w:val="0"/>
              <w:divBdr>
                <w:top w:val="none" w:sz="0" w:space="0" w:color="auto"/>
                <w:left w:val="none" w:sz="0" w:space="0" w:color="auto"/>
                <w:bottom w:val="none" w:sz="0" w:space="0" w:color="auto"/>
                <w:right w:val="none" w:sz="0" w:space="0" w:color="auto"/>
              </w:divBdr>
            </w:div>
            <w:div w:id="410853562">
              <w:marLeft w:val="0"/>
              <w:marRight w:val="0"/>
              <w:marTop w:val="0"/>
              <w:marBottom w:val="0"/>
              <w:divBdr>
                <w:top w:val="none" w:sz="0" w:space="0" w:color="auto"/>
                <w:left w:val="none" w:sz="0" w:space="0" w:color="auto"/>
                <w:bottom w:val="none" w:sz="0" w:space="0" w:color="auto"/>
                <w:right w:val="none" w:sz="0" w:space="0" w:color="auto"/>
              </w:divBdr>
            </w:div>
            <w:div w:id="410853577">
              <w:marLeft w:val="0"/>
              <w:marRight w:val="0"/>
              <w:marTop w:val="0"/>
              <w:marBottom w:val="0"/>
              <w:divBdr>
                <w:top w:val="none" w:sz="0" w:space="0" w:color="auto"/>
                <w:left w:val="none" w:sz="0" w:space="0" w:color="auto"/>
                <w:bottom w:val="none" w:sz="0" w:space="0" w:color="auto"/>
                <w:right w:val="none" w:sz="0" w:space="0" w:color="auto"/>
              </w:divBdr>
            </w:div>
            <w:div w:id="410853587">
              <w:marLeft w:val="0"/>
              <w:marRight w:val="0"/>
              <w:marTop w:val="0"/>
              <w:marBottom w:val="0"/>
              <w:divBdr>
                <w:top w:val="none" w:sz="0" w:space="0" w:color="auto"/>
                <w:left w:val="none" w:sz="0" w:space="0" w:color="auto"/>
                <w:bottom w:val="none" w:sz="0" w:space="0" w:color="auto"/>
                <w:right w:val="none" w:sz="0" w:space="0" w:color="auto"/>
              </w:divBdr>
            </w:div>
            <w:div w:id="410853598">
              <w:marLeft w:val="0"/>
              <w:marRight w:val="0"/>
              <w:marTop w:val="0"/>
              <w:marBottom w:val="0"/>
              <w:divBdr>
                <w:top w:val="none" w:sz="0" w:space="0" w:color="auto"/>
                <w:left w:val="none" w:sz="0" w:space="0" w:color="auto"/>
                <w:bottom w:val="none" w:sz="0" w:space="0" w:color="auto"/>
                <w:right w:val="none" w:sz="0" w:space="0" w:color="auto"/>
              </w:divBdr>
            </w:div>
            <w:div w:id="410853610">
              <w:marLeft w:val="0"/>
              <w:marRight w:val="0"/>
              <w:marTop w:val="0"/>
              <w:marBottom w:val="0"/>
              <w:divBdr>
                <w:top w:val="none" w:sz="0" w:space="0" w:color="auto"/>
                <w:left w:val="none" w:sz="0" w:space="0" w:color="auto"/>
                <w:bottom w:val="none" w:sz="0" w:space="0" w:color="auto"/>
                <w:right w:val="none" w:sz="0" w:space="0" w:color="auto"/>
              </w:divBdr>
            </w:div>
            <w:div w:id="410853650">
              <w:marLeft w:val="0"/>
              <w:marRight w:val="0"/>
              <w:marTop w:val="0"/>
              <w:marBottom w:val="0"/>
              <w:divBdr>
                <w:top w:val="none" w:sz="0" w:space="0" w:color="auto"/>
                <w:left w:val="none" w:sz="0" w:space="0" w:color="auto"/>
                <w:bottom w:val="none" w:sz="0" w:space="0" w:color="auto"/>
                <w:right w:val="none" w:sz="0" w:space="0" w:color="auto"/>
              </w:divBdr>
            </w:div>
            <w:div w:id="410853675">
              <w:marLeft w:val="0"/>
              <w:marRight w:val="0"/>
              <w:marTop w:val="0"/>
              <w:marBottom w:val="0"/>
              <w:divBdr>
                <w:top w:val="none" w:sz="0" w:space="0" w:color="auto"/>
                <w:left w:val="none" w:sz="0" w:space="0" w:color="auto"/>
                <w:bottom w:val="none" w:sz="0" w:space="0" w:color="auto"/>
                <w:right w:val="none" w:sz="0" w:space="0" w:color="auto"/>
              </w:divBdr>
            </w:div>
            <w:div w:id="410853678">
              <w:marLeft w:val="0"/>
              <w:marRight w:val="0"/>
              <w:marTop w:val="0"/>
              <w:marBottom w:val="0"/>
              <w:divBdr>
                <w:top w:val="none" w:sz="0" w:space="0" w:color="auto"/>
                <w:left w:val="none" w:sz="0" w:space="0" w:color="auto"/>
                <w:bottom w:val="none" w:sz="0" w:space="0" w:color="auto"/>
                <w:right w:val="none" w:sz="0" w:space="0" w:color="auto"/>
              </w:divBdr>
            </w:div>
            <w:div w:id="410853685">
              <w:marLeft w:val="0"/>
              <w:marRight w:val="0"/>
              <w:marTop w:val="0"/>
              <w:marBottom w:val="0"/>
              <w:divBdr>
                <w:top w:val="none" w:sz="0" w:space="0" w:color="auto"/>
                <w:left w:val="none" w:sz="0" w:space="0" w:color="auto"/>
                <w:bottom w:val="none" w:sz="0" w:space="0" w:color="auto"/>
                <w:right w:val="none" w:sz="0" w:space="0" w:color="auto"/>
              </w:divBdr>
            </w:div>
            <w:div w:id="410853709">
              <w:marLeft w:val="0"/>
              <w:marRight w:val="0"/>
              <w:marTop w:val="0"/>
              <w:marBottom w:val="0"/>
              <w:divBdr>
                <w:top w:val="none" w:sz="0" w:space="0" w:color="auto"/>
                <w:left w:val="none" w:sz="0" w:space="0" w:color="auto"/>
                <w:bottom w:val="none" w:sz="0" w:space="0" w:color="auto"/>
                <w:right w:val="none" w:sz="0" w:space="0" w:color="auto"/>
              </w:divBdr>
            </w:div>
            <w:div w:id="410853729">
              <w:marLeft w:val="0"/>
              <w:marRight w:val="0"/>
              <w:marTop w:val="0"/>
              <w:marBottom w:val="0"/>
              <w:divBdr>
                <w:top w:val="none" w:sz="0" w:space="0" w:color="auto"/>
                <w:left w:val="none" w:sz="0" w:space="0" w:color="auto"/>
                <w:bottom w:val="none" w:sz="0" w:space="0" w:color="auto"/>
                <w:right w:val="none" w:sz="0" w:space="0" w:color="auto"/>
              </w:divBdr>
            </w:div>
            <w:div w:id="410853736">
              <w:marLeft w:val="0"/>
              <w:marRight w:val="0"/>
              <w:marTop w:val="0"/>
              <w:marBottom w:val="0"/>
              <w:divBdr>
                <w:top w:val="none" w:sz="0" w:space="0" w:color="auto"/>
                <w:left w:val="none" w:sz="0" w:space="0" w:color="auto"/>
                <w:bottom w:val="none" w:sz="0" w:space="0" w:color="auto"/>
                <w:right w:val="none" w:sz="0" w:space="0" w:color="auto"/>
              </w:divBdr>
            </w:div>
            <w:div w:id="410853808">
              <w:marLeft w:val="0"/>
              <w:marRight w:val="0"/>
              <w:marTop w:val="0"/>
              <w:marBottom w:val="0"/>
              <w:divBdr>
                <w:top w:val="none" w:sz="0" w:space="0" w:color="auto"/>
                <w:left w:val="none" w:sz="0" w:space="0" w:color="auto"/>
                <w:bottom w:val="none" w:sz="0" w:space="0" w:color="auto"/>
                <w:right w:val="none" w:sz="0" w:space="0" w:color="auto"/>
              </w:divBdr>
            </w:div>
            <w:div w:id="410853829">
              <w:marLeft w:val="0"/>
              <w:marRight w:val="0"/>
              <w:marTop w:val="0"/>
              <w:marBottom w:val="0"/>
              <w:divBdr>
                <w:top w:val="none" w:sz="0" w:space="0" w:color="auto"/>
                <w:left w:val="none" w:sz="0" w:space="0" w:color="auto"/>
                <w:bottom w:val="none" w:sz="0" w:space="0" w:color="auto"/>
                <w:right w:val="none" w:sz="0" w:space="0" w:color="auto"/>
              </w:divBdr>
            </w:div>
            <w:div w:id="410853879">
              <w:marLeft w:val="0"/>
              <w:marRight w:val="0"/>
              <w:marTop w:val="0"/>
              <w:marBottom w:val="0"/>
              <w:divBdr>
                <w:top w:val="none" w:sz="0" w:space="0" w:color="auto"/>
                <w:left w:val="none" w:sz="0" w:space="0" w:color="auto"/>
                <w:bottom w:val="none" w:sz="0" w:space="0" w:color="auto"/>
                <w:right w:val="none" w:sz="0" w:space="0" w:color="auto"/>
              </w:divBdr>
            </w:div>
            <w:div w:id="410853899">
              <w:marLeft w:val="0"/>
              <w:marRight w:val="0"/>
              <w:marTop w:val="0"/>
              <w:marBottom w:val="0"/>
              <w:divBdr>
                <w:top w:val="none" w:sz="0" w:space="0" w:color="auto"/>
                <w:left w:val="none" w:sz="0" w:space="0" w:color="auto"/>
                <w:bottom w:val="none" w:sz="0" w:space="0" w:color="auto"/>
                <w:right w:val="none" w:sz="0" w:space="0" w:color="auto"/>
              </w:divBdr>
            </w:div>
            <w:div w:id="410853920">
              <w:marLeft w:val="0"/>
              <w:marRight w:val="0"/>
              <w:marTop w:val="0"/>
              <w:marBottom w:val="0"/>
              <w:divBdr>
                <w:top w:val="none" w:sz="0" w:space="0" w:color="auto"/>
                <w:left w:val="none" w:sz="0" w:space="0" w:color="auto"/>
                <w:bottom w:val="none" w:sz="0" w:space="0" w:color="auto"/>
                <w:right w:val="none" w:sz="0" w:space="0" w:color="auto"/>
              </w:divBdr>
            </w:div>
            <w:div w:id="410853959">
              <w:marLeft w:val="0"/>
              <w:marRight w:val="0"/>
              <w:marTop w:val="0"/>
              <w:marBottom w:val="0"/>
              <w:divBdr>
                <w:top w:val="none" w:sz="0" w:space="0" w:color="auto"/>
                <w:left w:val="none" w:sz="0" w:space="0" w:color="auto"/>
                <w:bottom w:val="none" w:sz="0" w:space="0" w:color="auto"/>
                <w:right w:val="none" w:sz="0" w:space="0" w:color="auto"/>
              </w:divBdr>
            </w:div>
            <w:div w:id="410853976">
              <w:marLeft w:val="0"/>
              <w:marRight w:val="0"/>
              <w:marTop w:val="0"/>
              <w:marBottom w:val="0"/>
              <w:divBdr>
                <w:top w:val="none" w:sz="0" w:space="0" w:color="auto"/>
                <w:left w:val="none" w:sz="0" w:space="0" w:color="auto"/>
                <w:bottom w:val="none" w:sz="0" w:space="0" w:color="auto"/>
                <w:right w:val="none" w:sz="0" w:space="0" w:color="auto"/>
              </w:divBdr>
            </w:div>
            <w:div w:id="410853983">
              <w:marLeft w:val="0"/>
              <w:marRight w:val="0"/>
              <w:marTop w:val="0"/>
              <w:marBottom w:val="0"/>
              <w:divBdr>
                <w:top w:val="none" w:sz="0" w:space="0" w:color="auto"/>
                <w:left w:val="none" w:sz="0" w:space="0" w:color="auto"/>
                <w:bottom w:val="none" w:sz="0" w:space="0" w:color="auto"/>
                <w:right w:val="none" w:sz="0" w:space="0" w:color="auto"/>
              </w:divBdr>
            </w:div>
            <w:div w:id="410854018">
              <w:marLeft w:val="0"/>
              <w:marRight w:val="0"/>
              <w:marTop w:val="0"/>
              <w:marBottom w:val="0"/>
              <w:divBdr>
                <w:top w:val="none" w:sz="0" w:space="0" w:color="auto"/>
                <w:left w:val="none" w:sz="0" w:space="0" w:color="auto"/>
                <w:bottom w:val="none" w:sz="0" w:space="0" w:color="auto"/>
                <w:right w:val="none" w:sz="0" w:space="0" w:color="auto"/>
              </w:divBdr>
            </w:div>
            <w:div w:id="410854020">
              <w:marLeft w:val="0"/>
              <w:marRight w:val="0"/>
              <w:marTop w:val="0"/>
              <w:marBottom w:val="0"/>
              <w:divBdr>
                <w:top w:val="none" w:sz="0" w:space="0" w:color="auto"/>
                <w:left w:val="none" w:sz="0" w:space="0" w:color="auto"/>
                <w:bottom w:val="none" w:sz="0" w:space="0" w:color="auto"/>
                <w:right w:val="none" w:sz="0" w:space="0" w:color="auto"/>
              </w:divBdr>
            </w:div>
            <w:div w:id="410854022">
              <w:marLeft w:val="0"/>
              <w:marRight w:val="0"/>
              <w:marTop w:val="0"/>
              <w:marBottom w:val="0"/>
              <w:divBdr>
                <w:top w:val="none" w:sz="0" w:space="0" w:color="auto"/>
                <w:left w:val="none" w:sz="0" w:space="0" w:color="auto"/>
                <w:bottom w:val="none" w:sz="0" w:space="0" w:color="auto"/>
                <w:right w:val="none" w:sz="0" w:space="0" w:color="auto"/>
              </w:divBdr>
            </w:div>
            <w:div w:id="410854048">
              <w:marLeft w:val="0"/>
              <w:marRight w:val="0"/>
              <w:marTop w:val="0"/>
              <w:marBottom w:val="0"/>
              <w:divBdr>
                <w:top w:val="none" w:sz="0" w:space="0" w:color="auto"/>
                <w:left w:val="none" w:sz="0" w:space="0" w:color="auto"/>
                <w:bottom w:val="none" w:sz="0" w:space="0" w:color="auto"/>
                <w:right w:val="none" w:sz="0" w:space="0" w:color="auto"/>
              </w:divBdr>
            </w:div>
            <w:div w:id="410854074">
              <w:marLeft w:val="0"/>
              <w:marRight w:val="0"/>
              <w:marTop w:val="0"/>
              <w:marBottom w:val="0"/>
              <w:divBdr>
                <w:top w:val="none" w:sz="0" w:space="0" w:color="auto"/>
                <w:left w:val="none" w:sz="0" w:space="0" w:color="auto"/>
                <w:bottom w:val="none" w:sz="0" w:space="0" w:color="auto"/>
                <w:right w:val="none" w:sz="0" w:space="0" w:color="auto"/>
              </w:divBdr>
            </w:div>
            <w:div w:id="410854076">
              <w:marLeft w:val="0"/>
              <w:marRight w:val="0"/>
              <w:marTop w:val="0"/>
              <w:marBottom w:val="0"/>
              <w:divBdr>
                <w:top w:val="none" w:sz="0" w:space="0" w:color="auto"/>
                <w:left w:val="none" w:sz="0" w:space="0" w:color="auto"/>
                <w:bottom w:val="none" w:sz="0" w:space="0" w:color="auto"/>
                <w:right w:val="none" w:sz="0" w:space="0" w:color="auto"/>
              </w:divBdr>
            </w:div>
            <w:div w:id="410854080">
              <w:marLeft w:val="0"/>
              <w:marRight w:val="0"/>
              <w:marTop w:val="0"/>
              <w:marBottom w:val="0"/>
              <w:divBdr>
                <w:top w:val="none" w:sz="0" w:space="0" w:color="auto"/>
                <w:left w:val="none" w:sz="0" w:space="0" w:color="auto"/>
                <w:bottom w:val="none" w:sz="0" w:space="0" w:color="auto"/>
                <w:right w:val="none" w:sz="0" w:space="0" w:color="auto"/>
              </w:divBdr>
            </w:div>
            <w:div w:id="410854085">
              <w:marLeft w:val="0"/>
              <w:marRight w:val="0"/>
              <w:marTop w:val="0"/>
              <w:marBottom w:val="0"/>
              <w:divBdr>
                <w:top w:val="none" w:sz="0" w:space="0" w:color="auto"/>
                <w:left w:val="none" w:sz="0" w:space="0" w:color="auto"/>
                <w:bottom w:val="none" w:sz="0" w:space="0" w:color="auto"/>
                <w:right w:val="none" w:sz="0" w:space="0" w:color="auto"/>
              </w:divBdr>
            </w:div>
            <w:div w:id="410854097">
              <w:marLeft w:val="0"/>
              <w:marRight w:val="0"/>
              <w:marTop w:val="0"/>
              <w:marBottom w:val="0"/>
              <w:divBdr>
                <w:top w:val="none" w:sz="0" w:space="0" w:color="auto"/>
                <w:left w:val="none" w:sz="0" w:space="0" w:color="auto"/>
                <w:bottom w:val="none" w:sz="0" w:space="0" w:color="auto"/>
                <w:right w:val="none" w:sz="0" w:space="0" w:color="auto"/>
              </w:divBdr>
            </w:div>
            <w:div w:id="410854117">
              <w:marLeft w:val="0"/>
              <w:marRight w:val="0"/>
              <w:marTop w:val="0"/>
              <w:marBottom w:val="0"/>
              <w:divBdr>
                <w:top w:val="none" w:sz="0" w:space="0" w:color="auto"/>
                <w:left w:val="none" w:sz="0" w:space="0" w:color="auto"/>
                <w:bottom w:val="none" w:sz="0" w:space="0" w:color="auto"/>
                <w:right w:val="none" w:sz="0" w:space="0" w:color="auto"/>
              </w:divBdr>
            </w:div>
            <w:div w:id="410854120">
              <w:marLeft w:val="0"/>
              <w:marRight w:val="0"/>
              <w:marTop w:val="0"/>
              <w:marBottom w:val="0"/>
              <w:divBdr>
                <w:top w:val="none" w:sz="0" w:space="0" w:color="auto"/>
                <w:left w:val="none" w:sz="0" w:space="0" w:color="auto"/>
                <w:bottom w:val="none" w:sz="0" w:space="0" w:color="auto"/>
                <w:right w:val="none" w:sz="0" w:space="0" w:color="auto"/>
              </w:divBdr>
            </w:div>
            <w:div w:id="410854125">
              <w:marLeft w:val="0"/>
              <w:marRight w:val="0"/>
              <w:marTop w:val="0"/>
              <w:marBottom w:val="0"/>
              <w:divBdr>
                <w:top w:val="none" w:sz="0" w:space="0" w:color="auto"/>
                <w:left w:val="none" w:sz="0" w:space="0" w:color="auto"/>
                <w:bottom w:val="none" w:sz="0" w:space="0" w:color="auto"/>
                <w:right w:val="none" w:sz="0" w:space="0" w:color="auto"/>
              </w:divBdr>
            </w:div>
            <w:div w:id="410854188">
              <w:marLeft w:val="0"/>
              <w:marRight w:val="0"/>
              <w:marTop w:val="0"/>
              <w:marBottom w:val="0"/>
              <w:divBdr>
                <w:top w:val="none" w:sz="0" w:space="0" w:color="auto"/>
                <w:left w:val="none" w:sz="0" w:space="0" w:color="auto"/>
                <w:bottom w:val="none" w:sz="0" w:space="0" w:color="auto"/>
                <w:right w:val="none" w:sz="0" w:space="0" w:color="auto"/>
              </w:divBdr>
            </w:div>
            <w:div w:id="410854205">
              <w:marLeft w:val="0"/>
              <w:marRight w:val="0"/>
              <w:marTop w:val="0"/>
              <w:marBottom w:val="0"/>
              <w:divBdr>
                <w:top w:val="none" w:sz="0" w:space="0" w:color="auto"/>
                <w:left w:val="none" w:sz="0" w:space="0" w:color="auto"/>
                <w:bottom w:val="none" w:sz="0" w:space="0" w:color="auto"/>
                <w:right w:val="none" w:sz="0" w:space="0" w:color="auto"/>
              </w:divBdr>
            </w:div>
            <w:div w:id="410854224">
              <w:marLeft w:val="0"/>
              <w:marRight w:val="0"/>
              <w:marTop w:val="0"/>
              <w:marBottom w:val="0"/>
              <w:divBdr>
                <w:top w:val="none" w:sz="0" w:space="0" w:color="auto"/>
                <w:left w:val="none" w:sz="0" w:space="0" w:color="auto"/>
                <w:bottom w:val="none" w:sz="0" w:space="0" w:color="auto"/>
                <w:right w:val="none" w:sz="0" w:space="0" w:color="auto"/>
              </w:divBdr>
            </w:div>
            <w:div w:id="410854267">
              <w:marLeft w:val="0"/>
              <w:marRight w:val="0"/>
              <w:marTop w:val="0"/>
              <w:marBottom w:val="0"/>
              <w:divBdr>
                <w:top w:val="none" w:sz="0" w:space="0" w:color="auto"/>
                <w:left w:val="none" w:sz="0" w:space="0" w:color="auto"/>
                <w:bottom w:val="none" w:sz="0" w:space="0" w:color="auto"/>
                <w:right w:val="none" w:sz="0" w:space="0" w:color="auto"/>
              </w:divBdr>
            </w:div>
            <w:div w:id="410854273">
              <w:marLeft w:val="0"/>
              <w:marRight w:val="0"/>
              <w:marTop w:val="0"/>
              <w:marBottom w:val="0"/>
              <w:divBdr>
                <w:top w:val="none" w:sz="0" w:space="0" w:color="auto"/>
                <w:left w:val="none" w:sz="0" w:space="0" w:color="auto"/>
                <w:bottom w:val="none" w:sz="0" w:space="0" w:color="auto"/>
                <w:right w:val="none" w:sz="0" w:space="0" w:color="auto"/>
              </w:divBdr>
            </w:div>
            <w:div w:id="410854277">
              <w:marLeft w:val="0"/>
              <w:marRight w:val="0"/>
              <w:marTop w:val="0"/>
              <w:marBottom w:val="0"/>
              <w:divBdr>
                <w:top w:val="none" w:sz="0" w:space="0" w:color="auto"/>
                <w:left w:val="none" w:sz="0" w:space="0" w:color="auto"/>
                <w:bottom w:val="none" w:sz="0" w:space="0" w:color="auto"/>
                <w:right w:val="none" w:sz="0" w:space="0" w:color="auto"/>
              </w:divBdr>
            </w:div>
            <w:div w:id="410854283">
              <w:marLeft w:val="0"/>
              <w:marRight w:val="0"/>
              <w:marTop w:val="0"/>
              <w:marBottom w:val="0"/>
              <w:divBdr>
                <w:top w:val="none" w:sz="0" w:space="0" w:color="auto"/>
                <w:left w:val="none" w:sz="0" w:space="0" w:color="auto"/>
                <w:bottom w:val="none" w:sz="0" w:space="0" w:color="auto"/>
                <w:right w:val="none" w:sz="0" w:space="0" w:color="auto"/>
              </w:divBdr>
            </w:div>
            <w:div w:id="410854287">
              <w:marLeft w:val="0"/>
              <w:marRight w:val="0"/>
              <w:marTop w:val="0"/>
              <w:marBottom w:val="0"/>
              <w:divBdr>
                <w:top w:val="none" w:sz="0" w:space="0" w:color="auto"/>
                <w:left w:val="none" w:sz="0" w:space="0" w:color="auto"/>
                <w:bottom w:val="none" w:sz="0" w:space="0" w:color="auto"/>
                <w:right w:val="none" w:sz="0" w:space="0" w:color="auto"/>
              </w:divBdr>
            </w:div>
            <w:div w:id="410854290">
              <w:marLeft w:val="0"/>
              <w:marRight w:val="0"/>
              <w:marTop w:val="0"/>
              <w:marBottom w:val="0"/>
              <w:divBdr>
                <w:top w:val="none" w:sz="0" w:space="0" w:color="auto"/>
                <w:left w:val="none" w:sz="0" w:space="0" w:color="auto"/>
                <w:bottom w:val="none" w:sz="0" w:space="0" w:color="auto"/>
                <w:right w:val="none" w:sz="0" w:space="0" w:color="auto"/>
              </w:divBdr>
            </w:div>
            <w:div w:id="410854306">
              <w:marLeft w:val="0"/>
              <w:marRight w:val="0"/>
              <w:marTop w:val="0"/>
              <w:marBottom w:val="0"/>
              <w:divBdr>
                <w:top w:val="none" w:sz="0" w:space="0" w:color="auto"/>
                <w:left w:val="none" w:sz="0" w:space="0" w:color="auto"/>
                <w:bottom w:val="none" w:sz="0" w:space="0" w:color="auto"/>
                <w:right w:val="none" w:sz="0" w:space="0" w:color="auto"/>
              </w:divBdr>
            </w:div>
            <w:div w:id="410854349">
              <w:marLeft w:val="0"/>
              <w:marRight w:val="0"/>
              <w:marTop w:val="0"/>
              <w:marBottom w:val="0"/>
              <w:divBdr>
                <w:top w:val="none" w:sz="0" w:space="0" w:color="auto"/>
                <w:left w:val="none" w:sz="0" w:space="0" w:color="auto"/>
                <w:bottom w:val="none" w:sz="0" w:space="0" w:color="auto"/>
                <w:right w:val="none" w:sz="0" w:space="0" w:color="auto"/>
              </w:divBdr>
            </w:div>
            <w:div w:id="410854456">
              <w:marLeft w:val="0"/>
              <w:marRight w:val="0"/>
              <w:marTop w:val="0"/>
              <w:marBottom w:val="0"/>
              <w:divBdr>
                <w:top w:val="none" w:sz="0" w:space="0" w:color="auto"/>
                <w:left w:val="none" w:sz="0" w:space="0" w:color="auto"/>
                <w:bottom w:val="none" w:sz="0" w:space="0" w:color="auto"/>
                <w:right w:val="none" w:sz="0" w:space="0" w:color="auto"/>
              </w:divBdr>
            </w:div>
            <w:div w:id="410854465">
              <w:marLeft w:val="0"/>
              <w:marRight w:val="0"/>
              <w:marTop w:val="0"/>
              <w:marBottom w:val="0"/>
              <w:divBdr>
                <w:top w:val="none" w:sz="0" w:space="0" w:color="auto"/>
                <w:left w:val="none" w:sz="0" w:space="0" w:color="auto"/>
                <w:bottom w:val="none" w:sz="0" w:space="0" w:color="auto"/>
                <w:right w:val="none" w:sz="0" w:space="0" w:color="auto"/>
              </w:divBdr>
            </w:div>
            <w:div w:id="410854468">
              <w:marLeft w:val="0"/>
              <w:marRight w:val="0"/>
              <w:marTop w:val="0"/>
              <w:marBottom w:val="0"/>
              <w:divBdr>
                <w:top w:val="none" w:sz="0" w:space="0" w:color="auto"/>
                <w:left w:val="none" w:sz="0" w:space="0" w:color="auto"/>
                <w:bottom w:val="none" w:sz="0" w:space="0" w:color="auto"/>
                <w:right w:val="none" w:sz="0" w:space="0" w:color="auto"/>
              </w:divBdr>
            </w:div>
            <w:div w:id="410854487">
              <w:marLeft w:val="0"/>
              <w:marRight w:val="0"/>
              <w:marTop w:val="0"/>
              <w:marBottom w:val="0"/>
              <w:divBdr>
                <w:top w:val="none" w:sz="0" w:space="0" w:color="auto"/>
                <w:left w:val="none" w:sz="0" w:space="0" w:color="auto"/>
                <w:bottom w:val="none" w:sz="0" w:space="0" w:color="auto"/>
                <w:right w:val="none" w:sz="0" w:space="0" w:color="auto"/>
              </w:divBdr>
            </w:div>
            <w:div w:id="410854501">
              <w:marLeft w:val="0"/>
              <w:marRight w:val="0"/>
              <w:marTop w:val="0"/>
              <w:marBottom w:val="0"/>
              <w:divBdr>
                <w:top w:val="none" w:sz="0" w:space="0" w:color="auto"/>
                <w:left w:val="none" w:sz="0" w:space="0" w:color="auto"/>
                <w:bottom w:val="none" w:sz="0" w:space="0" w:color="auto"/>
                <w:right w:val="none" w:sz="0" w:space="0" w:color="auto"/>
              </w:divBdr>
            </w:div>
            <w:div w:id="410854517">
              <w:marLeft w:val="0"/>
              <w:marRight w:val="0"/>
              <w:marTop w:val="0"/>
              <w:marBottom w:val="0"/>
              <w:divBdr>
                <w:top w:val="none" w:sz="0" w:space="0" w:color="auto"/>
                <w:left w:val="none" w:sz="0" w:space="0" w:color="auto"/>
                <w:bottom w:val="none" w:sz="0" w:space="0" w:color="auto"/>
                <w:right w:val="none" w:sz="0" w:space="0" w:color="auto"/>
              </w:divBdr>
            </w:div>
            <w:div w:id="410854568">
              <w:marLeft w:val="0"/>
              <w:marRight w:val="0"/>
              <w:marTop w:val="0"/>
              <w:marBottom w:val="0"/>
              <w:divBdr>
                <w:top w:val="none" w:sz="0" w:space="0" w:color="auto"/>
                <w:left w:val="none" w:sz="0" w:space="0" w:color="auto"/>
                <w:bottom w:val="none" w:sz="0" w:space="0" w:color="auto"/>
                <w:right w:val="none" w:sz="0" w:space="0" w:color="auto"/>
              </w:divBdr>
            </w:div>
            <w:div w:id="410854575">
              <w:marLeft w:val="0"/>
              <w:marRight w:val="0"/>
              <w:marTop w:val="0"/>
              <w:marBottom w:val="0"/>
              <w:divBdr>
                <w:top w:val="none" w:sz="0" w:space="0" w:color="auto"/>
                <w:left w:val="none" w:sz="0" w:space="0" w:color="auto"/>
                <w:bottom w:val="none" w:sz="0" w:space="0" w:color="auto"/>
                <w:right w:val="none" w:sz="0" w:space="0" w:color="auto"/>
              </w:divBdr>
            </w:div>
            <w:div w:id="410854577">
              <w:marLeft w:val="0"/>
              <w:marRight w:val="0"/>
              <w:marTop w:val="0"/>
              <w:marBottom w:val="0"/>
              <w:divBdr>
                <w:top w:val="none" w:sz="0" w:space="0" w:color="auto"/>
                <w:left w:val="none" w:sz="0" w:space="0" w:color="auto"/>
                <w:bottom w:val="none" w:sz="0" w:space="0" w:color="auto"/>
                <w:right w:val="none" w:sz="0" w:space="0" w:color="auto"/>
              </w:divBdr>
            </w:div>
            <w:div w:id="410854583">
              <w:marLeft w:val="0"/>
              <w:marRight w:val="0"/>
              <w:marTop w:val="0"/>
              <w:marBottom w:val="0"/>
              <w:divBdr>
                <w:top w:val="none" w:sz="0" w:space="0" w:color="auto"/>
                <w:left w:val="none" w:sz="0" w:space="0" w:color="auto"/>
                <w:bottom w:val="none" w:sz="0" w:space="0" w:color="auto"/>
                <w:right w:val="none" w:sz="0" w:space="0" w:color="auto"/>
              </w:divBdr>
            </w:div>
            <w:div w:id="410854600">
              <w:marLeft w:val="0"/>
              <w:marRight w:val="0"/>
              <w:marTop w:val="0"/>
              <w:marBottom w:val="0"/>
              <w:divBdr>
                <w:top w:val="none" w:sz="0" w:space="0" w:color="auto"/>
                <w:left w:val="none" w:sz="0" w:space="0" w:color="auto"/>
                <w:bottom w:val="none" w:sz="0" w:space="0" w:color="auto"/>
                <w:right w:val="none" w:sz="0" w:space="0" w:color="auto"/>
              </w:divBdr>
            </w:div>
            <w:div w:id="410854607">
              <w:marLeft w:val="0"/>
              <w:marRight w:val="0"/>
              <w:marTop w:val="0"/>
              <w:marBottom w:val="0"/>
              <w:divBdr>
                <w:top w:val="none" w:sz="0" w:space="0" w:color="auto"/>
                <w:left w:val="none" w:sz="0" w:space="0" w:color="auto"/>
                <w:bottom w:val="none" w:sz="0" w:space="0" w:color="auto"/>
                <w:right w:val="none" w:sz="0" w:space="0" w:color="auto"/>
              </w:divBdr>
            </w:div>
            <w:div w:id="410854616">
              <w:marLeft w:val="0"/>
              <w:marRight w:val="0"/>
              <w:marTop w:val="0"/>
              <w:marBottom w:val="0"/>
              <w:divBdr>
                <w:top w:val="none" w:sz="0" w:space="0" w:color="auto"/>
                <w:left w:val="none" w:sz="0" w:space="0" w:color="auto"/>
                <w:bottom w:val="none" w:sz="0" w:space="0" w:color="auto"/>
                <w:right w:val="none" w:sz="0" w:space="0" w:color="auto"/>
              </w:divBdr>
            </w:div>
            <w:div w:id="410854651">
              <w:marLeft w:val="0"/>
              <w:marRight w:val="0"/>
              <w:marTop w:val="0"/>
              <w:marBottom w:val="0"/>
              <w:divBdr>
                <w:top w:val="none" w:sz="0" w:space="0" w:color="auto"/>
                <w:left w:val="none" w:sz="0" w:space="0" w:color="auto"/>
                <w:bottom w:val="none" w:sz="0" w:space="0" w:color="auto"/>
                <w:right w:val="none" w:sz="0" w:space="0" w:color="auto"/>
              </w:divBdr>
            </w:div>
            <w:div w:id="410854667">
              <w:marLeft w:val="0"/>
              <w:marRight w:val="0"/>
              <w:marTop w:val="0"/>
              <w:marBottom w:val="0"/>
              <w:divBdr>
                <w:top w:val="none" w:sz="0" w:space="0" w:color="auto"/>
                <w:left w:val="none" w:sz="0" w:space="0" w:color="auto"/>
                <w:bottom w:val="none" w:sz="0" w:space="0" w:color="auto"/>
                <w:right w:val="none" w:sz="0" w:space="0" w:color="auto"/>
              </w:divBdr>
            </w:div>
            <w:div w:id="410854694">
              <w:marLeft w:val="0"/>
              <w:marRight w:val="0"/>
              <w:marTop w:val="0"/>
              <w:marBottom w:val="0"/>
              <w:divBdr>
                <w:top w:val="none" w:sz="0" w:space="0" w:color="auto"/>
                <w:left w:val="none" w:sz="0" w:space="0" w:color="auto"/>
                <w:bottom w:val="none" w:sz="0" w:space="0" w:color="auto"/>
                <w:right w:val="none" w:sz="0" w:space="0" w:color="auto"/>
              </w:divBdr>
            </w:div>
            <w:div w:id="410854728">
              <w:marLeft w:val="0"/>
              <w:marRight w:val="0"/>
              <w:marTop w:val="0"/>
              <w:marBottom w:val="0"/>
              <w:divBdr>
                <w:top w:val="none" w:sz="0" w:space="0" w:color="auto"/>
                <w:left w:val="none" w:sz="0" w:space="0" w:color="auto"/>
                <w:bottom w:val="none" w:sz="0" w:space="0" w:color="auto"/>
                <w:right w:val="none" w:sz="0" w:space="0" w:color="auto"/>
              </w:divBdr>
            </w:div>
            <w:div w:id="410854733">
              <w:marLeft w:val="0"/>
              <w:marRight w:val="0"/>
              <w:marTop w:val="0"/>
              <w:marBottom w:val="0"/>
              <w:divBdr>
                <w:top w:val="none" w:sz="0" w:space="0" w:color="auto"/>
                <w:left w:val="none" w:sz="0" w:space="0" w:color="auto"/>
                <w:bottom w:val="none" w:sz="0" w:space="0" w:color="auto"/>
                <w:right w:val="none" w:sz="0" w:space="0" w:color="auto"/>
              </w:divBdr>
            </w:div>
            <w:div w:id="410854796">
              <w:marLeft w:val="0"/>
              <w:marRight w:val="0"/>
              <w:marTop w:val="0"/>
              <w:marBottom w:val="0"/>
              <w:divBdr>
                <w:top w:val="none" w:sz="0" w:space="0" w:color="auto"/>
                <w:left w:val="none" w:sz="0" w:space="0" w:color="auto"/>
                <w:bottom w:val="none" w:sz="0" w:space="0" w:color="auto"/>
                <w:right w:val="none" w:sz="0" w:space="0" w:color="auto"/>
              </w:divBdr>
            </w:div>
            <w:div w:id="410854798">
              <w:marLeft w:val="0"/>
              <w:marRight w:val="0"/>
              <w:marTop w:val="0"/>
              <w:marBottom w:val="0"/>
              <w:divBdr>
                <w:top w:val="none" w:sz="0" w:space="0" w:color="auto"/>
                <w:left w:val="none" w:sz="0" w:space="0" w:color="auto"/>
                <w:bottom w:val="none" w:sz="0" w:space="0" w:color="auto"/>
                <w:right w:val="none" w:sz="0" w:space="0" w:color="auto"/>
              </w:divBdr>
            </w:div>
            <w:div w:id="4108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442">
      <w:marLeft w:val="0"/>
      <w:marRight w:val="0"/>
      <w:marTop w:val="0"/>
      <w:marBottom w:val="0"/>
      <w:divBdr>
        <w:top w:val="none" w:sz="0" w:space="0" w:color="auto"/>
        <w:left w:val="none" w:sz="0" w:space="0" w:color="auto"/>
        <w:bottom w:val="none" w:sz="0" w:space="0" w:color="auto"/>
        <w:right w:val="none" w:sz="0" w:space="0" w:color="auto"/>
      </w:divBdr>
      <w:divsChild>
        <w:div w:id="410854702">
          <w:marLeft w:val="0"/>
          <w:marRight w:val="0"/>
          <w:marTop w:val="0"/>
          <w:marBottom w:val="0"/>
          <w:divBdr>
            <w:top w:val="none" w:sz="0" w:space="0" w:color="auto"/>
            <w:left w:val="none" w:sz="0" w:space="0" w:color="auto"/>
            <w:bottom w:val="none" w:sz="0" w:space="0" w:color="auto"/>
            <w:right w:val="none" w:sz="0" w:space="0" w:color="auto"/>
          </w:divBdr>
          <w:divsChild>
            <w:div w:id="410853407">
              <w:marLeft w:val="0"/>
              <w:marRight w:val="0"/>
              <w:marTop w:val="0"/>
              <w:marBottom w:val="0"/>
              <w:divBdr>
                <w:top w:val="none" w:sz="0" w:space="0" w:color="auto"/>
                <w:left w:val="none" w:sz="0" w:space="0" w:color="auto"/>
                <w:bottom w:val="none" w:sz="0" w:space="0" w:color="auto"/>
                <w:right w:val="none" w:sz="0" w:space="0" w:color="auto"/>
              </w:divBdr>
            </w:div>
            <w:div w:id="410853439">
              <w:marLeft w:val="0"/>
              <w:marRight w:val="0"/>
              <w:marTop w:val="0"/>
              <w:marBottom w:val="0"/>
              <w:divBdr>
                <w:top w:val="none" w:sz="0" w:space="0" w:color="auto"/>
                <w:left w:val="none" w:sz="0" w:space="0" w:color="auto"/>
                <w:bottom w:val="none" w:sz="0" w:space="0" w:color="auto"/>
                <w:right w:val="none" w:sz="0" w:space="0" w:color="auto"/>
              </w:divBdr>
            </w:div>
            <w:div w:id="410853449">
              <w:marLeft w:val="0"/>
              <w:marRight w:val="0"/>
              <w:marTop w:val="0"/>
              <w:marBottom w:val="0"/>
              <w:divBdr>
                <w:top w:val="none" w:sz="0" w:space="0" w:color="auto"/>
                <w:left w:val="none" w:sz="0" w:space="0" w:color="auto"/>
                <w:bottom w:val="none" w:sz="0" w:space="0" w:color="auto"/>
                <w:right w:val="none" w:sz="0" w:space="0" w:color="auto"/>
              </w:divBdr>
            </w:div>
            <w:div w:id="410853505">
              <w:marLeft w:val="0"/>
              <w:marRight w:val="0"/>
              <w:marTop w:val="0"/>
              <w:marBottom w:val="0"/>
              <w:divBdr>
                <w:top w:val="none" w:sz="0" w:space="0" w:color="auto"/>
                <w:left w:val="none" w:sz="0" w:space="0" w:color="auto"/>
                <w:bottom w:val="none" w:sz="0" w:space="0" w:color="auto"/>
                <w:right w:val="none" w:sz="0" w:space="0" w:color="auto"/>
              </w:divBdr>
            </w:div>
            <w:div w:id="410853516">
              <w:marLeft w:val="0"/>
              <w:marRight w:val="0"/>
              <w:marTop w:val="0"/>
              <w:marBottom w:val="0"/>
              <w:divBdr>
                <w:top w:val="none" w:sz="0" w:space="0" w:color="auto"/>
                <w:left w:val="none" w:sz="0" w:space="0" w:color="auto"/>
                <w:bottom w:val="none" w:sz="0" w:space="0" w:color="auto"/>
                <w:right w:val="none" w:sz="0" w:space="0" w:color="auto"/>
              </w:divBdr>
            </w:div>
            <w:div w:id="410853534">
              <w:marLeft w:val="0"/>
              <w:marRight w:val="0"/>
              <w:marTop w:val="0"/>
              <w:marBottom w:val="0"/>
              <w:divBdr>
                <w:top w:val="none" w:sz="0" w:space="0" w:color="auto"/>
                <w:left w:val="none" w:sz="0" w:space="0" w:color="auto"/>
                <w:bottom w:val="none" w:sz="0" w:space="0" w:color="auto"/>
                <w:right w:val="none" w:sz="0" w:space="0" w:color="auto"/>
              </w:divBdr>
            </w:div>
            <w:div w:id="410853566">
              <w:marLeft w:val="0"/>
              <w:marRight w:val="0"/>
              <w:marTop w:val="0"/>
              <w:marBottom w:val="0"/>
              <w:divBdr>
                <w:top w:val="none" w:sz="0" w:space="0" w:color="auto"/>
                <w:left w:val="none" w:sz="0" w:space="0" w:color="auto"/>
                <w:bottom w:val="none" w:sz="0" w:space="0" w:color="auto"/>
                <w:right w:val="none" w:sz="0" w:space="0" w:color="auto"/>
              </w:divBdr>
            </w:div>
            <w:div w:id="410853575">
              <w:marLeft w:val="0"/>
              <w:marRight w:val="0"/>
              <w:marTop w:val="0"/>
              <w:marBottom w:val="0"/>
              <w:divBdr>
                <w:top w:val="none" w:sz="0" w:space="0" w:color="auto"/>
                <w:left w:val="none" w:sz="0" w:space="0" w:color="auto"/>
                <w:bottom w:val="none" w:sz="0" w:space="0" w:color="auto"/>
                <w:right w:val="none" w:sz="0" w:space="0" w:color="auto"/>
              </w:divBdr>
            </w:div>
            <w:div w:id="410853614">
              <w:marLeft w:val="0"/>
              <w:marRight w:val="0"/>
              <w:marTop w:val="0"/>
              <w:marBottom w:val="0"/>
              <w:divBdr>
                <w:top w:val="none" w:sz="0" w:space="0" w:color="auto"/>
                <w:left w:val="none" w:sz="0" w:space="0" w:color="auto"/>
                <w:bottom w:val="none" w:sz="0" w:space="0" w:color="auto"/>
                <w:right w:val="none" w:sz="0" w:space="0" w:color="auto"/>
              </w:divBdr>
            </w:div>
            <w:div w:id="410853618">
              <w:marLeft w:val="0"/>
              <w:marRight w:val="0"/>
              <w:marTop w:val="0"/>
              <w:marBottom w:val="0"/>
              <w:divBdr>
                <w:top w:val="none" w:sz="0" w:space="0" w:color="auto"/>
                <w:left w:val="none" w:sz="0" w:space="0" w:color="auto"/>
                <w:bottom w:val="none" w:sz="0" w:space="0" w:color="auto"/>
                <w:right w:val="none" w:sz="0" w:space="0" w:color="auto"/>
              </w:divBdr>
            </w:div>
            <w:div w:id="410853639">
              <w:marLeft w:val="0"/>
              <w:marRight w:val="0"/>
              <w:marTop w:val="0"/>
              <w:marBottom w:val="0"/>
              <w:divBdr>
                <w:top w:val="none" w:sz="0" w:space="0" w:color="auto"/>
                <w:left w:val="none" w:sz="0" w:space="0" w:color="auto"/>
                <w:bottom w:val="none" w:sz="0" w:space="0" w:color="auto"/>
                <w:right w:val="none" w:sz="0" w:space="0" w:color="auto"/>
              </w:divBdr>
            </w:div>
            <w:div w:id="410853652">
              <w:marLeft w:val="0"/>
              <w:marRight w:val="0"/>
              <w:marTop w:val="0"/>
              <w:marBottom w:val="0"/>
              <w:divBdr>
                <w:top w:val="none" w:sz="0" w:space="0" w:color="auto"/>
                <w:left w:val="none" w:sz="0" w:space="0" w:color="auto"/>
                <w:bottom w:val="none" w:sz="0" w:space="0" w:color="auto"/>
                <w:right w:val="none" w:sz="0" w:space="0" w:color="auto"/>
              </w:divBdr>
            </w:div>
            <w:div w:id="410853674">
              <w:marLeft w:val="0"/>
              <w:marRight w:val="0"/>
              <w:marTop w:val="0"/>
              <w:marBottom w:val="0"/>
              <w:divBdr>
                <w:top w:val="none" w:sz="0" w:space="0" w:color="auto"/>
                <w:left w:val="none" w:sz="0" w:space="0" w:color="auto"/>
                <w:bottom w:val="none" w:sz="0" w:space="0" w:color="auto"/>
                <w:right w:val="none" w:sz="0" w:space="0" w:color="auto"/>
              </w:divBdr>
            </w:div>
            <w:div w:id="410853684">
              <w:marLeft w:val="0"/>
              <w:marRight w:val="0"/>
              <w:marTop w:val="0"/>
              <w:marBottom w:val="0"/>
              <w:divBdr>
                <w:top w:val="none" w:sz="0" w:space="0" w:color="auto"/>
                <w:left w:val="none" w:sz="0" w:space="0" w:color="auto"/>
                <w:bottom w:val="none" w:sz="0" w:space="0" w:color="auto"/>
                <w:right w:val="none" w:sz="0" w:space="0" w:color="auto"/>
              </w:divBdr>
            </w:div>
            <w:div w:id="410853687">
              <w:marLeft w:val="0"/>
              <w:marRight w:val="0"/>
              <w:marTop w:val="0"/>
              <w:marBottom w:val="0"/>
              <w:divBdr>
                <w:top w:val="none" w:sz="0" w:space="0" w:color="auto"/>
                <w:left w:val="none" w:sz="0" w:space="0" w:color="auto"/>
                <w:bottom w:val="none" w:sz="0" w:space="0" w:color="auto"/>
                <w:right w:val="none" w:sz="0" w:space="0" w:color="auto"/>
              </w:divBdr>
            </w:div>
            <w:div w:id="410853700">
              <w:marLeft w:val="0"/>
              <w:marRight w:val="0"/>
              <w:marTop w:val="0"/>
              <w:marBottom w:val="0"/>
              <w:divBdr>
                <w:top w:val="none" w:sz="0" w:space="0" w:color="auto"/>
                <w:left w:val="none" w:sz="0" w:space="0" w:color="auto"/>
                <w:bottom w:val="none" w:sz="0" w:space="0" w:color="auto"/>
                <w:right w:val="none" w:sz="0" w:space="0" w:color="auto"/>
              </w:divBdr>
            </w:div>
            <w:div w:id="410853703">
              <w:marLeft w:val="0"/>
              <w:marRight w:val="0"/>
              <w:marTop w:val="0"/>
              <w:marBottom w:val="0"/>
              <w:divBdr>
                <w:top w:val="none" w:sz="0" w:space="0" w:color="auto"/>
                <w:left w:val="none" w:sz="0" w:space="0" w:color="auto"/>
                <w:bottom w:val="none" w:sz="0" w:space="0" w:color="auto"/>
                <w:right w:val="none" w:sz="0" w:space="0" w:color="auto"/>
              </w:divBdr>
            </w:div>
            <w:div w:id="410853760">
              <w:marLeft w:val="0"/>
              <w:marRight w:val="0"/>
              <w:marTop w:val="0"/>
              <w:marBottom w:val="0"/>
              <w:divBdr>
                <w:top w:val="none" w:sz="0" w:space="0" w:color="auto"/>
                <w:left w:val="none" w:sz="0" w:space="0" w:color="auto"/>
                <w:bottom w:val="none" w:sz="0" w:space="0" w:color="auto"/>
                <w:right w:val="none" w:sz="0" w:space="0" w:color="auto"/>
              </w:divBdr>
            </w:div>
            <w:div w:id="410853787">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410853812">
              <w:marLeft w:val="0"/>
              <w:marRight w:val="0"/>
              <w:marTop w:val="0"/>
              <w:marBottom w:val="0"/>
              <w:divBdr>
                <w:top w:val="none" w:sz="0" w:space="0" w:color="auto"/>
                <w:left w:val="none" w:sz="0" w:space="0" w:color="auto"/>
                <w:bottom w:val="none" w:sz="0" w:space="0" w:color="auto"/>
                <w:right w:val="none" w:sz="0" w:space="0" w:color="auto"/>
              </w:divBdr>
            </w:div>
            <w:div w:id="410853842">
              <w:marLeft w:val="0"/>
              <w:marRight w:val="0"/>
              <w:marTop w:val="0"/>
              <w:marBottom w:val="0"/>
              <w:divBdr>
                <w:top w:val="none" w:sz="0" w:space="0" w:color="auto"/>
                <w:left w:val="none" w:sz="0" w:space="0" w:color="auto"/>
                <w:bottom w:val="none" w:sz="0" w:space="0" w:color="auto"/>
                <w:right w:val="none" w:sz="0" w:space="0" w:color="auto"/>
              </w:divBdr>
            </w:div>
            <w:div w:id="410853846">
              <w:marLeft w:val="0"/>
              <w:marRight w:val="0"/>
              <w:marTop w:val="0"/>
              <w:marBottom w:val="0"/>
              <w:divBdr>
                <w:top w:val="none" w:sz="0" w:space="0" w:color="auto"/>
                <w:left w:val="none" w:sz="0" w:space="0" w:color="auto"/>
                <w:bottom w:val="none" w:sz="0" w:space="0" w:color="auto"/>
                <w:right w:val="none" w:sz="0" w:space="0" w:color="auto"/>
              </w:divBdr>
            </w:div>
            <w:div w:id="410853910">
              <w:marLeft w:val="0"/>
              <w:marRight w:val="0"/>
              <w:marTop w:val="0"/>
              <w:marBottom w:val="0"/>
              <w:divBdr>
                <w:top w:val="none" w:sz="0" w:space="0" w:color="auto"/>
                <w:left w:val="none" w:sz="0" w:space="0" w:color="auto"/>
                <w:bottom w:val="none" w:sz="0" w:space="0" w:color="auto"/>
                <w:right w:val="none" w:sz="0" w:space="0" w:color="auto"/>
              </w:divBdr>
            </w:div>
            <w:div w:id="410853926">
              <w:marLeft w:val="0"/>
              <w:marRight w:val="0"/>
              <w:marTop w:val="0"/>
              <w:marBottom w:val="0"/>
              <w:divBdr>
                <w:top w:val="none" w:sz="0" w:space="0" w:color="auto"/>
                <w:left w:val="none" w:sz="0" w:space="0" w:color="auto"/>
                <w:bottom w:val="none" w:sz="0" w:space="0" w:color="auto"/>
                <w:right w:val="none" w:sz="0" w:space="0" w:color="auto"/>
              </w:divBdr>
            </w:div>
            <w:div w:id="410853931">
              <w:marLeft w:val="0"/>
              <w:marRight w:val="0"/>
              <w:marTop w:val="0"/>
              <w:marBottom w:val="0"/>
              <w:divBdr>
                <w:top w:val="none" w:sz="0" w:space="0" w:color="auto"/>
                <w:left w:val="none" w:sz="0" w:space="0" w:color="auto"/>
                <w:bottom w:val="none" w:sz="0" w:space="0" w:color="auto"/>
                <w:right w:val="none" w:sz="0" w:space="0" w:color="auto"/>
              </w:divBdr>
            </w:div>
            <w:div w:id="410853938">
              <w:marLeft w:val="0"/>
              <w:marRight w:val="0"/>
              <w:marTop w:val="0"/>
              <w:marBottom w:val="0"/>
              <w:divBdr>
                <w:top w:val="none" w:sz="0" w:space="0" w:color="auto"/>
                <w:left w:val="none" w:sz="0" w:space="0" w:color="auto"/>
                <w:bottom w:val="none" w:sz="0" w:space="0" w:color="auto"/>
                <w:right w:val="none" w:sz="0" w:space="0" w:color="auto"/>
              </w:divBdr>
            </w:div>
            <w:div w:id="410853992">
              <w:marLeft w:val="0"/>
              <w:marRight w:val="0"/>
              <w:marTop w:val="0"/>
              <w:marBottom w:val="0"/>
              <w:divBdr>
                <w:top w:val="none" w:sz="0" w:space="0" w:color="auto"/>
                <w:left w:val="none" w:sz="0" w:space="0" w:color="auto"/>
                <w:bottom w:val="none" w:sz="0" w:space="0" w:color="auto"/>
                <w:right w:val="none" w:sz="0" w:space="0" w:color="auto"/>
              </w:divBdr>
            </w:div>
            <w:div w:id="410853996">
              <w:marLeft w:val="0"/>
              <w:marRight w:val="0"/>
              <w:marTop w:val="0"/>
              <w:marBottom w:val="0"/>
              <w:divBdr>
                <w:top w:val="none" w:sz="0" w:space="0" w:color="auto"/>
                <w:left w:val="none" w:sz="0" w:space="0" w:color="auto"/>
                <w:bottom w:val="none" w:sz="0" w:space="0" w:color="auto"/>
                <w:right w:val="none" w:sz="0" w:space="0" w:color="auto"/>
              </w:divBdr>
            </w:div>
            <w:div w:id="410854027">
              <w:marLeft w:val="0"/>
              <w:marRight w:val="0"/>
              <w:marTop w:val="0"/>
              <w:marBottom w:val="0"/>
              <w:divBdr>
                <w:top w:val="none" w:sz="0" w:space="0" w:color="auto"/>
                <w:left w:val="none" w:sz="0" w:space="0" w:color="auto"/>
                <w:bottom w:val="none" w:sz="0" w:space="0" w:color="auto"/>
                <w:right w:val="none" w:sz="0" w:space="0" w:color="auto"/>
              </w:divBdr>
            </w:div>
            <w:div w:id="410854052">
              <w:marLeft w:val="0"/>
              <w:marRight w:val="0"/>
              <w:marTop w:val="0"/>
              <w:marBottom w:val="0"/>
              <w:divBdr>
                <w:top w:val="none" w:sz="0" w:space="0" w:color="auto"/>
                <w:left w:val="none" w:sz="0" w:space="0" w:color="auto"/>
                <w:bottom w:val="none" w:sz="0" w:space="0" w:color="auto"/>
                <w:right w:val="none" w:sz="0" w:space="0" w:color="auto"/>
              </w:divBdr>
            </w:div>
            <w:div w:id="410854092">
              <w:marLeft w:val="0"/>
              <w:marRight w:val="0"/>
              <w:marTop w:val="0"/>
              <w:marBottom w:val="0"/>
              <w:divBdr>
                <w:top w:val="none" w:sz="0" w:space="0" w:color="auto"/>
                <w:left w:val="none" w:sz="0" w:space="0" w:color="auto"/>
                <w:bottom w:val="none" w:sz="0" w:space="0" w:color="auto"/>
                <w:right w:val="none" w:sz="0" w:space="0" w:color="auto"/>
              </w:divBdr>
            </w:div>
            <w:div w:id="410854127">
              <w:marLeft w:val="0"/>
              <w:marRight w:val="0"/>
              <w:marTop w:val="0"/>
              <w:marBottom w:val="0"/>
              <w:divBdr>
                <w:top w:val="none" w:sz="0" w:space="0" w:color="auto"/>
                <w:left w:val="none" w:sz="0" w:space="0" w:color="auto"/>
                <w:bottom w:val="none" w:sz="0" w:space="0" w:color="auto"/>
                <w:right w:val="none" w:sz="0" w:space="0" w:color="auto"/>
              </w:divBdr>
            </w:div>
            <w:div w:id="410854134">
              <w:marLeft w:val="0"/>
              <w:marRight w:val="0"/>
              <w:marTop w:val="0"/>
              <w:marBottom w:val="0"/>
              <w:divBdr>
                <w:top w:val="none" w:sz="0" w:space="0" w:color="auto"/>
                <w:left w:val="none" w:sz="0" w:space="0" w:color="auto"/>
                <w:bottom w:val="none" w:sz="0" w:space="0" w:color="auto"/>
                <w:right w:val="none" w:sz="0" w:space="0" w:color="auto"/>
              </w:divBdr>
            </w:div>
            <w:div w:id="410854165">
              <w:marLeft w:val="0"/>
              <w:marRight w:val="0"/>
              <w:marTop w:val="0"/>
              <w:marBottom w:val="0"/>
              <w:divBdr>
                <w:top w:val="none" w:sz="0" w:space="0" w:color="auto"/>
                <w:left w:val="none" w:sz="0" w:space="0" w:color="auto"/>
                <w:bottom w:val="none" w:sz="0" w:space="0" w:color="auto"/>
                <w:right w:val="none" w:sz="0" w:space="0" w:color="auto"/>
              </w:divBdr>
            </w:div>
            <w:div w:id="410854166">
              <w:marLeft w:val="0"/>
              <w:marRight w:val="0"/>
              <w:marTop w:val="0"/>
              <w:marBottom w:val="0"/>
              <w:divBdr>
                <w:top w:val="none" w:sz="0" w:space="0" w:color="auto"/>
                <w:left w:val="none" w:sz="0" w:space="0" w:color="auto"/>
                <w:bottom w:val="none" w:sz="0" w:space="0" w:color="auto"/>
                <w:right w:val="none" w:sz="0" w:space="0" w:color="auto"/>
              </w:divBdr>
            </w:div>
            <w:div w:id="410854167">
              <w:marLeft w:val="0"/>
              <w:marRight w:val="0"/>
              <w:marTop w:val="0"/>
              <w:marBottom w:val="0"/>
              <w:divBdr>
                <w:top w:val="none" w:sz="0" w:space="0" w:color="auto"/>
                <w:left w:val="none" w:sz="0" w:space="0" w:color="auto"/>
                <w:bottom w:val="none" w:sz="0" w:space="0" w:color="auto"/>
                <w:right w:val="none" w:sz="0" w:space="0" w:color="auto"/>
              </w:divBdr>
            </w:div>
            <w:div w:id="410854195">
              <w:marLeft w:val="0"/>
              <w:marRight w:val="0"/>
              <w:marTop w:val="0"/>
              <w:marBottom w:val="0"/>
              <w:divBdr>
                <w:top w:val="none" w:sz="0" w:space="0" w:color="auto"/>
                <w:left w:val="none" w:sz="0" w:space="0" w:color="auto"/>
                <w:bottom w:val="none" w:sz="0" w:space="0" w:color="auto"/>
                <w:right w:val="none" w:sz="0" w:space="0" w:color="auto"/>
              </w:divBdr>
            </w:div>
            <w:div w:id="410854222">
              <w:marLeft w:val="0"/>
              <w:marRight w:val="0"/>
              <w:marTop w:val="0"/>
              <w:marBottom w:val="0"/>
              <w:divBdr>
                <w:top w:val="none" w:sz="0" w:space="0" w:color="auto"/>
                <w:left w:val="none" w:sz="0" w:space="0" w:color="auto"/>
                <w:bottom w:val="none" w:sz="0" w:space="0" w:color="auto"/>
                <w:right w:val="none" w:sz="0" w:space="0" w:color="auto"/>
              </w:divBdr>
            </w:div>
            <w:div w:id="410854246">
              <w:marLeft w:val="0"/>
              <w:marRight w:val="0"/>
              <w:marTop w:val="0"/>
              <w:marBottom w:val="0"/>
              <w:divBdr>
                <w:top w:val="none" w:sz="0" w:space="0" w:color="auto"/>
                <w:left w:val="none" w:sz="0" w:space="0" w:color="auto"/>
                <w:bottom w:val="none" w:sz="0" w:space="0" w:color="auto"/>
                <w:right w:val="none" w:sz="0" w:space="0" w:color="auto"/>
              </w:divBdr>
            </w:div>
            <w:div w:id="410854262">
              <w:marLeft w:val="0"/>
              <w:marRight w:val="0"/>
              <w:marTop w:val="0"/>
              <w:marBottom w:val="0"/>
              <w:divBdr>
                <w:top w:val="none" w:sz="0" w:space="0" w:color="auto"/>
                <w:left w:val="none" w:sz="0" w:space="0" w:color="auto"/>
                <w:bottom w:val="none" w:sz="0" w:space="0" w:color="auto"/>
                <w:right w:val="none" w:sz="0" w:space="0" w:color="auto"/>
              </w:divBdr>
            </w:div>
            <w:div w:id="410854276">
              <w:marLeft w:val="0"/>
              <w:marRight w:val="0"/>
              <w:marTop w:val="0"/>
              <w:marBottom w:val="0"/>
              <w:divBdr>
                <w:top w:val="none" w:sz="0" w:space="0" w:color="auto"/>
                <w:left w:val="none" w:sz="0" w:space="0" w:color="auto"/>
                <w:bottom w:val="none" w:sz="0" w:space="0" w:color="auto"/>
                <w:right w:val="none" w:sz="0" w:space="0" w:color="auto"/>
              </w:divBdr>
            </w:div>
            <w:div w:id="410854289">
              <w:marLeft w:val="0"/>
              <w:marRight w:val="0"/>
              <w:marTop w:val="0"/>
              <w:marBottom w:val="0"/>
              <w:divBdr>
                <w:top w:val="none" w:sz="0" w:space="0" w:color="auto"/>
                <w:left w:val="none" w:sz="0" w:space="0" w:color="auto"/>
                <w:bottom w:val="none" w:sz="0" w:space="0" w:color="auto"/>
                <w:right w:val="none" w:sz="0" w:space="0" w:color="auto"/>
              </w:divBdr>
            </w:div>
            <w:div w:id="410854320">
              <w:marLeft w:val="0"/>
              <w:marRight w:val="0"/>
              <w:marTop w:val="0"/>
              <w:marBottom w:val="0"/>
              <w:divBdr>
                <w:top w:val="none" w:sz="0" w:space="0" w:color="auto"/>
                <w:left w:val="none" w:sz="0" w:space="0" w:color="auto"/>
                <w:bottom w:val="none" w:sz="0" w:space="0" w:color="auto"/>
                <w:right w:val="none" w:sz="0" w:space="0" w:color="auto"/>
              </w:divBdr>
            </w:div>
            <w:div w:id="410854324">
              <w:marLeft w:val="0"/>
              <w:marRight w:val="0"/>
              <w:marTop w:val="0"/>
              <w:marBottom w:val="0"/>
              <w:divBdr>
                <w:top w:val="none" w:sz="0" w:space="0" w:color="auto"/>
                <w:left w:val="none" w:sz="0" w:space="0" w:color="auto"/>
                <w:bottom w:val="none" w:sz="0" w:space="0" w:color="auto"/>
                <w:right w:val="none" w:sz="0" w:space="0" w:color="auto"/>
              </w:divBdr>
            </w:div>
            <w:div w:id="410854364">
              <w:marLeft w:val="0"/>
              <w:marRight w:val="0"/>
              <w:marTop w:val="0"/>
              <w:marBottom w:val="0"/>
              <w:divBdr>
                <w:top w:val="none" w:sz="0" w:space="0" w:color="auto"/>
                <w:left w:val="none" w:sz="0" w:space="0" w:color="auto"/>
                <w:bottom w:val="none" w:sz="0" w:space="0" w:color="auto"/>
                <w:right w:val="none" w:sz="0" w:space="0" w:color="auto"/>
              </w:divBdr>
            </w:div>
            <w:div w:id="410854367">
              <w:marLeft w:val="0"/>
              <w:marRight w:val="0"/>
              <w:marTop w:val="0"/>
              <w:marBottom w:val="0"/>
              <w:divBdr>
                <w:top w:val="none" w:sz="0" w:space="0" w:color="auto"/>
                <w:left w:val="none" w:sz="0" w:space="0" w:color="auto"/>
                <w:bottom w:val="none" w:sz="0" w:space="0" w:color="auto"/>
                <w:right w:val="none" w:sz="0" w:space="0" w:color="auto"/>
              </w:divBdr>
            </w:div>
            <w:div w:id="410854378">
              <w:marLeft w:val="0"/>
              <w:marRight w:val="0"/>
              <w:marTop w:val="0"/>
              <w:marBottom w:val="0"/>
              <w:divBdr>
                <w:top w:val="none" w:sz="0" w:space="0" w:color="auto"/>
                <w:left w:val="none" w:sz="0" w:space="0" w:color="auto"/>
                <w:bottom w:val="none" w:sz="0" w:space="0" w:color="auto"/>
                <w:right w:val="none" w:sz="0" w:space="0" w:color="auto"/>
              </w:divBdr>
            </w:div>
            <w:div w:id="410854387">
              <w:marLeft w:val="0"/>
              <w:marRight w:val="0"/>
              <w:marTop w:val="0"/>
              <w:marBottom w:val="0"/>
              <w:divBdr>
                <w:top w:val="none" w:sz="0" w:space="0" w:color="auto"/>
                <w:left w:val="none" w:sz="0" w:space="0" w:color="auto"/>
                <w:bottom w:val="none" w:sz="0" w:space="0" w:color="auto"/>
                <w:right w:val="none" w:sz="0" w:space="0" w:color="auto"/>
              </w:divBdr>
            </w:div>
            <w:div w:id="410854417">
              <w:marLeft w:val="0"/>
              <w:marRight w:val="0"/>
              <w:marTop w:val="0"/>
              <w:marBottom w:val="0"/>
              <w:divBdr>
                <w:top w:val="none" w:sz="0" w:space="0" w:color="auto"/>
                <w:left w:val="none" w:sz="0" w:space="0" w:color="auto"/>
                <w:bottom w:val="none" w:sz="0" w:space="0" w:color="auto"/>
                <w:right w:val="none" w:sz="0" w:space="0" w:color="auto"/>
              </w:divBdr>
            </w:div>
            <w:div w:id="410854453">
              <w:marLeft w:val="0"/>
              <w:marRight w:val="0"/>
              <w:marTop w:val="0"/>
              <w:marBottom w:val="0"/>
              <w:divBdr>
                <w:top w:val="none" w:sz="0" w:space="0" w:color="auto"/>
                <w:left w:val="none" w:sz="0" w:space="0" w:color="auto"/>
                <w:bottom w:val="none" w:sz="0" w:space="0" w:color="auto"/>
                <w:right w:val="none" w:sz="0" w:space="0" w:color="auto"/>
              </w:divBdr>
            </w:div>
            <w:div w:id="410854463">
              <w:marLeft w:val="0"/>
              <w:marRight w:val="0"/>
              <w:marTop w:val="0"/>
              <w:marBottom w:val="0"/>
              <w:divBdr>
                <w:top w:val="none" w:sz="0" w:space="0" w:color="auto"/>
                <w:left w:val="none" w:sz="0" w:space="0" w:color="auto"/>
                <w:bottom w:val="none" w:sz="0" w:space="0" w:color="auto"/>
                <w:right w:val="none" w:sz="0" w:space="0" w:color="auto"/>
              </w:divBdr>
            </w:div>
            <w:div w:id="410854464">
              <w:marLeft w:val="0"/>
              <w:marRight w:val="0"/>
              <w:marTop w:val="0"/>
              <w:marBottom w:val="0"/>
              <w:divBdr>
                <w:top w:val="none" w:sz="0" w:space="0" w:color="auto"/>
                <w:left w:val="none" w:sz="0" w:space="0" w:color="auto"/>
                <w:bottom w:val="none" w:sz="0" w:space="0" w:color="auto"/>
                <w:right w:val="none" w:sz="0" w:space="0" w:color="auto"/>
              </w:divBdr>
            </w:div>
            <w:div w:id="410854472">
              <w:marLeft w:val="0"/>
              <w:marRight w:val="0"/>
              <w:marTop w:val="0"/>
              <w:marBottom w:val="0"/>
              <w:divBdr>
                <w:top w:val="none" w:sz="0" w:space="0" w:color="auto"/>
                <w:left w:val="none" w:sz="0" w:space="0" w:color="auto"/>
                <w:bottom w:val="none" w:sz="0" w:space="0" w:color="auto"/>
                <w:right w:val="none" w:sz="0" w:space="0" w:color="auto"/>
              </w:divBdr>
            </w:div>
            <w:div w:id="410854481">
              <w:marLeft w:val="0"/>
              <w:marRight w:val="0"/>
              <w:marTop w:val="0"/>
              <w:marBottom w:val="0"/>
              <w:divBdr>
                <w:top w:val="none" w:sz="0" w:space="0" w:color="auto"/>
                <w:left w:val="none" w:sz="0" w:space="0" w:color="auto"/>
                <w:bottom w:val="none" w:sz="0" w:space="0" w:color="auto"/>
                <w:right w:val="none" w:sz="0" w:space="0" w:color="auto"/>
              </w:divBdr>
            </w:div>
            <w:div w:id="410854516">
              <w:marLeft w:val="0"/>
              <w:marRight w:val="0"/>
              <w:marTop w:val="0"/>
              <w:marBottom w:val="0"/>
              <w:divBdr>
                <w:top w:val="none" w:sz="0" w:space="0" w:color="auto"/>
                <w:left w:val="none" w:sz="0" w:space="0" w:color="auto"/>
                <w:bottom w:val="none" w:sz="0" w:space="0" w:color="auto"/>
                <w:right w:val="none" w:sz="0" w:space="0" w:color="auto"/>
              </w:divBdr>
            </w:div>
            <w:div w:id="410854523">
              <w:marLeft w:val="0"/>
              <w:marRight w:val="0"/>
              <w:marTop w:val="0"/>
              <w:marBottom w:val="0"/>
              <w:divBdr>
                <w:top w:val="none" w:sz="0" w:space="0" w:color="auto"/>
                <w:left w:val="none" w:sz="0" w:space="0" w:color="auto"/>
                <w:bottom w:val="none" w:sz="0" w:space="0" w:color="auto"/>
                <w:right w:val="none" w:sz="0" w:space="0" w:color="auto"/>
              </w:divBdr>
            </w:div>
            <w:div w:id="410854557">
              <w:marLeft w:val="0"/>
              <w:marRight w:val="0"/>
              <w:marTop w:val="0"/>
              <w:marBottom w:val="0"/>
              <w:divBdr>
                <w:top w:val="none" w:sz="0" w:space="0" w:color="auto"/>
                <w:left w:val="none" w:sz="0" w:space="0" w:color="auto"/>
                <w:bottom w:val="none" w:sz="0" w:space="0" w:color="auto"/>
                <w:right w:val="none" w:sz="0" w:space="0" w:color="auto"/>
              </w:divBdr>
            </w:div>
            <w:div w:id="410854578">
              <w:marLeft w:val="0"/>
              <w:marRight w:val="0"/>
              <w:marTop w:val="0"/>
              <w:marBottom w:val="0"/>
              <w:divBdr>
                <w:top w:val="none" w:sz="0" w:space="0" w:color="auto"/>
                <w:left w:val="none" w:sz="0" w:space="0" w:color="auto"/>
                <w:bottom w:val="none" w:sz="0" w:space="0" w:color="auto"/>
                <w:right w:val="none" w:sz="0" w:space="0" w:color="auto"/>
              </w:divBdr>
            </w:div>
            <w:div w:id="410854580">
              <w:marLeft w:val="0"/>
              <w:marRight w:val="0"/>
              <w:marTop w:val="0"/>
              <w:marBottom w:val="0"/>
              <w:divBdr>
                <w:top w:val="none" w:sz="0" w:space="0" w:color="auto"/>
                <w:left w:val="none" w:sz="0" w:space="0" w:color="auto"/>
                <w:bottom w:val="none" w:sz="0" w:space="0" w:color="auto"/>
                <w:right w:val="none" w:sz="0" w:space="0" w:color="auto"/>
              </w:divBdr>
            </w:div>
            <w:div w:id="410854597">
              <w:marLeft w:val="0"/>
              <w:marRight w:val="0"/>
              <w:marTop w:val="0"/>
              <w:marBottom w:val="0"/>
              <w:divBdr>
                <w:top w:val="none" w:sz="0" w:space="0" w:color="auto"/>
                <w:left w:val="none" w:sz="0" w:space="0" w:color="auto"/>
                <w:bottom w:val="none" w:sz="0" w:space="0" w:color="auto"/>
                <w:right w:val="none" w:sz="0" w:space="0" w:color="auto"/>
              </w:divBdr>
            </w:div>
            <w:div w:id="410854601">
              <w:marLeft w:val="0"/>
              <w:marRight w:val="0"/>
              <w:marTop w:val="0"/>
              <w:marBottom w:val="0"/>
              <w:divBdr>
                <w:top w:val="none" w:sz="0" w:space="0" w:color="auto"/>
                <w:left w:val="none" w:sz="0" w:space="0" w:color="auto"/>
                <w:bottom w:val="none" w:sz="0" w:space="0" w:color="auto"/>
                <w:right w:val="none" w:sz="0" w:space="0" w:color="auto"/>
              </w:divBdr>
            </w:div>
            <w:div w:id="410854610">
              <w:marLeft w:val="0"/>
              <w:marRight w:val="0"/>
              <w:marTop w:val="0"/>
              <w:marBottom w:val="0"/>
              <w:divBdr>
                <w:top w:val="none" w:sz="0" w:space="0" w:color="auto"/>
                <w:left w:val="none" w:sz="0" w:space="0" w:color="auto"/>
                <w:bottom w:val="none" w:sz="0" w:space="0" w:color="auto"/>
                <w:right w:val="none" w:sz="0" w:space="0" w:color="auto"/>
              </w:divBdr>
            </w:div>
            <w:div w:id="410854637">
              <w:marLeft w:val="0"/>
              <w:marRight w:val="0"/>
              <w:marTop w:val="0"/>
              <w:marBottom w:val="0"/>
              <w:divBdr>
                <w:top w:val="none" w:sz="0" w:space="0" w:color="auto"/>
                <w:left w:val="none" w:sz="0" w:space="0" w:color="auto"/>
                <w:bottom w:val="none" w:sz="0" w:space="0" w:color="auto"/>
                <w:right w:val="none" w:sz="0" w:space="0" w:color="auto"/>
              </w:divBdr>
            </w:div>
            <w:div w:id="410854658">
              <w:marLeft w:val="0"/>
              <w:marRight w:val="0"/>
              <w:marTop w:val="0"/>
              <w:marBottom w:val="0"/>
              <w:divBdr>
                <w:top w:val="none" w:sz="0" w:space="0" w:color="auto"/>
                <w:left w:val="none" w:sz="0" w:space="0" w:color="auto"/>
                <w:bottom w:val="none" w:sz="0" w:space="0" w:color="auto"/>
                <w:right w:val="none" w:sz="0" w:space="0" w:color="auto"/>
              </w:divBdr>
            </w:div>
            <w:div w:id="410854673">
              <w:marLeft w:val="0"/>
              <w:marRight w:val="0"/>
              <w:marTop w:val="0"/>
              <w:marBottom w:val="0"/>
              <w:divBdr>
                <w:top w:val="none" w:sz="0" w:space="0" w:color="auto"/>
                <w:left w:val="none" w:sz="0" w:space="0" w:color="auto"/>
                <w:bottom w:val="none" w:sz="0" w:space="0" w:color="auto"/>
                <w:right w:val="none" w:sz="0" w:space="0" w:color="auto"/>
              </w:divBdr>
            </w:div>
            <w:div w:id="410854675">
              <w:marLeft w:val="0"/>
              <w:marRight w:val="0"/>
              <w:marTop w:val="0"/>
              <w:marBottom w:val="0"/>
              <w:divBdr>
                <w:top w:val="none" w:sz="0" w:space="0" w:color="auto"/>
                <w:left w:val="none" w:sz="0" w:space="0" w:color="auto"/>
                <w:bottom w:val="none" w:sz="0" w:space="0" w:color="auto"/>
                <w:right w:val="none" w:sz="0" w:space="0" w:color="auto"/>
              </w:divBdr>
            </w:div>
            <w:div w:id="410854732">
              <w:marLeft w:val="0"/>
              <w:marRight w:val="0"/>
              <w:marTop w:val="0"/>
              <w:marBottom w:val="0"/>
              <w:divBdr>
                <w:top w:val="none" w:sz="0" w:space="0" w:color="auto"/>
                <w:left w:val="none" w:sz="0" w:space="0" w:color="auto"/>
                <w:bottom w:val="none" w:sz="0" w:space="0" w:color="auto"/>
                <w:right w:val="none" w:sz="0" w:space="0" w:color="auto"/>
              </w:divBdr>
            </w:div>
            <w:div w:id="410854746">
              <w:marLeft w:val="0"/>
              <w:marRight w:val="0"/>
              <w:marTop w:val="0"/>
              <w:marBottom w:val="0"/>
              <w:divBdr>
                <w:top w:val="none" w:sz="0" w:space="0" w:color="auto"/>
                <w:left w:val="none" w:sz="0" w:space="0" w:color="auto"/>
                <w:bottom w:val="none" w:sz="0" w:space="0" w:color="auto"/>
                <w:right w:val="none" w:sz="0" w:space="0" w:color="auto"/>
              </w:divBdr>
            </w:div>
            <w:div w:id="410854766">
              <w:marLeft w:val="0"/>
              <w:marRight w:val="0"/>
              <w:marTop w:val="0"/>
              <w:marBottom w:val="0"/>
              <w:divBdr>
                <w:top w:val="none" w:sz="0" w:space="0" w:color="auto"/>
                <w:left w:val="none" w:sz="0" w:space="0" w:color="auto"/>
                <w:bottom w:val="none" w:sz="0" w:space="0" w:color="auto"/>
                <w:right w:val="none" w:sz="0" w:space="0" w:color="auto"/>
              </w:divBdr>
            </w:div>
            <w:div w:id="410854773">
              <w:marLeft w:val="0"/>
              <w:marRight w:val="0"/>
              <w:marTop w:val="0"/>
              <w:marBottom w:val="0"/>
              <w:divBdr>
                <w:top w:val="none" w:sz="0" w:space="0" w:color="auto"/>
                <w:left w:val="none" w:sz="0" w:space="0" w:color="auto"/>
                <w:bottom w:val="none" w:sz="0" w:space="0" w:color="auto"/>
                <w:right w:val="none" w:sz="0" w:space="0" w:color="auto"/>
              </w:divBdr>
            </w:div>
            <w:div w:id="410854791">
              <w:marLeft w:val="0"/>
              <w:marRight w:val="0"/>
              <w:marTop w:val="0"/>
              <w:marBottom w:val="0"/>
              <w:divBdr>
                <w:top w:val="none" w:sz="0" w:space="0" w:color="auto"/>
                <w:left w:val="none" w:sz="0" w:space="0" w:color="auto"/>
                <w:bottom w:val="none" w:sz="0" w:space="0" w:color="auto"/>
                <w:right w:val="none" w:sz="0" w:space="0" w:color="auto"/>
              </w:divBdr>
            </w:div>
            <w:div w:id="410854799">
              <w:marLeft w:val="0"/>
              <w:marRight w:val="0"/>
              <w:marTop w:val="0"/>
              <w:marBottom w:val="0"/>
              <w:divBdr>
                <w:top w:val="none" w:sz="0" w:space="0" w:color="auto"/>
                <w:left w:val="none" w:sz="0" w:space="0" w:color="auto"/>
                <w:bottom w:val="none" w:sz="0" w:space="0" w:color="auto"/>
                <w:right w:val="none" w:sz="0" w:space="0" w:color="auto"/>
              </w:divBdr>
            </w:div>
            <w:div w:id="410854821">
              <w:marLeft w:val="0"/>
              <w:marRight w:val="0"/>
              <w:marTop w:val="0"/>
              <w:marBottom w:val="0"/>
              <w:divBdr>
                <w:top w:val="none" w:sz="0" w:space="0" w:color="auto"/>
                <w:left w:val="none" w:sz="0" w:space="0" w:color="auto"/>
                <w:bottom w:val="none" w:sz="0" w:space="0" w:color="auto"/>
                <w:right w:val="none" w:sz="0" w:space="0" w:color="auto"/>
              </w:divBdr>
            </w:div>
            <w:div w:id="4108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525">
      <w:marLeft w:val="0"/>
      <w:marRight w:val="0"/>
      <w:marTop w:val="0"/>
      <w:marBottom w:val="0"/>
      <w:divBdr>
        <w:top w:val="none" w:sz="0" w:space="0" w:color="auto"/>
        <w:left w:val="none" w:sz="0" w:space="0" w:color="auto"/>
        <w:bottom w:val="none" w:sz="0" w:space="0" w:color="auto"/>
        <w:right w:val="none" w:sz="0" w:space="0" w:color="auto"/>
      </w:divBdr>
      <w:divsChild>
        <w:div w:id="410853804">
          <w:marLeft w:val="0"/>
          <w:marRight w:val="0"/>
          <w:marTop w:val="0"/>
          <w:marBottom w:val="0"/>
          <w:divBdr>
            <w:top w:val="none" w:sz="0" w:space="0" w:color="auto"/>
            <w:left w:val="none" w:sz="0" w:space="0" w:color="auto"/>
            <w:bottom w:val="none" w:sz="0" w:space="0" w:color="auto"/>
            <w:right w:val="none" w:sz="0" w:space="0" w:color="auto"/>
          </w:divBdr>
          <w:divsChild>
            <w:div w:id="410853400">
              <w:marLeft w:val="0"/>
              <w:marRight w:val="0"/>
              <w:marTop w:val="0"/>
              <w:marBottom w:val="0"/>
              <w:divBdr>
                <w:top w:val="none" w:sz="0" w:space="0" w:color="auto"/>
                <w:left w:val="none" w:sz="0" w:space="0" w:color="auto"/>
                <w:bottom w:val="none" w:sz="0" w:space="0" w:color="auto"/>
                <w:right w:val="none" w:sz="0" w:space="0" w:color="auto"/>
              </w:divBdr>
            </w:div>
            <w:div w:id="410853410">
              <w:marLeft w:val="0"/>
              <w:marRight w:val="0"/>
              <w:marTop w:val="0"/>
              <w:marBottom w:val="0"/>
              <w:divBdr>
                <w:top w:val="none" w:sz="0" w:space="0" w:color="auto"/>
                <w:left w:val="none" w:sz="0" w:space="0" w:color="auto"/>
                <w:bottom w:val="none" w:sz="0" w:space="0" w:color="auto"/>
                <w:right w:val="none" w:sz="0" w:space="0" w:color="auto"/>
              </w:divBdr>
            </w:div>
            <w:div w:id="410853419">
              <w:marLeft w:val="0"/>
              <w:marRight w:val="0"/>
              <w:marTop w:val="0"/>
              <w:marBottom w:val="0"/>
              <w:divBdr>
                <w:top w:val="none" w:sz="0" w:space="0" w:color="auto"/>
                <w:left w:val="none" w:sz="0" w:space="0" w:color="auto"/>
                <w:bottom w:val="none" w:sz="0" w:space="0" w:color="auto"/>
                <w:right w:val="none" w:sz="0" w:space="0" w:color="auto"/>
              </w:divBdr>
            </w:div>
            <w:div w:id="410853424">
              <w:marLeft w:val="0"/>
              <w:marRight w:val="0"/>
              <w:marTop w:val="0"/>
              <w:marBottom w:val="0"/>
              <w:divBdr>
                <w:top w:val="none" w:sz="0" w:space="0" w:color="auto"/>
                <w:left w:val="none" w:sz="0" w:space="0" w:color="auto"/>
                <w:bottom w:val="none" w:sz="0" w:space="0" w:color="auto"/>
                <w:right w:val="none" w:sz="0" w:space="0" w:color="auto"/>
              </w:divBdr>
            </w:div>
            <w:div w:id="410853459">
              <w:marLeft w:val="0"/>
              <w:marRight w:val="0"/>
              <w:marTop w:val="0"/>
              <w:marBottom w:val="0"/>
              <w:divBdr>
                <w:top w:val="none" w:sz="0" w:space="0" w:color="auto"/>
                <w:left w:val="none" w:sz="0" w:space="0" w:color="auto"/>
                <w:bottom w:val="none" w:sz="0" w:space="0" w:color="auto"/>
                <w:right w:val="none" w:sz="0" w:space="0" w:color="auto"/>
              </w:divBdr>
            </w:div>
            <w:div w:id="410853484">
              <w:marLeft w:val="0"/>
              <w:marRight w:val="0"/>
              <w:marTop w:val="0"/>
              <w:marBottom w:val="0"/>
              <w:divBdr>
                <w:top w:val="none" w:sz="0" w:space="0" w:color="auto"/>
                <w:left w:val="none" w:sz="0" w:space="0" w:color="auto"/>
                <w:bottom w:val="none" w:sz="0" w:space="0" w:color="auto"/>
                <w:right w:val="none" w:sz="0" w:space="0" w:color="auto"/>
              </w:divBdr>
            </w:div>
            <w:div w:id="410853494">
              <w:marLeft w:val="0"/>
              <w:marRight w:val="0"/>
              <w:marTop w:val="0"/>
              <w:marBottom w:val="0"/>
              <w:divBdr>
                <w:top w:val="none" w:sz="0" w:space="0" w:color="auto"/>
                <w:left w:val="none" w:sz="0" w:space="0" w:color="auto"/>
                <w:bottom w:val="none" w:sz="0" w:space="0" w:color="auto"/>
                <w:right w:val="none" w:sz="0" w:space="0" w:color="auto"/>
              </w:divBdr>
            </w:div>
            <w:div w:id="410853510">
              <w:marLeft w:val="0"/>
              <w:marRight w:val="0"/>
              <w:marTop w:val="0"/>
              <w:marBottom w:val="0"/>
              <w:divBdr>
                <w:top w:val="none" w:sz="0" w:space="0" w:color="auto"/>
                <w:left w:val="none" w:sz="0" w:space="0" w:color="auto"/>
                <w:bottom w:val="none" w:sz="0" w:space="0" w:color="auto"/>
                <w:right w:val="none" w:sz="0" w:space="0" w:color="auto"/>
              </w:divBdr>
            </w:div>
            <w:div w:id="410853526">
              <w:marLeft w:val="0"/>
              <w:marRight w:val="0"/>
              <w:marTop w:val="0"/>
              <w:marBottom w:val="0"/>
              <w:divBdr>
                <w:top w:val="none" w:sz="0" w:space="0" w:color="auto"/>
                <w:left w:val="none" w:sz="0" w:space="0" w:color="auto"/>
                <w:bottom w:val="none" w:sz="0" w:space="0" w:color="auto"/>
                <w:right w:val="none" w:sz="0" w:space="0" w:color="auto"/>
              </w:divBdr>
            </w:div>
            <w:div w:id="410853542">
              <w:marLeft w:val="0"/>
              <w:marRight w:val="0"/>
              <w:marTop w:val="0"/>
              <w:marBottom w:val="0"/>
              <w:divBdr>
                <w:top w:val="none" w:sz="0" w:space="0" w:color="auto"/>
                <w:left w:val="none" w:sz="0" w:space="0" w:color="auto"/>
                <w:bottom w:val="none" w:sz="0" w:space="0" w:color="auto"/>
                <w:right w:val="none" w:sz="0" w:space="0" w:color="auto"/>
              </w:divBdr>
            </w:div>
            <w:div w:id="410853576">
              <w:marLeft w:val="0"/>
              <w:marRight w:val="0"/>
              <w:marTop w:val="0"/>
              <w:marBottom w:val="0"/>
              <w:divBdr>
                <w:top w:val="none" w:sz="0" w:space="0" w:color="auto"/>
                <w:left w:val="none" w:sz="0" w:space="0" w:color="auto"/>
                <w:bottom w:val="none" w:sz="0" w:space="0" w:color="auto"/>
                <w:right w:val="none" w:sz="0" w:space="0" w:color="auto"/>
              </w:divBdr>
            </w:div>
            <w:div w:id="410853586">
              <w:marLeft w:val="0"/>
              <w:marRight w:val="0"/>
              <w:marTop w:val="0"/>
              <w:marBottom w:val="0"/>
              <w:divBdr>
                <w:top w:val="none" w:sz="0" w:space="0" w:color="auto"/>
                <w:left w:val="none" w:sz="0" w:space="0" w:color="auto"/>
                <w:bottom w:val="none" w:sz="0" w:space="0" w:color="auto"/>
                <w:right w:val="none" w:sz="0" w:space="0" w:color="auto"/>
              </w:divBdr>
            </w:div>
            <w:div w:id="410853600">
              <w:marLeft w:val="0"/>
              <w:marRight w:val="0"/>
              <w:marTop w:val="0"/>
              <w:marBottom w:val="0"/>
              <w:divBdr>
                <w:top w:val="none" w:sz="0" w:space="0" w:color="auto"/>
                <w:left w:val="none" w:sz="0" w:space="0" w:color="auto"/>
                <w:bottom w:val="none" w:sz="0" w:space="0" w:color="auto"/>
                <w:right w:val="none" w:sz="0" w:space="0" w:color="auto"/>
              </w:divBdr>
            </w:div>
            <w:div w:id="410853601">
              <w:marLeft w:val="0"/>
              <w:marRight w:val="0"/>
              <w:marTop w:val="0"/>
              <w:marBottom w:val="0"/>
              <w:divBdr>
                <w:top w:val="none" w:sz="0" w:space="0" w:color="auto"/>
                <w:left w:val="none" w:sz="0" w:space="0" w:color="auto"/>
                <w:bottom w:val="none" w:sz="0" w:space="0" w:color="auto"/>
                <w:right w:val="none" w:sz="0" w:space="0" w:color="auto"/>
              </w:divBdr>
            </w:div>
            <w:div w:id="410853602">
              <w:marLeft w:val="0"/>
              <w:marRight w:val="0"/>
              <w:marTop w:val="0"/>
              <w:marBottom w:val="0"/>
              <w:divBdr>
                <w:top w:val="none" w:sz="0" w:space="0" w:color="auto"/>
                <w:left w:val="none" w:sz="0" w:space="0" w:color="auto"/>
                <w:bottom w:val="none" w:sz="0" w:space="0" w:color="auto"/>
                <w:right w:val="none" w:sz="0" w:space="0" w:color="auto"/>
              </w:divBdr>
            </w:div>
            <w:div w:id="410853624">
              <w:marLeft w:val="0"/>
              <w:marRight w:val="0"/>
              <w:marTop w:val="0"/>
              <w:marBottom w:val="0"/>
              <w:divBdr>
                <w:top w:val="none" w:sz="0" w:space="0" w:color="auto"/>
                <w:left w:val="none" w:sz="0" w:space="0" w:color="auto"/>
                <w:bottom w:val="none" w:sz="0" w:space="0" w:color="auto"/>
                <w:right w:val="none" w:sz="0" w:space="0" w:color="auto"/>
              </w:divBdr>
            </w:div>
            <w:div w:id="410853642">
              <w:marLeft w:val="0"/>
              <w:marRight w:val="0"/>
              <w:marTop w:val="0"/>
              <w:marBottom w:val="0"/>
              <w:divBdr>
                <w:top w:val="none" w:sz="0" w:space="0" w:color="auto"/>
                <w:left w:val="none" w:sz="0" w:space="0" w:color="auto"/>
                <w:bottom w:val="none" w:sz="0" w:space="0" w:color="auto"/>
                <w:right w:val="none" w:sz="0" w:space="0" w:color="auto"/>
              </w:divBdr>
            </w:div>
            <w:div w:id="410853649">
              <w:marLeft w:val="0"/>
              <w:marRight w:val="0"/>
              <w:marTop w:val="0"/>
              <w:marBottom w:val="0"/>
              <w:divBdr>
                <w:top w:val="none" w:sz="0" w:space="0" w:color="auto"/>
                <w:left w:val="none" w:sz="0" w:space="0" w:color="auto"/>
                <w:bottom w:val="none" w:sz="0" w:space="0" w:color="auto"/>
                <w:right w:val="none" w:sz="0" w:space="0" w:color="auto"/>
              </w:divBdr>
            </w:div>
            <w:div w:id="410853654">
              <w:marLeft w:val="0"/>
              <w:marRight w:val="0"/>
              <w:marTop w:val="0"/>
              <w:marBottom w:val="0"/>
              <w:divBdr>
                <w:top w:val="none" w:sz="0" w:space="0" w:color="auto"/>
                <w:left w:val="none" w:sz="0" w:space="0" w:color="auto"/>
                <w:bottom w:val="none" w:sz="0" w:space="0" w:color="auto"/>
                <w:right w:val="none" w:sz="0" w:space="0" w:color="auto"/>
              </w:divBdr>
            </w:div>
            <w:div w:id="410853655">
              <w:marLeft w:val="0"/>
              <w:marRight w:val="0"/>
              <w:marTop w:val="0"/>
              <w:marBottom w:val="0"/>
              <w:divBdr>
                <w:top w:val="none" w:sz="0" w:space="0" w:color="auto"/>
                <w:left w:val="none" w:sz="0" w:space="0" w:color="auto"/>
                <w:bottom w:val="none" w:sz="0" w:space="0" w:color="auto"/>
                <w:right w:val="none" w:sz="0" w:space="0" w:color="auto"/>
              </w:divBdr>
            </w:div>
            <w:div w:id="410853668">
              <w:marLeft w:val="0"/>
              <w:marRight w:val="0"/>
              <w:marTop w:val="0"/>
              <w:marBottom w:val="0"/>
              <w:divBdr>
                <w:top w:val="none" w:sz="0" w:space="0" w:color="auto"/>
                <w:left w:val="none" w:sz="0" w:space="0" w:color="auto"/>
                <w:bottom w:val="none" w:sz="0" w:space="0" w:color="auto"/>
                <w:right w:val="none" w:sz="0" w:space="0" w:color="auto"/>
              </w:divBdr>
            </w:div>
            <w:div w:id="410853680">
              <w:marLeft w:val="0"/>
              <w:marRight w:val="0"/>
              <w:marTop w:val="0"/>
              <w:marBottom w:val="0"/>
              <w:divBdr>
                <w:top w:val="none" w:sz="0" w:space="0" w:color="auto"/>
                <w:left w:val="none" w:sz="0" w:space="0" w:color="auto"/>
                <w:bottom w:val="none" w:sz="0" w:space="0" w:color="auto"/>
                <w:right w:val="none" w:sz="0" w:space="0" w:color="auto"/>
              </w:divBdr>
            </w:div>
            <w:div w:id="410853690">
              <w:marLeft w:val="0"/>
              <w:marRight w:val="0"/>
              <w:marTop w:val="0"/>
              <w:marBottom w:val="0"/>
              <w:divBdr>
                <w:top w:val="none" w:sz="0" w:space="0" w:color="auto"/>
                <w:left w:val="none" w:sz="0" w:space="0" w:color="auto"/>
                <w:bottom w:val="none" w:sz="0" w:space="0" w:color="auto"/>
                <w:right w:val="none" w:sz="0" w:space="0" w:color="auto"/>
              </w:divBdr>
            </w:div>
            <w:div w:id="410853704">
              <w:marLeft w:val="0"/>
              <w:marRight w:val="0"/>
              <w:marTop w:val="0"/>
              <w:marBottom w:val="0"/>
              <w:divBdr>
                <w:top w:val="none" w:sz="0" w:space="0" w:color="auto"/>
                <w:left w:val="none" w:sz="0" w:space="0" w:color="auto"/>
                <w:bottom w:val="none" w:sz="0" w:space="0" w:color="auto"/>
                <w:right w:val="none" w:sz="0" w:space="0" w:color="auto"/>
              </w:divBdr>
            </w:div>
            <w:div w:id="410853712">
              <w:marLeft w:val="0"/>
              <w:marRight w:val="0"/>
              <w:marTop w:val="0"/>
              <w:marBottom w:val="0"/>
              <w:divBdr>
                <w:top w:val="none" w:sz="0" w:space="0" w:color="auto"/>
                <w:left w:val="none" w:sz="0" w:space="0" w:color="auto"/>
                <w:bottom w:val="none" w:sz="0" w:space="0" w:color="auto"/>
                <w:right w:val="none" w:sz="0" w:space="0" w:color="auto"/>
              </w:divBdr>
            </w:div>
            <w:div w:id="410853745">
              <w:marLeft w:val="0"/>
              <w:marRight w:val="0"/>
              <w:marTop w:val="0"/>
              <w:marBottom w:val="0"/>
              <w:divBdr>
                <w:top w:val="none" w:sz="0" w:space="0" w:color="auto"/>
                <w:left w:val="none" w:sz="0" w:space="0" w:color="auto"/>
                <w:bottom w:val="none" w:sz="0" w:space="0" w:color="auto"/>
                <w:right w:val="none" w:sz="0" w:space="0" w:color="auto"/>
              </w:divBdr>
            </w:div>
            <w:div w:id="410853772">
              <w:marLeft w:val="0"/>
              <w:marRight w:val="0"/>
              <w:marTop w:val="0"/>
              <w:marBottom w:val="0"/>
              <w:divBdr>
                <w:top w:val="none" w:sz="0" w:space="0" w:color="auto"/>
                <w:left w:val="none" w:sz="0" w:space="0" w:color="auto"/>
                <w:bottom w:val="none" w:sz="0" w:space="0" w:color="auto"/>
                <w:right w:val="none" w:sz="0" w:space="0" w:color="auto"/>
              </w:divBdr>
            </w:div>
            <w:div w:id="410853775">
              <w:marLeft w:val="0"/>
              <w:marRight w:val="0"/>
              <w:marTop w:val="0"/>
              <w:marBottom w:val="0"/>
              <w:divBdr>
                <w:top w:val="none" w:sz="0" w:space="0" w:color="auto"/>
                <w:left w:val="none" w:sz="0" w:space="0" w:color="auto"/>
                <w:bottom w:val="none" w:sz="0" w:space="0" w:color="auto"/>
                <w:right w:val="none" w:sz="0" w:space="0" w:color="auto"/>
              </w:divBdr>
            </w:div>
            <w:div w:id="410853802">
              <w:marLeft w:val="0"/>
              <w:marRight w:val="0"/>
              <w:marTop w:val="0"/>
              <w:marBottom w:val="0"/>
              <w:divBdr>
                <w:top w:val="none" w:sz="0" w:space="0" w:color="auto"/>
                <w:left w:val="none" w:sz="0" w:space="0" w:color="auto"/>
                <w:bottom w:val="none" w:sz="0" w:space="0" w:color="auto"/>
                <w:right w:val="none" w:sz="0" w:space="0" w:color="auto"/>
              </w:divBdr>
            </w:div>
            <w:div w:id="410853814">
              <w:marLeft w:val="0"/>
              <w:marRight w:val="0"/>
              <w:marTop w:val="0"/>
              <w:marBottom w:val="0"/>
              <w:divBdr>
                <w:top w:val="none" w:sz="0" w:space="0" w:color="auto"/>
                <w:left w:val="none" w:sz="0" w:space="0" w:color="auto"/>
                <w:bottom w:val="none" w:sz="0" w:space="0" w:color="auto"/>
                <w:right w:val="none" w:sz="0" w:space="0" w:color="auto"/>
              </w:divBdr>
            </w:div>
            <w:div w:id="410853838">
              <w:marLeft w:val="0"/>
              <w:marRight w:val="0"/>
              <w:marTop w:val="0"/>
              <w:marBottom w:val="0"/>
              <w:divBdr>
                <w:top w:val="none" w:sz="0" w:space="0" w:color="auto"/>
                <w:left w:val="none" w:sz="0" w:space="0" w:color="auto"/>
                <w:bottom w:val="none" w:sz="0" w:space="0" w:color="auto"/>
                <w:right w:val="none" w:sz="0" w:space="0" w:color="auto"/>
              </w:divBdr>
            </w:div>
            <w:div w:id="410853853">
              <w:marLeft w:val="0"/>
              <w:marRight w:val="0"/>
              <w:marTop w:val="0"/>
              <w:marBottom w:val="0"/>
              <w:divBdr>
                <w:top w:val="none" w:sz="0" w:space="0" w:color="auto"/>
                <w:left w:val="none" w:sz="0" w:space="0" w:color="auto"/>
                <w:bottom w:val="none" w:sz="0" w:space="0" w:color="auto"/>
                <w:right w:val="none" w:sz="0" w:space="0" w:color="auto"/>
              </w:divBdr>
            </w:div>
            <w:div w:id="410853878">
              <w:marLeft w:val="0"/>
              <w:marRight w:val="0"/>
              <w:marTop w:val="0"/>
              <w:marBottom w:val="0"/>
              <w:divBdr>
                <w:top w:val="none" w:sz="0" w:space="0" w:color="auto"/>
                <w:left w:val="none" w:sz="0" w:space="0" w:color="auto"/>
                <w:bottom w:val="none" w:sz="0" w:space="0" w:color="auto"/>
                <w:right w:val="none" w:sz="0" w:space="0" w:color="auto"/>
              </w:divBdr>
            </w:div>
            <w:div w:id="410853880">
              <w:marLeft w:val="0"/>
              <w:marRight w:val="0"/>
              <w:marTop w:val="0"/>
              <w:marBottom w:val="0"/>
              <w:divBdr>
                <w:top w:val="none" w:sz="0" w:space="0" w:color="auto"/>
                <w:left w:val="none" w:sz="0" w:space="0" w:color="auto"/>
                <w:bottom w:val="none" w:sz="0" w:space="0" w:color="auto"/>
                <w:right w:val="none" w:sz="0" w:space="0" w:color="auto"/>
              </w:divBdr>
            </w:div>
            <w:div w:id="410853898">
              <w:marLeft w:val="0"/>
              <w:marRight w:val="0"/>
              <w:marTop w:val="0"/>
              <w:marBottom w:val="0"/>
              <w:divBdr>
                <w:top w:val="none" w:sz="0" w:space="0" w:color="auto"/>
                <w:left w:val="none" w:sz="0" w:space="0" w:color="auto"/>
                <w:bottom w:val="none" w:sz="0" w:space="0" w:color="auto"/>
                <w:right w:val="none" w:sz="0" w:space="0" w:color="auto"/>
              </w:divBdr>
            </w:div>
            <w:div w:id="410853900">
              <w:marLeft w:val="0"/>
              <w:marRight w:val="0"/>
              <w:marTop w:val="0"/>
              <w:marBottom w:val="0"/>
              <w:divBdr>
                <w:top w:val="none" w:sz="0" w:space="0" w:color="auto"/>
                <w:left w:val="none" w:sz="0" w:space="0" w:color="auto"/>
                <w:bottom w:val="none" w:sz="0" w:space="0" w:color="auto"/>
                <w:right w:val="none" w:sz="0" w:space="0" w:color="auto"/>
              </w:divBdr>
            </w:div>
            <w:div w:id="410853901">
              <w:marLeft w:val="0"/>
              <w:marRight w:val="0"/>
              <w:marTop w:val="0"/>
              <w:marBottom w:val="0"/>
              <w:divBdr>
                <w:top w:val="none" w:sz="0" w:space="0" w:color="auto"/>
                <w:left w:val="none" w:sz="0" w:space="0" w:color="auto"/>
                <w:bottom w:val="none" w:sz="0" w:space="0" w:color="auto"/>
                <w:right w:val="none" w:sz="0" w:space="0" w:color="auto"/>
              </w:divBdr>
            </w:div>
            <w:div w:id="410853934">
              <w:marLeft w:val="0"/>
              <w:marRight w:val="0"/>
              <w:marTop w:val="0"/>
              <w:marBottom w:val="0"/>
              <w:divBdr>
                <w:top w:val="none" w:sz="0" w:space="0" w:color="auto"/>
                <w:left w:val="none" w:sz="0" w:space="0" w:color="auto"/>
                <w:bottom w:val="none" w:sz="0" w:space="0" w:color="auto"/>
                <w:right w:val="none" w:sz="0" w:space="0" w:color="auto"/>
              </w:divBdr>
            </w:div>
            <w:div w:id="410853946">
              <w:marLeft w:val="0"/>
              <w:marRight w:val="0"/>
              <w:marTop w:val="0"/>
              <w:marBottom w:val="0"/>
              <w:divBdr>
                <w:top w:val="none" w:sz="0" w:space="0" w:color="auto"/>
                <w:left w:val="none" w:sz="0" w:space="0" w:color="auto"/>
                <w:bottom w:val="none" w:sz="0" w:space="0" w:color="auto"/>
                <w:right w:val="none" w:sz="0" w:space="0" w:color="auto"/>
              </w:divBdr>
            </w:div>
            <w:div w:id="410853954">
              <w:marLeft w:val="0"/>
              <w:marRight w:val="0"/>
              <w:marTop w:val="0"/>
              <w:marBottom w:val="0"/>
              <w:divBdr>
                <w:top w:val="none" w:sz="0" w:space="0" w:color="auto"/>
                <w:left w:val="none" w:sz="0" w:space="0" w:color="auto"/>
                <w:bottom w:val="none" w:sz="0" w:space="0" w:color="auto"/>
                <w:right w:val="none" w:sz="0" w:space="0" w:color="auto"/>
              </w:divBdr>
            </w:div>
            <w:div w:id="410853957">
              <w:marLeft w:val="0"/>
              <w:marRight w:val="0"/>
              <w:marTop w:val="0"/>
              <w:marBottom w:val="0"/>
              <w:divBdr>
                <w:top w:val="none" w:sz="0" w:space="0" w:color="auto"/>
                <w:left w:val="none" w:sz="0" w:space="0" w:color="auto"/>
                <w:bottom w:val="none" w:sz="0" w:space="0" w:color="auto"/>
                <w:right w:val="none" w:sz="0" w:space="0" w:color="auto"/>
              </w:divBdr>
            </w:div>
            <w:div w:id="410853993">
              <w:marLeft w:val="0"/>
              <w:marRight w:val="0"/>
              <w:marTop w:val="0"/>
              <w:marBottom w:val="0"/>
              <w:divBdr>
                <w:top w:val="none" w:sz="0" w:space="0" w:color="auto"/>
                <w:left w:val="none" w:sz="0" w:space="0" w:color="auto"/>
                <w:bottom w:val="none" w:sz="0" w:space="0" w:color="auto"/>
                <w:right w:val="none" w:sz="0" w:space="0" w:color="auto"/>
              </w:divBdr>
            </w:div>
            <w:div w:id="410853998">
              <w:marLeft w:val="0"/>
              <w:marRight w:val="0"/>
              <w:marTop w:val="0"/>
              <w:marBottom w:val="0"/>
              <w:divBdr>
                <w:top w:val="none" w:sz="0" w:space="0" w:color="auto"/>
                <w:left w:val="none" w:sz="0" w:space="0" w:color="auto"/>
                <w:bottom w:val="none" w:sz="0" w:space="0" w:color="auto"/>
                <w:right w:val="none" w:sz="0" w:space="0" w:color="auto"/>
              </w:divBdr>
            </w:div>
            <w:div w:id="410854009">
              <w:marLeft w:val="0"/>
              <w:marRight w:val="0"/>
              <w:marTop w:val="0"/>
              <w:marBottom w:val="0"/>
              <w:divBdr>
                <w:top w:val="none" w:sz="0" w:space="0" w:color="auto"/>
                <w:left w:val="none" w:sz="0" w:space="0" w:color="auto"/>
                <w:bottom w:val="none" w:sz="0" w:space="0" w:color="auto"/>
                <w:right w:val="none" w:sz="0" w:space="0" w:color="auto"/>
              </w:divBdr>
            </w:div>
            <w:div w:id="410854015">
              <w:marLeft w:val="0"/>
              <w:marRight w:val="0"/>
              <w:marTop w:val="0"/>
              <w:marBottom w:val="0"/>
              <w:divBdr>
                <w:top w:val="none" w:sz="0" w:space="0" w:color="auto"/>
                <w:left w:val="none" w:sz="0" w:space="0" w:color="auto"/>
                <w:bottom w:val="none" w:sz="0" w:space="0" w:color="auto"/>
                <w:right w:val="none" w:sz="0" w:space="0" w:color="auto"/>
              </w:divBdr>
            </w:div>
            <w:div w:id="410854021">
              <w:marLeft w:val="0"/>
              <w:marRight w:val="0"/>
              <w:marTop w:val="0"/>
              <w:marBottom w:val="0"/>
              <w:divBdr>
                <w:top w:val="none" w:sz="0" w:space="0" w:color="auto"/>
                <w:left w:val="none" w:sz="0" w:space="0" w:color="auto"/>
                <w:bottom w:val="none" w:sz="0" w:space="0" w:color="auto"/>
                <w:right w:val="none" w:sz="0" w:space="0" w:color="auto"/>
              </w:divBdr>
            </w:div>
            <w:div w:id="410854042">
              <w:marLeft w:val="0"/>
              <w:marRight w:val="0"/>
              <w:marTop w:val="0"/>
              <w:marBottom w:val="0"/>
              <w:divBdr>
                <w:top w:val="none" w:sz="0" w:space="0" w:color="auto"/>
                <w:left w:val="none" w:sz="0" w:space="0" w:color="auto"/>
                <w:bottom w:val="none" w:sz="0" w:space="0" w:color="auto"/>
                <w:right w:val="none" w:sz="0" w:space="0" w:color="auto"/>
              </w:divBdr>
            </w:div>
            <w:div w:id="410854044">
              <w:marLeft w:val="0"/>
              <w:marRight w:val="0"/>
              <w:marTop w:val="0"/>
              <w:marBottom w:val="0"/>
              <w:divBdr>
                <w:top w:val="none" w:sz="0" w:space="0" w:color="auto"/>
                <w:left w:val="none" w:sz="0" w:space="0" w:color="auto"/>
                <w:bottom w:val="none" w:sz="0" w:space="0" w:color="auto"/>
                <w:right w:val="none" w:sz="0" w:space="0" w:color="auto"/>
              </w:divBdr>
            </w:div>
            <w:div w:id="410854072">
              <w:marLeft w:val="0"/>
              <w:marRight w:val="0"/>
              <w:marTop w:val="0"/>
              <w:marBottom w:val="0"/>
              <w:divBdr>
                <w:top w:val="none" w:sz="0" w:space="0" w:color="auto"/>
                <w:left w:val="none" w:sz="0" w:space="0" w:color="auto"/>
                <w:bottom w:val="none" w:sz="0" w:space="0" w:color="auto"/>
                <w:right w:val="none" w:sz="0" w:space="0" w:color="auto"/>
              </w:divBdr>
            </w:div>
            <w:div w:id="410854109">
              <w:marLeft w:val="0"/>
              <w:marRight w:val="0"/>
              <w:marTop w:val="0"/>
              <w:marBottom w:val="0"/>
              <w:divBdr>
                <w:top w:val="none" w:sz="0" w:space="0" w:color="auto"/>
                <w:left w:val="none" w:sz="0" w:space="0" w:color="auto"/>
                <w:bottom w:val="none" w:sz="0" w:space="0" w:color="auto"/>
                <w:right w:val="none" w:sz="0" w:space="0" w:color="auto"/>
              </w:divBdr>
            </w:div>
            <w:div w:id="410854137">
              <w:marLeft w:val="0"/>
              <w:marRight w:val="0"/>
              <w:marTop w:val="0"/>
              <w:marBottom w:val="0"/>
              <w:divBdr>
                <w:top w:val="none" w:sz="0" w:space="0" w:color="auto"/>
                <w:left w:val="none" w:sz="0" w:space="0" w:color="auto"/>
                <w:bottom w:val="none" w:sz="0" w:space="0" w:color="auto"/>
                <w:right w:val="none" w:sz="0" w:space="0" w:color="auto"/>
              </w:divBdr>
            </w:div>
            <w:div w:id="410854141">
              <w:marLeft w:val="0"/>
              <w:marRight w:val="0"/>
              <w:marTop w:val="0"/>
              <w:marBottom w:val="0"/>
              <w:divBdr>
                <w:top w:val="none" w:sz="0" w:space="0" w:color="auto"/>
                <w:left w:val="none" w:sz="0" w:space="0" w:color="auto"/>
                <w:bottom w:val="none" w:sz="0" w:space="0" w:color="auto"/>
                <w:right w:val="none" w:sz="0" w:space="0" w:color="auto"/>
              </w:divBdr>
            </w:div>
            <w:div w:id="410854143">
              <w:marLeft w:val="0"/>
              <w:marRight w:val="0"/>
              <w:marTop w:val="0"/>
              <w:marBottom w:val="0"/>
              <w:divBdr>
                <w:top w:val="none" w:sz="0" w:space="0" w:color="auto"/>
                <w:left w:val="none" w:sz="0" w:space="0" w:color="auto"/>
                <w:bottom w:val="none" w:sz="0" w:space="0" w:color="auto"/>
                <w:right w:val="none" w:sz="0" w:space="0" w:color="auto"/>
              </w:divBdr>
            </w:div>
            <w:div w:id="410854152">
              <w:marLeft w:val="0"/>
              <w:marRight w:val="0"/>
              <w:marTop w:val="0"/>
              <w:marBottom w:val="0"/>
              <w:divBdr>
                <w:top w:val="none" w:sz="0" w:space="0" w:color="auto"/>
                <w:left w:val="none" w:sz="0" w:space="0" w:color="auto"/>
                <w:bottom w:val="none" w:sz="0" w:space="0" w:color="auto"/>
                <w:right w:val="none" w:sz="0" w:space="0" w:color="auto"/>
              </w:divBdr>
            </w:div>
            <w:div w:id="410854187">
              <w:marLeft w:val="0"/>
              <w:marRight w:val="0"/>
              <w:marTop w:val="0"/>
              <w:marBottom w:val="0"/>
              <w:divBdr>
                <w:top w:val="none" w:sz="0" w:space="0" w:color="auto"/>
                <w:left w:val="none" w:sz="0" w:space="0" w:color="auto"/>
                <w:bottom w:val="none" w:sz="0" w:space="0" w:color="auto"/>
                <w:right w:val="none" w:sz="0" w:space="0" w:color="auto"/>
              </w:divBdr>
            </w:div>
            <w:div w:id="410854192">
              <w:marLeft w:val="0"/>
              <w:marRight w:val="0"/>
              <w:marTop w:val="0"/>
              <w:marBottom w:val="0"/>
              <w:divBdr>
                <w:top w:val="none" w:sz="0" w:space="0" w:color="auto"/>
                <w:left w:val="none" w:sz="0" w:space="0" w:color="auto"/>
                <w:bottom w:val="none" w:sz="0" w:space="0" w:color="auto"/>
                <w:right w:val="none" w:sz="0" w:space="0" w:color="auto"/>
              </w:divBdr>
            </w:div>
            <w:div w:id="410854216">
              <w:marLeft w:val="0"/>
              <w:marRight w:val="0"/>
              <w:marTop w:val="0"/>
              <w:marBottom w:val="0"/>
              <w:divBdr>
                <w:top w:val="none" w:sz="0" w:space="0" w:color="auto"/>
                <w:left w:val="none" w:sz="0" w:space="0" w:color="auto"/>
                <w:bottom w:val="none" w:sz="0" w:space="0" w:color="auto"/>
                <w:right w:val="none" w:sz="0" w:space="0" w:color="auto"/>
              </w:divBdr>
            </w:div>
            <w:div w:id="410854221">
              <w:marLeft w:val="0"/>
              <w:marRight w:val="0"/>
              <w:marTop w:val="0"/>
              <w:marBottom w:val="0"/>
              <w:divBdr>
                <w:top w:val="none" w:sz="0" w:space="0" w:color="auto"/>
                <w:left w:val="none" w:sz="0" w:space="0" w:color="auto"/>
                <w:bottom w:val="none" w:sz="0" w:space="0" w:color="auto"/>
                <w:right w:val="none" w:sz="0" w:space="0" w:color="auto"/>
              </w:divBdr>
            </w:div>
            <w:div w:id="410854243">
              <w:marLeft w:val="0"/>
              <w:marRight w:val="0"/>
              <w:marTop w:val="0"/>
              <w:marBottom w:val="0"/>
              <w:divBdr>
                <w:top w:val="none" w:sz="0" w:space="0" w:color="auto"/>
                <w:left w:val="none" w:sz="0" w:space="0" w:color="auto"/>
                <w:bottom w:val="none" w:sz="0" w:space="0" w:color="auto"/>
                <w:right w:val="none" w:sz="0" w:space="0" w:color="auto"/>
              </w:divBdr>
            </w:div>
            <w:div w:id="410854270">
              <w:marLeft w:val="0"/>
              <w:marRight w:val="0"/>
              <w:marTop w:val="0"/>
              <w:marBottom w:val="0"/>
              <w:divBdr>
                <w:top w:val="none" w:sz="0" w:space="0" w:color="auto"/>
                <w:left w:val="none" w:sz="0" w:space="0" w:color="auto"/>
                <w:bottom w:val="none" w:sz="0" w:space="0" w:color="auto"/>
                <w:right w:val="none" w:sz="0" w:space="0" w:color="auto"/>
              </w:divBdr>
            </w:div>
            <w:div w:id="410854288">
              <w:marLeft w:val="0"/>
              <w:marRight w:val="0"/>
              <w:marTop w:val="0"/>
              <w:marBottom w:val="0"/>
              <w:divBdr>
                <w:top w:val="none" w:sz="0" w:space="0" w:color="auto"/>
                <w:left w:val="none" w:sz="0" w:space="0" w:color="auto"/>
                <w:bottom w:val="none" w:sz="0" w:space="0" w:color="auto"/>
                <w:right w:val="none" w:sz="0" w:space="0" w:color="auto"/>
              </w:divBdr>
            </w:div>
            <w:div w:id="410854310">
              <w:marLeft w:val="0"/>
              <w:marRight w:val="0"/>
              <w:marTop w:val="0"/>
              <w:marBottom w:val="0"/>
              <w:divBdr>
                <w:top w:val="none" w:sz="0" w:space="0" w:color="auto"/>
                <w:left w:val="none" w:sz="0" w:space="0" w:color="auto"/>
                <w:bottom w:val="none" w:sz="0" w:space="0" w:color="auto"/>
                <w:right w:val="none" w:sz="0" w:space="0" w:color="auto"/>
              </w:divBdr>
            </w:div>
            <w:div w:id="410854319">
              <w:marLeft w:val="0"/>
              <w:marRight w:val="0"/>
              <w:marTop w:val="0"/>
              <w:marBottom w:val="0"/>
              <w:divBdr>
                <w:top w:val="none" w:sz="0" w:space="0" w:color="auto"/>
                <w:left w:val="none" w:sz="0" w:space="0" w:color="auto"/>
                <w:bottom w:val="none" w:sz="0" w:space="0" w:color="auto"/>
                <w:right w:val="none" w:sz="0" w:space="0" w:color="auto"/>
              </w:divBdr>
            </w:div>
            <w:div w:id="410854329">
              <w:marLeft w:val="0"/>
              <w:marRight w:val="0"/>
              <w:marTop w:val="0"/>
              <w:marBottom w:val="0"/>
              <w:divBdr>
                <w:top w:val="none" w:sz="0" w:space="0" w:color="auto"/>
                <w:left w:val="none" w:sz="0" w:space="0" w:color="auto"/>
                <w:bottom w:val="none" w:sz="0" w:space="0" w:color="auto"/>
                <w:right w:val="none" w:sz="0" w:space="0" w:color="auto"/>
              </w:divBdr>
            </w:div>
            <w:div w:id="410854343">
              <w:marLeft w:val="0"/>
              <w:marRight w:val="0"/>
              <w:marTop w:val="0"/>
              <w:marBottom w:val="0"/>
              <w:divBdr>
                <w:top w:val="none" w:sz="0" w:space="0" w:color="auto"/>
                <w:left w:val="none" w:sz="0" w:space="0" w:color="auto"/>
                <w:bottom w:val="none" w:sz="0" w:space="0" w:color="auto"/>
                <w:right w:val="none" w:sz="0" w:space="0" w:color="auto"/>
              </w:divBdr>
            </w:div>
            <w:div w:id="410854355">
              <w:marLeft w:val="0"/>
              <w:marRight w:val="0"/>
              <w:marTop w:val="0"/>
              <w:marBottom w:val="0"/>
              <w:divBdr>
                <w:top w:val="none" w:sz="0" w:space="0" w:color="auto"/>
                <w:left w:val="none" w:sz="0" w:space="0" w:color="auto"/>
                <w:bottom w:val="none" w:sz="0" w:space="0" w:color="auto"/>
                <w:right w:val="none" w:sz="0" w:space="0" w:color="auto"/>
              </w:divBdr>
            </w:div>
            <w:div w:id="410854358">
              <w:marLeft w:val="0"/>
              <w:marRight w:val="0"/>
              <w:marTop w:val="0"/>
              <w:marBottom w:val="0"/>
              <w:divBdr>
                <w:top w:val="none" w:sz="0" w:space="0" w:color="auto"/>
                <w:left w:val="none" w:sz="0" w:space="0" w:color="auto"/>
                <w:bottom w:val="none" w:sz="0" w:space="0" w:color="auto"/>
                <w:right w:val="none" w:sz="0" w:space="0" w:color="auto"/>
              </w:divBdr>
            </w:div>
            <w:div w:id="410854363">
              <w:marLeft w:val="0"/>
              <w:marRight w:val="0"/>
              <w:marTop w:val="0"/>
              <w:marBottom w:val="0"/>
              <w:divBdr>
                <w:top w:val="none" w:sz="0" w:space="0" w:color="auto"/>
                <w:left w:val="none" w:sz="0" w:space="0" w:color="auto"/>
                <w:bottom w:val="none" w:sz="0" w:space="0" w:color="auto"/>
                <w:right w:val="none" w:sz="0" w:space="0" w:color="auto"/>
              </w:divBdr>
            </w:div>
            <w:div w:id="410854369">
              <w:marLeft w:val="0"/>
              <w:marRight w:val="0"/>
              <w:marTop w:val="0"/>
              <w:marBottom w:val="0"/>
              <w:divBdr>
                <w:top w:val="none" w:sz="0" w:space="0" w:color="auto"/>
                <w:left w:val="none" w:sz="0" w:space="0" w:color="auto"/>
                <w:bottom w:val="none" w:sz="0" w:space="0" w:color="auto"/>
                <w:right w:val="none" w:sz="0" w:space="0" w:color="auto"/>
              </w:divBdr>
            </w:div>
            <w:div w:id="410854375">
              <w:marLeft w:val="0"/>
              <w:marRight w:val="0"/>
              <w:marTop w:val="0"/>
              <w:marBottom w:val="0"/>
              <w:divBdr>
                <w:top w:val="none" w:sz="0" w:space="0" w:color="auto"/>
                <w:left w:val="none" w:sz="0" w:space="0" w:color="auto"/>
                <w:bottom w:val="none" w:sz="0" w:space="0" w:color="auto"/>
                <w:right w:val="none" w:sz="0" w:space="0" w:color="auto"/>
              </w:divBdr>
            </w:div>
            <w:div w:id="410854412">
              <w:marLeft w:val="0"/>
              <w:marRight w:val="0"/>
              <w:marTop w:val="0"/>
              <w:marBottom w:val="0"/>
              <w:divBdr>
                <w:top w:val="none" w:sz="0" w:space="0" w:color="auto"/>
                <w:left w:val="none" w:sz="0" w:space="0" w:color="auto"/>
                <w:bottom w:val="none" w:sz="0" w:space="0" w:color="auto"/>
                <w:right w:val="none" w:sz="0" w:space="0" w:color="auto"/>
              </w:divBdr>
            </w:div>
            <w:div w:id="410854421">
              <w:marLeft w:val="0"/>
              <w:marRight w:val="0"/>
              <w:marTop w:val="0"/>
              <w:marBottom w:val="0"/>
              <w:divBdr>
                <w:top w:val="none" w:sz="0" w:space="0" w:color="auto"/>
                <w:left w:val="none" w:sz="0" w:space="0" w:color="auto"/>
                <w:bottom w:val="none" w:sz="0" w:space="0" w:color="auto"/>
                <w:right w:val="none" w:sz="0" w:space="0" w:color="auto"/>
              </w:divBdr>
            </w:div>
            <w:div w:id="410854431">
              <w:marLeft w:val="0"/>
              <w:marRight w:val="0"/>
              <w:marTop w:val="0"/>
              <w:marBottom w:val="0"/>
              <w:divBdr>
                <w:top w:val="none" w:sz="0" w:space="0" w:color="auto"/>
                <w:left w:val="none" w:sz="0" w:space="0" w:color="auto"/>
                <w:bottom w:val="none" w:sz="0" w:space="0" w:color="auto"/>
                <w:right w:val="none" w:sz="0" w:space="0" w:color="auto"/>
              </w:divBdr>
            </w:div>
            <w:div w:id="410854470">
              <w:marLeft w:val="0"/>
              <w:marRight w:val="0"/>
              <w:marTop w:val="0"/>
              <w:marBottom w:val="0"/>
              <w:divBdr>
                <w:top w:val="none" w:sz="0" w:space="0" w:color="auto"/>
                <w:left w:val="none" w:sz="0" w:space="0" w:color="auto"/>
                <w:bottom w:val="none" w:sz="0" w:space="0" w:color="auto"/>
                <w:right w:val="none" w:sz="0" w:space="0" w:color="auto"/>
              </w:divBdr>
            </w:div>
            <w:div w:id="410854495">
              <w:marLeft w:val="0"/>
              <w:marRight w:val="0"/>
              <w:marTop w:val="0"/>
              <w:marBottom w:val="0"/>
              <w:divBdr>
                <w:top w:val="none" w:sz="0" w:space="0" w:color="auto"/>
                <w:left w:val="none" w:sz="0" w:space="0" w:color="auto"/>
                <w:bottom w:val="none" w:sz="0" w:space="0" w:color="auto"/>
                <w:right w:val="none" w:sz="0" w:space="0" w:color="auto"/>
              </w:divBdr>
            </w:div>
            <w:div w:id="410854504">
              <w:marLeft w:val="0"/>
              <w:marRight w:val="0"/>
              <w:marTop w:val="0"/>
              <w:marBottom w:val="0"/>
              <w:divBdr>
                <w:top w:val="none" w:sz="0" w:space="0" w:color="auto"/>
                <w:left w:val="none" w:sz="0" w:space="0" w:color="auto"/>
                <w:bottom w:val="none" w:sz="0" w:space="0" w:color="auto"/>
                <w:right w:val="none" w:sz="0" w:space="0" w:color="auto"/>
              </w:divBdr>
            </w:div>
            <w:div w:id="410854512">
              <w:marLeft w:val="0"/>
              <w:marRight w:val="0"/>
              <w:marTop w:val="0"/>
              <w:marBottom w:val="0"/>
              <w:divBdr>
                <w:top w:val="none" w:sz="0" w:space="0" w:color="auto"/>
                <w:left w:val="none" w:sz="0" w:space="0" w:color="auto"/>
                <w:bottom w:val="none" w:sz="0" w:space="0" w:color="auto"/>
                <w:right w:val="none" w:sz="0" w:space="0" w:color="auto"/>
              </w:divBdr>
            </w:div>
            <w:div w:id="410854524">
              <w:marLeft w:val="0"/>
              <w:marRight w:val="0"/>
              <w:marTop w:val="0"/>
              <w:marBottom w:val="0"/>
              <w:divBdr>
                <w:top w:val="none" w:sz="0" w:space="0" w:color="auto"/>
                <w:left w:val="none" w:sz="0" w:space="0" w:color="auto"/>
                <w:bottom w:val="none" w:sz="0" w:space="0" w:color="auto"/>
                <w:right w:val="none" w:sz="0" w:space="0" w:color="auto"/>
              </w:divBdr>
            </w:div>
            <w:div w:id="410854586">
              <w:marLeft w:val="0"/>
              <w:marRight w:val="0"/>
              <w:marTop w:val="0"/>
              <w:marBottom w:val="0"/>
              <w:divBdr>
                <w:top w:val="none" w:sz="0" w:space="0" w:color="auto"/>
                <w:left w:val="none" w:sz="0" w:space="0" w:color="auto"/>
                <w:bottom w:val="none" w:sz="0" w:space="0" w:color="auto"/>
                <w:right w:val="none" w:sz="0" w:space="0" w:color="auto"/>
              </w:divBdr>
            </w:div>
            <w:div w:id="410854640">
              <w:marLeft w:val="0"/>
              <w:marRight w:val="0"/>
              <w:marTop w:val="0"/>
              <w:marBottom w:val="0"/>
              <w:divBdr>
                <w:top w:val="none" w:sz="0" w:space="0" w:color="auto"/>
                <w:left w:val="none" w:sz="0" w:space="0" w:color="auto"/>
                <w:bottom w:val="none" w:sz="0" w:space="0" w:color="auto"/>
                <w:right w:val="none" w:sz="0" w:space="0" w:color="auto"/>
              </w:divBdr>
            </w:div>
            <w:div w:id="410854649">
              <w:marLeft w:val="0"/>
              <w:marRight w:val="0"/>
              <w:marTop w:val="0"/>
              <w:marBottom w:val="0"/>
              <w:divBdr>
                <w:top w:val="none" w:sz="0" w:space="0" w:color="auto"/>
                <w:left w:val="none" w:sz="0" w:space="0" w:color="auto"/>
                <w:bottom w:val="none" w:sz="0" w:space="0" w:color="auto"/>
                <w:right w:val="none" w:sz="0" w:space="0" w:color="auto"/>
              </w:divBdr>
            </w:div>
            <w:div w:id="410854688">
              <w:marLeft w:val="0"/>
              <w:marRight w:val="0"/>
              <w:marTop w:val="0"/>
              <w:marBottom w:val="0"/>
              <w:divBdr>
                <w:top w:val="none" w:sz="0" w:space="0" w:color="auto"/>
                <w:left w:val="none" w:sz="0" w:space="0" w:color="auto"/>
                <w:bottom w:val="none" w:sz="0" w:space="0" w:color="auto"/>
                <w:right w:val="none" w:sz="0" w:space="0" w:color="auto"/>
              </w:divBdr>
            </w:div>
            <w:div w:id="410854701">
              <w:marLeft w:val="0"/>
              <w:marRight w:val="0"/>
              <w:marTop w:val="0"/>
              <w:marBottom w:val="0"/>
              <w:divBdr>
                <w:top w:val="none" w:sz="0" w:space="0" w:color="auto"/>
                <w:left w:val="none" w:sz="0" w:space="0" w:color="auto"/>
                <w:bottom w:val="none" w:sz="0" w:space="0" w:color="auto"/>
                <w:right w:val="none" w:sz="0" w:space="0" w:color="auto"/>
              </w:divBdr>
            </w:div>
            <w:div w:id="410854708">
              <w:marLeft w:val="0"/>
              <w:marRight w:val="0"/>
              <w:marTop w:val="0"/>
              <w:marBottom w:val="0"/>
              <w:divBdr>
                <w:top w:val="none" w:sz="0" w:space="0" w:color="auto"/>
                <w:left w:val="none" w:sz="0" w:space="0" w:color="auto"/>
                <w:bottom w:val="none" w:sz="0" w:space="0" w:color="auto"/>
                <w:right w:val="none" w:sz="0" w:space="0" w:color="auto"/>
              </w:divBdr>
            </w:div>
            <w:div w:id="4108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02">
      <w:marLeft w:val="0"/>
      <w:marRight w:val="0"/>
      <w:marTop w:val="0"/>
      <w:marBottom w:val="0"/>
      <w:divBdr>
        <w:top w:val="none" w:sz="0" w:space="0" w:color="auto"/>
        <w:left w:val="none" w:sz="0" w:space="0" w:color="auto"/>
        <w:bottom w:val="none" w:sz="0" w:space="0" w:color="auto"/>
        <w:right w:val="none" w:sz="0" w:space="0" w:color="auto"/>
      </w:divBdr>
      <w:divsChild>
        <w:div w:id="410854384">
          <w:marLeft w:val="0"/>
          <w:marRight w:val="0"/>
          <w:marTop w:val="0"/>
          <w:marBottom w:val="0"/>
          <w:divBdr>
            <w:top w:val="none" w:sz="0" w:space="0" w:color="auto"/>
            <w:left w:val="none" w:sz="0" w:space="0" w:color="auto"/>
            <w:bottom w:val="none" w:sz="0" w:space="0" w:color="auto"/>
            <w:right w:val="none" w:sz="0" w:space="0" w:color="auto"/>
          </w:divBdr>
          <w:divsChild>
            <w:div w:id="410853402">
              <w:marLeft w:val="0"/>
              <w:marRight w:val="0"/>
              <w:marTop w:val="0"/>
              <w:marBottom w:val="0"/>
              <w:divBdr>
                <w:top w:val="none" w:sz="0" w:space="0" w:color="auto"/>
                <w:left w:val="none" w:sz="0" w:space="0" w:color="auto"/>
                <w:bottom w:val="none" w:sz="0" w:space="0" w:color="auto"/>
                <w:right w:val="none" w:sz="0" w:space="0" w:color="auto"/>
              </w:divBdr>
            </w:div>
            <w:div w:id="410853454">
              <w:marLeft w:val="0"/>
              <w:marRight w:val="0"/>
              <w:marTop w:val="0"/>
              <w:marBottom w:val="0"/>
              <w:divBdr>
                <w:top w:val="none" w:sz="0" w:space="0" w:color="auto"/>
                <w:left w:val="none" w:sz="0" w:space="0" w:color="auto"/>
                <w:bottom w:val="none" w:sz="0" w:space="0" w:color="auto"/>
                <w:right w:val="none" w:sz="0" w:space="0" w:color="auto"/>
              </w:divBdr>
            </w:div>
            <w:div w:id="410853470">
              <w:marLeft w:val="0"/>
              <w:marRight w:val="0"/>
              <w:marTop w:val="0"/>
              <w:marBottom w:val="0"/>
              <w:divBdr>
                <w:top w:val="none" w:sz="0" w:space="0" w:color="auto"/>
                <w:left w:val="none" w:sz="0" w:space="0" w:color="auto"/>
                <w:bottom w:val="none" w:sz="0" w:space="0" w:color="auto"/>
                <w:right w:val="none" w:sz="0" w:space="0" w:color="auto"/>
              </w:divBdr>
            </w:div>
            <w:div w:id="410853488">
              <w:marLeft w:val="0"/>
              <w:marRight w:val="0"/>
              <w:marTop w:val="0"/>
              <w:marBottom w:val="0"/>
              <w:divBdr>
                <w:top w:val="none" w:sz="0" w:space="0" w:color="auto"/>
                <w:left w:val="none" w:sz="0" w:space="0" w:color="auto"/>
                <w:bottom w:val="none" w:sz="0" w:space="0" w:color="auto"/>
                <w:right w:val="none" w:sz="0" w:space="0" w:color="auto"/>
              </w:divBdr>
            </w:div>
            <w:div w:id="410853550">
              <w:marLeft w:val="0"/>
              <w:marRight w:val="0"/>
              <w:marTop w:val="0"/>
              <w:marBottom w:val="0"/>
              <w:divBdr>
                <w:top w:val="none" w:sz="0" w:space="0" w:color="auto"/>
                <w:left w:val="none" w:sz="0" w:space="0" w:color="auto"/>
                <w:bottom w:val="none" w:sz="0" w:space="0" w:color="auto"/>
                <w:right w:val="none" w:sz="0" w:space="0" w:color="auto"/>
              </w:divBdr>
            </w:div>
            <w:div w:id="410853561">
              <w:marLeft w:val="0"/>
              <w:marRight w:val="0"/>
              <w:marTop w:val="0"/>
              <w:marBottom w:val="0"/>
              <w:divBdr>
                <w:top w:val="none" w:sz="0" w:space="0" w:color="auto"/>
                <w:left w:val="none" w:sz="0" w:space="0" w:color="auto"/>
                <w:bottom w:val="none" w:sz="0" w:space="0" w:color="auto"/>
                <w:right w:val="none" w:sz="0" w:space="0" w:color="auto"/>
              </w:divBdr>
            </w:div>
            <w:div w:id="410853579">
              <w:marLeft w:val="0"/>
              <w:marRight w:val="0"/>
              <w:marTop w:val="0"/>
              <w:marBottom w:val="0"/>
              <w:divBdr>
                <w:top w:val="none" w:sz="0" w:space="0" w:color="auto"/>
                <w:left w:val="none" w:sz="0" w:space="0" w:color="auto"/>
                <w:bottom w:val="none" w:sz="0" w:space="0" w:color="auto"/>
                <w:right w:val="none" w:sz="0" w:space="0" w:color="auto"/>
              </w:divBdr>
            </w:div>
            <w:div w:id="410853588">
              <w:marLeft w:val="0"/>
              <w:marRight w:val="0"/>
              <w:marTop w:val="0"/>
              <w:marBottom w:val="0"/>
              <w:divBdr>
                <w:top w:val="none" w:sz="0" w:space="0" w:color="auto"/>
                <w:left w:val="none" w:sz="0" w:space="0" w:color="auto"/>
                <w:bottom w:val="none" w:sz="0" w:space="0" w:color="auto"/>
                <w:right w:val="none" w:sz="0" w:space="0" w:color="auto"/>
              </w:divBdr>
            </w:div>
            <w:div w:id="410853597">
              <w:marLeft w:val="0"/>
              <w:marRight w:val="0"/>
              <w:marTop w:val="0"/>
              <w:marBottom w:val="0"/>
              <w:divBdr>
                <w:top w:val="none" w:sz="0" w:space="0" w:color="auto"/>
                <w:left w:val="none" w:sz="0" w:space="0" w:color="auto"/>
                <w:bottom w:val="none" w:sz="0" w:space="0" w:color="auto"/>
                <w:right w:val="none" w:sz="0" w:space="0" w:color="auto"/>
              </w:divBdr>
            </w:div>
            <w:div w:id="410853599">
              <w:marLeft w:val="0"/>
              <w:marRight w:val="0"/>
              <w:marTop w:val="0"/>
              <w:marBottom w:val="0"/>
              <w:divBdr>
                <w:top w:val="none" w:sz="0" w:space="0" w:color="auto"/>
                <w:left w:val="none" w:sz="0" w:space="0" w:color="auto"/>
                <w:bottom w:val="none" w:sz="0" w:space="0" w:color="auto"/>
                <w:right w:val="none" w:sz="0" w:space="0" w:color="auto"/>
              </w:divBdr>
            </w:div>
            <w:div w:id="410853608">
              <w:marLeft w:val="0"/>
              <w:marRight w:val="0"/>
              <w:marTop w:val="0"/>
              <w:marBottom w:val="0"/>
              <w:divBdr>
                <w:top w:val="none" w:sz="0" w:space="0" w:color="auto"/>
                <w:left w:val="none" w:sz="0" w:space="0" w:color="auto"/>
                <w:bottom w:val="none" w:sz="0" w:space="0" w:color="auto"/>
                <w:right w:val="none" w:sz="0" w:space="0" w:color="auto"/>
              </w:divBdr>
            </w:div>
            <w:div w:id="410853626">
              <w:marLeft w:val="0"/>
              <w:marRight w:val="0"/>
              <w:marTop w:val="0"/>
              <w:marBottom w:val="0"/>
              <w:divBdr>
                <w:top w:val="none" w:sz="0" w:space="0" w:color="auto"/>
                <w:left w:val="none" w:sz="0" w:space="0" w:color="auto"/>
                <w:bottom w:val="none" w:sz="0" w:space="0" w:color="auto"/>
                <w:right w:val="none" w:sz="0" w:space="0" w:color="auto"/>
              </w:divBdr>
            </w:div>
            <w:div w:id="410853643">
              <w:marLeft w:val="0"/>
              <w:marRight w:val="0"/>
              <w:marTop w:val="0"/>
              <w:marBottom w:val="0"/>
              <w:divBdr>
                <w:top w:val="none" w:sz="0" w:space="0" w:color="auto"/>
                <w:left w:val="none" w:sz="0" w:space="0" w:color="auto"/>
                <w:bottom w:val="none" w:sz="0" w:space="0" w:color="auto"/>
                <w:right w:val="none" w:sz="0" w:space="0" w:color="auto"/>
              </w:divBdr>
            </w:div>
            <w:div w:id="410853717">
              <w:marLeft w:val="0"/>
              <w:marRight w:val="0"/>
              <w:marTop w:val="0"/>
              <w:marBottom w:val="0"/>
              <w:divBdr>
                <w:top w:val="none" w:sz="0" w:space="0" w:color="auto"/>
                <w:left w:val="none" w:sz="0" w:space="0" w:color="auto"/>
                <w:bottom w:val="none" w:sz="0" w:space="0" w:color="auto"/>
                <w:right w:val="none" w:sz="0" w:space="0" w:color="auto"/>
              </w:divBdr>
            </w:div>
            <w:div w:id="410853731">
              <w:marLeft w:val="0"/>
              <w:marRight w:val="0"/>
              <w:marTop w:val="0"/>
              <w:marBottom w:val="0"/>
              <w:divBdr>
                <w:top w:val="none" w:sz="0" w:space="0" w:color="auto"/>
                <w:left w:val="none" w:sz="0" w:space="0" w:color="auto"/>
                <w:bottom w:val="none" w:sz="0" w:space="0" w:color="auto"/>
                <w:right w:val="none" w:sz="0" w:space="0" w:color="auto"/>
              </w:divBdr>
            </w:div>
            <w:div w:id="410853733">
              <w:marLeft w:val="0"/>
              <w:marRight w:val="0"/>
              <w:marTop w:val="0"/>
              <w:marBottom w:val="0"/>
              <w:divBdr>
                <w:top w:val="none" w:sz="0" w:space="0" w:color="auto"/>
                <w:left w:val="none" w:sz="0" w:space="0" w:color="auto"/>
                <w:bottom w:val="none" w:sz="0" w:space="0" w:color="auto"/>
                <w:right w:val="none" w:sz="0" w:space="0" w:color="auto"/>
              </w:divBdr>
            </w:div>
            <w:div w:id="410853752">
              <w:marLeft w:val="0"/>
              <w:marRight w:val="0"/>
              <w:marTop w:val="0"/>
              <w:marBottom w:val="0"/>
              <w:divBdr>
                <w:top w:val="none" w:sz="0" w:space="0" w:color="auto"/>
                <w:left w:val="none" w:sz="0" w:space="0" w:color="auto"/>
                <w:bottom w:val="none" w:sz="0" w:space="0" w:color="auto"/>
                <w:right w:val="none" w:sz="0" w:space="0" w:color="auto"/>
              </w:divBdr>
            </w:div>
            <w:div w:id="410853786">
              <w:marLeft w:val="0"/>
              <w:marRight w:val="0"/>
              <w:marTop w:val="0"/>
              <w:marBottom w:val="0"/>
              <w:divBdr>
                <w:top w:val="none" w:sz="0" w:space="0" w:color="auto"/>
                <w:left w:val="none" w:sz="0" w:space="0" w:color="auto"/>
                <w:bottom w:val="none" w:sz="0" w:space="0" w:color="auto"/>
                <w:right w:val="none" w:sz="0" w:space="0" w:color="auto"/>
              </w:divBdr>
            </w:div>
            <w:div w:id="410853835">
              <w:marLeft w:val="0"/>
              <w:marRight w:val="0"/>
              <w:marTop w:val="0"/>
              <w:marBottom w:val="0"/>
              <w:divBdr>
                <w:top w:val="none" w:sz="0" w:space="0" w:color="auto"/>
                <w:left w:val="none" w:sz="0" w:space="0" w:color="auto"/>
                <w:bottom w:val="none" w:sz="0" w:space="0" w:color="auto"/>
                <w:right w:val="none" w:sz="0" w:space="0" w:color="auto"/>
              </w:divBdr>
            </w:div>
            <w:div w:id="410853837">
              <w:marLeft w:val="0"/>
              <w:marRight w:val="0"/>
              <w:marTop w:val="0"/>
              <w:marBottom w:val="0"/>
              <w:divBdr>
                <w:top w:val="none" w:sz="0" w:space="0" w:color="auto"/>
                <w:left w:val="none" w:sz="0" w:space="0" w:color="auto"/>
                <w:bottom w:val="none" w:sz="0" w:space="0" w:color="auto"/>
                <w:right w:val="none" w:sz="0" w:space="0" w:color="auto"/>
              </w:divBdr>
            </w:div>
            <w:div w:id="410853847">
              <w:marLeft w:val="0"/>
              <w:marRight w:val="0"/>
              <w:marTop w:val="0"/>
              <w:marBottom w:val="0"/>
              <w:divBdr>
                <w:top w:val="none" w:sz="0" w:space="0" w:color="auto"/>
                <w:left w:val="none" w:sz="0" w:space="0" w:color="auto"/>
                <w:bottom w:val="none" w:sz="0" w:space="0" w:color="auto"/>
                <w:right w:val="none" w:sz="0" w:space="0" w:color="auto"/>
              </w:divBdr>
            </w:div>
            <w:div w:id="410853862">
              <w:marLeft w:val="0"/>
              <w:marRight w:val="0"/>
              <w:marTop w:val="0"/>
              <w:marBottom w:val="0"/>
              <w:divBdr>
                <w:top w:val="none" w:sz="0" w:space="0" w:color="auto"/>
                <w:left w:val="none" w:sz="0" w:space="0" w:color="auto"/>
                <w:bottom w:val="none" w:sz="0" w:space="0" w:color="auto"/>
                <w:right w:val="none" w:sz="0" w:space="0" w:color="auto"/>
              </w:divBdr>
            </w:div>
            <w:div w:id="410853867">
              <w:marLeft w:val="0"/>
              <w:marRight w:val="0"/>
              <w:marTop w:val="0"/>
              <w:marBottom w:val="0"/>
              <w:divBdr>
                <w:top w:val="none" w:sz="0" w:space="0" w:color="auto"/>
                <w:left w:val="none" w:sz="0" w:space="0" w:color="auto"/>
                <w:bottom w:val="none" w:sz="0" w:space="0" w:color="auto"/>
                <w:right w:val="none" w:sz="0" w:space="0" w:color="auto"/>
              </w:divBdr>
            </w:div>
            <w:div w:id="410853871">
              <w:marLeft w:val="0"/>
              <w:marRight w:val="0"/>
              <w:marTop w:val="0"/>
              <w:marBottom w:val="0"/>
              <w:divBdr>
                <w:top w:val="none" w:sz="0" w:space="0" w:color="auto"/>
                <w:left w:val="none" w:sz="0" w:space="0" w:color="auto"/>
                <w:bottom w:val="none" w:sz="0" w:space="0" w:color="auto"/>
                <w:right w:val="none" w:sz="0" w:space="0" w:color="auto"/>
              </w:divBdr>
            </w:div>
            <w:div w:id="410853873">
              <w:marLeft w:val="0"/>
              <w:marRight w:val="0"/>
              <w:marTop w:val="0"/>
              <w:marBottom w:val="0"/>
              <w:divBdr>
                <w:top w:val="none" w:sz="0" w:space="0" w:color="auto"/>
                <w:left w:val="none" w:sz="0" w:space="0" w:color="auto"/>
                <w:bottom w:val="none" w:sz="0" w:space="0" w:color="auto"/>
                <w:right w:val="none" w:sz="0" w:space="0" w:color="auto"/>
              </w:divBdr>
            </w:div>
            <w:div w:id="410853905">
              <w:marLeft w:val="0"/>
              <w:marRight w:val="0"/>
              <w:marTop w:val="0"/>
              <w:marBottom w:val="0"/>
              <w:divBdr>
                <w:top w:val="none" w:sz="0" w:space="0" w:color="auto"/>
                <w:left w:val="none" w:sz="0" w:space="0" w:color="auto"/>
                <w:bottom w:val="none" w:sz="0" w:space="0" w:color="auto"/>
                <w:right w:val="none" w:sz="0" w:space="0" w:color="auto"/>
              </w:divBdr>
            </w:div>
            <w:div w:id="410853923">
              <w:marLeft w:val="0"/>
              <w:marRight w:val="0"/>
              <w:marTop w:val="0"/>
              <w:marBottom w:val="0"/>
              <w:divBdr>
                <w:top w:val="none" w:sz="0" w:space="0" w:color="auto"/>
                <w:left w:val="none" w:sz="0" w:space="0" w:color="auto"/>
                <w:bottom w:val="none" w:sz="0" w:space="0" w:color="auto"/>
                <w:right w:val="none" w:sz="0" w:space="0" w:color="auto"/>
              </w:divBdr>
            </w:div>
            <w:div w:id="410853944">
              <w:marLeft w:val="0"/>
              <w:marRight w:val="0"/>
              <w:marTop w:val="0"/>
              <w:marBottom w:val="0"/>
              <w:divBdr>
                <w:top w:val="none" w:sz="0" w:space="0" w:color="auto"/>
                <w:left w:val="none" w:sz="0" w:space="0" w:color="auto"/>
                <w:bottom w:val="none" w:sz="0" w:space="0" w:color="auto"/>
                <w:right w:val="none" w:sz="0" w:space="0" w:color="auto"/>
              </w:divBdr>
            </w:div>
            <w:div w:id="410853958">
              <w:marLeft w:val="0"/>
              <w:marRight w:val="0"/>
              <w:marTop w:val="0"/>
              <w:marBottom w:val="0"/>
              <w:divBdr>
                <w:top w:val="none" w:sz="0" w:space="0" w:color="auto"/>
                <w:left w:val="none" w:sz="0" w:space="0" w:color="auto"/>
                <w:bottom w:val="none" w:sz="0" w:space="0" w:color="auto"/>
                <w:right w:val="none" w:sz="0" w:space="0" w:color="auto"/>
              </w:divBdr>
            </w:div>
            <w:div w:id="410853962">
              <w:marLeft w:val="0"/>
              <w:marRight w:val="0"/>
              <w:marTop w:val="0"/>
              <w:marBottom w:val="0"/>
              <w:divBdr>
                <w:top w:val="none" w:sz="0" w:space="0" w:color="auto"/>
                <w:left w:val="none" w:sz="0" w:space="0" w:color="auto"/>
                <w:bottom w:val="none" w:sz="0" w:space="0" w:color="auto"/>
                <w:right w:val="none" w:sz="0" w:space="0" w:color="auto"/>
              </w:divBdr>
            </w:div>
            <w:div w:id="410853967">
              <w:marLeft w:val="0"/>
              <w:marRight w:val="0"/>
              <w:marTop w:val="0"/>
              <w:marBottom w:val="0"/>
              <w:divBdr>
                <w:top w:val="none" w:sz="0" w:space="0" w:color="auto"/>
                <w:left w:val="none" w:sz="0" w:space="0" w:color="auto"/>
                <w:bottom w:val="none" w:sz="0" w:space="0" w:color="auto"/>
                <w:right w:val="none" w:sz="0" w:space="0" w:color="auto"/>
              </w:divBdr>
            </w:div>
            <w:div w:id="410854031">
              <w:marLeft w:val="0"/>
              <w:marRight w:val="0"/>
              <w:marTop w:val="0"/>
              <w:marBottom w:val="0"/>
              <w:divBdr>
                <w:top w:val="none" w:sz="0" w:space="0" w:color="auto"/>
                <w:left w:val="none" w:sz="0" w:space="0" w:color="auto"/>
                <w:bottom w:val="none" w:sz="0" w:space="0" w:color="auto"/>
                <w:right w:val="none" w:sz="0" w:space="0" w:color="auto"/>
              </w:divBdr>
            </w:div>
            <w:div w:id="410854049">
              <w:marLeft w:val="0"/>
              <w:marRight w:val="0"/>
              <w:marTop w:val="0"/>
              <w:marBottom w:val="0"/>
              <w:divBdr>
                <w:top w:val="none" w:sz="0" w:space="0" w:color="auto"/>
                <w:left w:val="none" w:sz="0" w:space="0" w:color="auto"/>
                <w:bottom w:val="none" w:sz="0" w:space="0" w:color="auto"/>
                <w:right w:val="none" w:sz="0" w:space="0" w:color="auto"/>
              </w:divBdr>
            </w:div>
            <w:div w:id="410854071">
              <w:marLeft w:val="0"/>
              <w:marRight w:val="0"/>
              <w:marTop w:val="0"/>
              <w:marBottom w:val="0"/>
              <w:divBdr>
                <w:top w:val="none" w:sz="0" w:space="0" w:color="auto"/>
                <w:left w:val="none" w:sz="0" w:space="0" w:color="auto"/>
                <w:bottom w:val="none" w:sz="0" w:space="0" w:color="auto"/>
                <w:right w:val="none" w:sz="0" w:space="0" w:color="auto"/>
              </w:divBdr>
            </w:div>
            <w:div w:id="410854111">
              <w:marLeft w:val="0"/>
              <w:marRight w:val="0"/>
              <w:marTop w:val="0"/>
              <w:marBottom w:val="0"/>
              <w:divBdr>
                <w:top w:val="none" w:sz="0" w:space="0" w:color="auto"/>
                <w:left w:val="none" w:sz="0" w:space="0" w:color="auto"/>
                <w:bottom w:val="none" w:sz="0" w:space="0" w:color="auto"/>
                <w:right w:val="none" w:sz="0" w:space="0" w:color="auto"/>
              </w:divBdr>
            </w:div>
            <w:div w:id="410854157">
              <w:marLeft w:val="0"/>
              <w:marRight w:val="0"/>
              <w:marTop w:val="0"/>
              <w:marBottom w:val="0"/>
              <w:divBdr>
                <w:top w:val="none" w:sz="0" w:space="0" w:color="auto"/>
                <w:left w:val="none" w:sz="0" w:space="0" w:color="auto"/>
                <w:bottom w:val="none" w:sz="0" w:space="0" w:color="auto"/>
                <w:right w:val="none" w:sz="0" w:space="0" w:color="auto"/>
              </w:divBdr>
            </w:div>
            <w:div w:id="410854162">
              <w:marLeft w:val="0"/>
              <w:marRight w:val="0"/>
              <w:marTop w:val="0"/>
              <w:marBottom w:val="0"/>
              <w:divBdr>
                <w:top w:val="none" w:sz="0" w:space="0" w:color="auto"/>
                <w:left w:val="none" w:sz="0" w:space="0" w:color="auto"/>
                <w:bottom w:val="none" w:sz="0" w:space="0" w:color="auto"/>
                <w:right w:val="none" w:sz="0" w:space="0" w:color="auto"/>
              </w:divBdr>
            </w:div>
            <w:div w:id="410854174">
              <w:marLeft w:val="0"/>
              <w:marRight w:val="0"/>
              <w:marTop w:val="0"/>
              <w:marBottom w:val="0"/>
              <w:divBdr>
                <w:top w:val="none" w:sz="0" w:space="0" w:color="auto"/>
                <w:left w:val="none" w:sz="0" w:space="0" w:color="auto"/>
                <w:bottom w:val="none" w:sz="0" w:space="0" w:color="auto"/>
                <w:right w:val="none" w:sz="0" w:space="0" w:color="auto"/>
              </w:divBdr>
            </w:div>
            <w:div w:id="410854183">
              <w:marLeft w:val="0"/>
              <w:marRight w:val="0"/>
              <w:marTop w:val="0"/>
              <w:marBottom w:val="0"/>
              <w:divBdr>
                <w:top w:val="none" w:sz="0" w:space="0" w:color="auto"/>
                <w:left w:val="none" w:sz="0" w:space="0" w:color="auto"/>
                <w:bottom w:val="none" w:sz="0" w:space="0" w:color="auto"/>
                <w:right w:val="none" w:sz="0" w:space="0" w:color="auto"/>
              </w:divBdr>
            </w:div>
            <w:div w:id="410854193">
              <w:marLeft w:val="0"/>
              <w:marRight w:val="0"/>
              <w:marTop w:val="0"/>
              <w:marBottom w:val="0"/>
              <w:divBdr>
                <w:top w:val="none" w:sz="0" w:space="0" w:color="auto"/>
                <w:left w:val="none" w:sz="0" w:space="0" w:color="auto"/>
                <w:bottom w:val="none" w:sz="0" w:space="0" w:color="auto"/>
                <w:right w:val="none" w:sz="0" w:space="0" w:color="auto"/>
              </w:divBdr>
            </w:div>
            <w:div w:id="410854194">
              <w:marLeft w:val="0"/>
              <w:marRight w:val="0"/>
              <w:marTop w:val="0"/>
              <w:marBottom w:val="0"/>
              <w:divBdr>
                <w:top w:val="none" w:sz="0" w:space="0" w:color="auto"/>
                <w:left w:val="none" w:sz="0" w:space="0" w:color="auto"/>
                <w:bottom w:val="none" w:sz="0" w:space="0" w:color="auto"/>
                <w:right w:val="none" w:sz="0" w:space="0" w:color="auto"/>
              </w:divBdr>
            </w:div>
            <w:div w:id="410854232">
              <w:marLeft w:val="0"/>
              <w:marRight w:val="0"/>
              <w:marTop w:val="0"/>
              <w:marBottom w:val="0"/>
              <w:divBdr>
                <w:top w:val="none" w:sz="0" w:space="0" w:color="auto"/>
                <w:left w:val="none" w:sz="0" w:space="0" w:color="auto"/>
                <w:bottom w:val="none" w:sz="0" w:space="0" w:color="auto"/>
                <w:right w:val="none" w:sz="0" w:space="0" w:color="auto"/>
              </w:divBdr>
            </w:div>
            <w:div w:id="410854252">
              <w:marLeft w:val="0"/>
              <w:marRight w:val="0"/>
              <w:marTop w:val="0"/>
              <w:marBottom w:val="0"/>
              <w:divBdr>
                <w:top w:val="none" w:sz="0" w:space="0" w:color="auto"/>
                <w:left w:val="none" w:sz="0" w:space="0" w:color="auto"/>
                <w:bottom w:val="none" w:sz="0" w:space="0" w:color="auto"/>
                <w:right w:val="none" w:sz="0" w:space="0" w:color="auto"/>
              </w:divBdr>
            </w:div>
            <w:div w:id="410854338">
              <w:marLeft w:val="0"/>
              <w:marRight w:val="0"/>
              <w:marTop w:val="0"/>
              <w:marBottom w:val="0"/>
              <w:divBdr>
                <w:top w:val="none" w:sz="0" w:space="0" w:color="auto"/>
                <w:left w:val="none" w:sz="0" w:space="0" w:color="auto"/>
                <w:bottom w:val="none" w:sz="0" w:space="0" w:color="auto"/>
                <w:right w:val="none" w:sz="0" w:space="0" w:color="auto"/>
              </w:divBdr>
            </w:div>
            <w:div w:id="410854354">
              <w:marLeft w:val="0"/>
              <w:marRight w:val="0"/>
              <w:marTop w:val="0"/>
              <w:marBottom w:val="0"/>
              <w:divBdr>
                <w:top w:val="none" w:sz="0" w:space="0" w:color="auto"/>
                <w:left w:val="none" w:sz="0" w:space="0" w:color="auto"/>
                <w:bottom w:val="none" w:sz="0" w:space="0" w:color="auto"/>
                <w:right w:val="none" w:sz="0" w:space="0" w:color="auto"/>
              </w:divBdr>
            </w:div>
            <w:div w:id="410854372">
              <w:marLeft w:val="0"/>
              <w:marRight w:val="0"/>
              <w:marTop w:val="0"/>
              <w:marBottom w:val="0"/>
              <w:divBdr>
                <w:top w:val="none" w:sz="0" w:space="0" w:color="auto"/>
                <w:left w:val="none" w:sz="0" w:space="0" w:color="auto"/>
                <w:bottom w:val="none" w:sz="0" w:space="0" w:color="auto"/>
                <w:right w:val="none" w:sz="0" w:space="0" w:color="auto"/>
              </w:divBdr>
            </w:div>
            <w:div w:id="410854390">
              <w:marLeft w:val="0"/>
              <w:marRight w:val="0"/>
              <w:marTop w:val="0"/>
              <w:marBottom w:val="0"/>
              <w:divBdr>
                <w:top w:val="none" w:sz="0" w:space="0" w:color="auto"/>
                <w:left w:val="none" w:sz="0" w:space="0" w:color="auto"/>
                <w:bottom w:val="none" w:sz="0" w:space="0" w:color="auto"/>
                <w:right w:val="none" w:sz="0" w:space="0" w:color="auto"/>
              </w:divBdr>
            </w:div>
            <w:div w:id="410854403">
              <w:marLeft w:val="0"/>
              <w:marRight w:val="0"/>
              <w:marTop w:val="0"/>
              <w:marBottom w:val="0"/>
              <w:divBdr>
                <w:top w:val="none" w:sz="0" w:space="0" w:color="auto"/>
                <w:left w:val="none" w:sz="0" w:space="0" w:color="auto"/>
                <w:bottom w:val="none" w:sz="0" w:space="0" w:color="auto"/>
                <w:right w:val="none" w:sz="0" w:space="0" w:color="auto"/>
              </w:divBdr>
            </w:div>
            <w:div w:id="410854424">
              <w:marLeft w:val="0"/>
              <w:marRight w:val="0"/>
              <w:marTop w:val="0"/>
              <w:marBottom w:val="0"/>
              <w:divBdr>
                <w:top w:val="none" w:sz="0" w:space="0" w:color="auto"/>
                <w:left w:val="none" w:sz="0" w:space="0" w:color="auto"/>
                <w:bottom w:val="none" w:sz="0" w:space="0" w:color="auto"/>
                <w:right w:val="none" w:sz="0" w:space="0" w:color="auto"/>
              </w:divBdr>
            </w:div>
            <w:div w:id="410854430">
              <w:marLeft w:val="0"/>
              <w:marRight w:val="0"/>
              <w:marTop w:val="0"/>
              <w:marBottom w:val="0"/>
              <w:divBdr>
                <w:top w:val="none" w:sz="0" w:space="0" w:color="auto"/>
                <w:left w:val="none" w:sz="0" w:space="0" w:color="auto"/>
                <w:bottom w:val="none" w:sz="0" w:space="0" w:color="auto"/>
                <w:right w:val="none" w:sz="0" w:space="0" w:color="auto"/>
              </w:divBdr>
            </w:div>
            <w:div w:id="410854435">
              <w:marLeft w:val="0"/>
              <w:marRight w:val="0"/>
              <w:marTop w:val="0"/>
              <w:marBottom w:val="0"/>
              <w:divBdr>
                <w:top w:val="none" w:sz="0" w:space="0" w:color="auto"/>
                <w:left w:val="none" w:sz="0" w:space="0" w:color="auto"/>
                <w:bottom w:val="none" w:sz="0" w:space="0" w:color="auto"/>
                <w:right w:val="none" w:sz="0" w:space="0" w:color="auto"/>
              </w:divBdr>
            </w:div>
            <w:div w:id="410854443">
              <w:marLeft w:val="0"/>
              <w:marRight w:val="0"/>
              <w:marTop w:val="0"/>
              <w:marBottom w:val="0"/>
              <w:divBdr>
                <w:top w:val="none" w:sz="0" w:space="0" w:color="auto"/>
                <w:left w:val="none" w:sz="0" w:space="0" w:color="auto"/>
                <w:bottom w:val="none" w:sz="0" w:space="0" w:color="auto"/>
                <w:right w:val="none" w:sz="0" w:space="0" w:color="auto"/>
              </w:divBdr>
            </w:div>
            <w:div w:id="410854447">
              <w:marLeft w:val="0"/>
              <w:marRight w:val="0"/>
              <w:marTop w:val="0"/>
              <w:marBottom w:val="0"/>
              <w:divBdr>
                <w:top w:val="none" w:sz="0" w:space="0" w:color="auto"/>
                <w:left w:val="none" w:sz="0" w:space="0" w:color="auto"/>
                <w:bottom w:val="none" w:sz="0" w:space="0" w:color="auto"/>
                <w:right w:val="none" w:sz="0" w:space="0" w:color="auto"/>
              </w:divBdr>
            </w:div>
            <w:div w:id="410854454">
              <w:marLeft w:val="0"/>
              <w:marRight w:val="0"/>
              <w:marTop w:val="0"/>
              <w:marBottom w:val="0"/>
              <w:divBdr>
                <w:top w:val="none" w:sz="0" w:space="0" w:color="auto"/>
                <w:left w:val="none" w:sz="0" w:space="0" w:color="auto"/>
                <w:bottom w:val="none" w:sz="0" w:space="0" w:color="auto"/>
                <w:right w:val="none" w:sz="0" w:space="0" w:color="auto"/>
              </w:divBdr>
            </w:div>
            <w:div w:id="410854474">
              <w:marLeft w:val="0"/>
              <w:marRight w:val="0"/>
              <w:marTop w:val="0"/>
              <w:marBottom w:val="0"/>
              <w:divBdr>
                <w:top w:val="none" w:sz="0" w:space="0" w:color="auto"/>
                <w:left w:val="none" w:sz="0" w:space="0" w:color="auto"/>
                <w:bottom w:val="none" w:sz="0" w:space="0" w:color="auto"/>
                <w:right w:val="none" w:sz="0" w:space="0" w:color="auto"/>
              </w:divBdr>
            </w:div>
            <w:div w:id="410854476">
              <w:marLeft w:val="0"/>
              <w:marRight w:val="0"/>
              <w:marTop w:val="0"/>
              <w:marBottom w:val="0"/>
              <w:divBdr>
                <w:top w:val="none" w:sz="0" w:space="0" w:color="auto"/>
                <w:left w:val="none" w:sz="0" w:space="0" w:color="auto"/>
                <w:bottom w:val="none" w:sz="0" w:space="0" w:color="auto"/>
                <w:right w:val="none" w:sz="0" w:space="0" w:color="auto"/>
              </w:divBdr>
            </w:div>
            <w:div w:id="410854478">
              <w:marLeft w:val="0"/>
              <w:marRight w:val="0"/>
              <w:marTop w:val="0"/>
              <w:marBottom w:val="0"/>
              <w:divBdr>
                <w:top w:val="none" w:sz="0" w:space="0" w:color="auto"/>
                <w:left w:val="none" w:sz="0" w:space="0" w:color="auto"/>
                <w:bottom w:val="none" w:sz="0" w:space="0" w:color="auto"/>
                <w:right w:val="none" w:sz="0" w:space="0" w:color="auto"/>
              </w:divBdr>
            </w:div>
            <w:div w:id="410854530">
              <w:marLeft w:val="0"/>
              <w:marRight w:val="0"/>
              <w:marTop w:val="0"/>
              <w:marBottom w:val="0"/>
              <w:divBdr>
                <w:top w:val="none" w:sz="0" w:space="0" w:color="auto"/>
                <w:left w:val="none" w:sz="0" w:space="0" w:color="auto"/>
                <w:bottom w:val="none" w:sz="0" w:space="0" w:color="auto"/>
                <w:right w:val="none" w:sz="0" w:space="0" w:color="auto"/>
              </w:divBdr>
            </w:div>
            <w:div w:id="410854552">
              <w:marLeft w:val="0"/>
              <w:marRight w:val="0"/>
              <w:marTop w:val="0"/>
              <w:marBottom w:val="0"/>
              <w:divBdr>
                <w:top w:val="none" w:sz="0" w:space="0" w:color="auto"/>
                <w:left w:val="none" w:sz="0" w:space="0" w:color="auto"/>
                <w:bottom w:val="none" w:sz="0" w:space="0" w:color="auto"/>
                <w:right w:val="none" w:sz="0" w:space="0" w:color="auto"/>
              </w:divBdr>
            </w:div>
            <w:div w:id="410854605">
              <w:marLeft w:val="0"/>
              <w:marRight w:val="0"/>
              <w:marTop w:val="0"/>
              <w:marBottom w:val="0"/>
              <w:divBdr>
                <w:top w:val="none" w:sz="0" w:space="0" w:color="auto"/>
                <w:left w:val="none" w:sz="0" w:space="0" w:color="auto"/>
                <w:bottom w:val="none" w:sz="0" w:space="0" w:color="auto"/>
                <w:right w:val="none" w:sz="0" w:space="0" w:color="auto"/>
              </w:divBdr>
            </w:div>
            <w:div w:id="410854608">
              <w:marLeft w:val="0"/>
              <w:marRight w:val="0"/>
              <w:marTop w:val="0"/>
              <w:marBottom w:val="0"/>
              <w:divBdr>
                <w:top w:val="none" w:sz="0" w:space="0" w:color="auto"/>
                <w:left w:val="none" w:sz="0" w:space="0" w:color="auto"/>
                <w:bottom w:val="none" w:sz="0" w:space="0" w:color="auto"/>
                <w:right w:val="none" w:sz="0" w:space="0" w:color="auto"/>
              </w:divBdr>
            </w:div>
            <w:div w:id="410854609">
              <w:marLeft w:val="0"/>
              <w:marRight w:val="0"/>
              <w:marTop w:val="0"/>
              <w:marBottom w:val="0"/>
              <w:divBdr>
                <w:top w:val="none" w:sz="0" w:space="0" w:color="auto"/>
                <w:left w:val="none" w:sz="0" w:space="0" w:color="auto"/>
                <w:bottom w:val="none" w:sz="0" w:space="0" w:color="auto"/>
                <w:right w:val="none" w:sz="0" w:space="0" w:color="auto"/>
              </w:divBdr>
            </w:div>
            <w:div w:id="410854612">
              <w:marLeft w:val="0"/>
              <w:marRight w:val="0"/>
              <w:marTop w:val="0"/>
              <w:marBottom w:val="0"/>
              <w:divBdr>
                <w:top w:val="none" w:sz="0" w:space="0" w:color="auto"/>
                <w:left w:val="none" w:sz="0" w:space="0" w:color="auto"/>
                <w:bottom w:val="none" w:sz="0" w:space="0" w:color="auto"/>
                <w:right w:val="none" w:sz="0" w:space="0" w:color="auto"/>
              </w:divBdr>
            </w:div>
            <w:div w:id="410854639">
              <w:marLeft w:val="0"/>
              <w:marRight w:val="0"/>
              <w:marTop w:val="0"/>
              <w:marBottom w:val="0"/>
              <w:divBdr>
                <w:top w:val="none" w:sz="0" w:space="0" w:color="auto"/>
                <w:left w:val="none" w:sz="0" w:space="0" w:color="auto"/>
                <w:bottom w:val="none" w:sz="0" w:space="0" w:color="auto"/>
                <w:right w:val="none" w:sz="0" w:space="0" w:color="auto"/>
              </w:divBdr>
            </w:div>
            <w:div w:id="410854652">
              <w:marLeft w:val="0"/>
              <w:marRight w:val="0"/>
              <w:marTop w:val="0"/>
              <w:marBottom w:val="0"/>
              <w:divBdr>
                <w:top w:val="none" w:sz="0" w:space="0" w:color="auto"/>
                <w:left w:val="none" w:sz="0" w:space="0" w:color="auto"/>
                <w:bottom w:val="none" w:sz="0" w:space="0" w:color="auto"/>
                <w:right w:val="none" w:sz="0" w:space="0" w:color="auto"/>
              </w:divBdr>
            </w:div>
            <w:div w:id="410854659">
              <w:marLeft w:val="0"/>
              <w:marRight w:val="0"/>
              <w:marTop w:val="0"/>
              <w:marBottom w:val="0"/>
              <w:divBdr>
                <w:top w:val="none" w:sz="0" w:space="0" w:color="auto"/>
                <w:left w:val="none" w:sz="0" w:space="0" w:color="auto"/>
                <w:bottom w:val="none" w:sz="0" w:space="0" w:color="auto"/>
                <w:right w:val="none" w:sz="0" w:space="0" w:color="auto"/>
              </w:divBdr>
            </w:div>
            <w:div w:id="410854664">
              <w:marLeft w:val="0"/>
              <w:marRight w:val="0"/>
              <w:marTop w:val="0"/>
              <w:marBottom w:val="0"/>
              <w:divBdr>
                <w:top w:val="none" w:sz="0" w:space="0" w:color="auto"/>
                <w:left w:val="none" w:sz="0" w:space="0" w:color="auto"/>
                <w:bottom w:val="none" w:sz="0" w:space="0" w:color="auto"/>
                <w:right w:val="none" w:sz="0" w:space="0" w:color="auto"/>
              </w:divBdr>
            </w:div>
            <w:div w:id="410854674">
              <w:marLeft w:val="0"/>
              <w:marRight w:val="0"/>
              <w:marTop w:val="0"/>
              <w:marBottom w:val="0"/>
              <w:divBdr>
                <w:top w:val="none" w:sz="0" w:space="0" w:color="auto"/>
                <w:left w:val="none" w:sz="0" w:space="0" w:color="auto"/>
                <w:bottom w:val="none" w:sz="0" w:space="0" w:color="auto"/>
                <w:right w:val="none" w:sz="0" w:space="0" w:color="auto"/>
              </w:divBdr>
            </w:div>
            <w:div w:id="410854700">
              <w:marLeft w:val="0"/>
              <w:marRight w:val="0"/>
              <w:marTop w:val="0"/>
              <w:marBottom w:val="0"/>
              <w:divBdr>
                <w:top w:val="none" w:sz="0" w:space="0" w:color="auto"/>
                <w:left w:val="none" w:sz="0" w:space="0" w:color="auto"/>
                <w:bottom w:val="none" w:sz="0" w:space="0" w:color="auto"/>
                <w:right w:val="none" w:sz="0" w:space="0" w:color="auto"/>
              </w:divBdr>
            </w:div>
            <w:div w:id="410854736">
              <w:marLeft w:val="0"/>
              <w:marRight w:val="0"/>
              <w:marTop w:val="0"/>
              <w:marBottom w:val="0"/>
              <w:divBdr>
                <w:top w:val="none" w:sz="0" w:space="0" w:color="auto"/>
                <w:left w:val="none" w:sz="0" w:space="0" w:color="auto"/>
                <w:bottom w:val="none" w:sz="0" w:space="0" w:color="auto"/>
                <w:right w:val="none" w:sz="0" w:space="0" w:color="auto"/>
              </w:divBdr>
            </w:div>
            <w:div w:id="410854744">
              <w:marLeft w:val="0"/>
              <w:marRight w:val="0"/>
              <w:marTop w:val="0"/>
              <w:marBottom w:val="0"/>
              <w:divBdr>
                <w:top w:val="none" w:sz="0" w:space="0" w:color="auto"/>
                <w:left w:val="none" w:sz="0" w:space="0" w:color="auto"/>
                <w:bottom w:val="none" w:sz="0" w:space="0" w:color="auto"/>
                <w:right w:val="none" w:sz="0" w:space="0" w:color="auto"/>
              </w:divBdr>
            </w:div>
            <w:div w:id="410854748">
              <w:marLeft w:val="0"/>
              <w:marRight w:val="0"/>
              <w:marTop w:val="0"/>
              <w:marBottom w:val="0"/>
              <w:divBdr>
                <w:top w:val="none" w:sz="0" w:space="0" w:color="auto"/>
                <w:left w:val="none" w:sz="0" w:space="0" w:color="auto"/>
                <w:bottom w:val="none" w:sz="0" w:space="0" w:color="auto"/>
                <w:right w:val="none" w:sz="0" w:space="0" w:color="auto"/>
              </w:divBdr>
            </w:div>
            <w:div w:id="410854775">
              <w:marLeft w:val="0"/>
              <w:marRight w:val="0"/>
              <w:marTop w:val="0"/>
              <w:marBottom w:val="0"/>
              <w:divBdr>
                <w:top w:val="none" w:sz="0" w:space="0" w:color="auto"/>
                <w:left w:val="none" w:sz="0" w:space="0" w:color="auto"/>
                <w:bottom w:val="none" w:sz="0" w:space="0" w:color="auto"/>
                <w:right w:val="none" w:sz="0" w:space="0" w:color="auto"/>
              </w:divBdr>
            </w:div>
            <w:div w:id="410854786">
              <w:marLeft w:val="0"/>
              <w:marRight w:val="0"/>
              <w:marTop w:val="0"/>
              <w:marBottom w:val="0"/>
              <w:divBdr>
                <w:top w:val="none" w:sz="0" w:space="0" w:color="auto"/>
                <w:left w:val="none" w:sz="0" w:space="0" w:color="auto"/>
                <w:bottom w:val="none" w:sz="0" w:space="0" w:color="auto"/>
                <w:right w:val="none" w:sz="0" w:space="0" w:color="auto"/>
              </w:divBdr>
            </w:div>
            <w:div w:id="410854809">
              <w:marLeft w:val="0"/>
              <w:marRight w:val="0"/>
              <w:marTop w:val="0"/>
              <w:marBottom w:val="0"/>
              <w:divBdr>
                <w:top w:val="none" w:sz="0" w:space="0" w:color="auto"/>
                <w:left w:val="none" w:sz="0" w:space="0" w:color="auto"/>
                <w:bottom w:val="none" w:sz="0" w:space="0" w:color="auto"/>
                <w:right w:val="none" w:sz="0" w:space="0" w:color="auto"/>
              </w:divBdr>
            </w:div>
            <w:div w:id="410854814">
              <w:marLeft w:val="0"/>
              <w:marRight w:val="0"/>
              <w:marTop w:val="0"/>
              <w:marBottom w:val="0"/>
              <w:divBdr>
                <w:top w:val="none" w:sz="0" w:space="0" w:color="auto"/>
                <w:left w:val="none" w:sz="0" w:space="0" w:color="auto"/>
                <w:bottom w:val="none" w:sz="0" w:space="0" w:color="auto"/>
                <w:right w:val="none" w:sz="0" w:space="0" w:color="auto"/>
              </w:divBdr>
            </w:div>
            <w:div w:id="4108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32">
      <w:marLeft w:val="0"/>
      <w:marRight w:val="0"/>
      <w:marTop w:val="0"/>
      <w:marBottom w:val="0"/>
      <w:divBdr>
        <w:top w:val="none" w:sz="0" w:space="0" w:color="auto"/>
        <w:left w:val="none" w:sz="0" w:space="0" w:color="auto"/>
        <w:bottom w:val="none" w:sz="0" w:space="0" w:color="auto"/>
        <w:right w:val="none" w:sz="0" w:space="0" w:color="auto"/>
      </w:divBdr>
      <w:divsChild>
        <w:div w:id="410854182">
          <w:marLeft w:val="0"/>
          <w:marRight w:val="0"/>
          <w:marTop w:val="0"/>
          <w:marBottom w:val="0"/>
          <w:divBdr>
            <w:top w:val="none" w:sz="0" w:space="0" w:color="auto"/>
            <w:left w:val="none" w:sz="0" w:space="0" w:color="auto"/>
            <w:bottom w:val="none" w:sz="0" w:space="0" w:color="auto"/>
            <w:right w:val="none" w:sz="0" w:space="0" w:color="auto"/>
          </w:divBdr>
          <w:divsChild>
            <w:div w:id="410853438">
              <w:marLeft w:val="0"/>
              <w:marRight w:val="0"/>
              <w:marTop w:val="0"/>
              <w:marBottom w:val="0"/>
              <w:divBdr>
                <w:top w:val="none" w:sz="0" w:space="0" w:color="auto"/>
                <w:left w:val="none" w:sz="0" w:space="0" w:color="auto"/>
                <w:bottom w:val="none" w:sz="0" w:space="0" w:color="auto"/>
                <w:right w:val="none" w:sz="0" w:space="0" w:color="auto"/>
              </w:divBdr>
            </w:div>
            <w:div w:id="410853443">
              <w:marLeft w:val="0"/>
              <w:marRight w:val="0"/>
              <w:marTop w:val="0"/>
              <w:marBottom w:val="0"/>
              <w:divBdr>
                <w:top w:val="none" w:sz="0" w:space="0" w:color="auto"/>
                <w:left w:val="none" w:sz="0" w:space="0" w:color="auto"/>
                <w:bottom w:val="none" w:sz="0" w:space="0" w:color="auto"/>
                <w:right w:val="none" w:sz="0" w:space="0" w:color="auto"/>
              </w:divBdr>
            </w:div>
            <w:div w:id="410853462">
              <w:marLeft w:val="0"/>
              <w:marRight w:val="0"/>
              <w:marTop w:val="0"/>
              <w:marBottom w:val="0"/>
              <w:divBdr>
                <w:top w:val="none" w:sz="0" w:space="0" w:color="auto"/>
                <w:left w:val="none" w:sz="0" w:space="0" w:color="auto"/>
                <w:bottom w:val="none" w:sz="0" w:space="0" w:color="auto"/>
                <w:right w:val="none" w:sz="0" w:space="0" w:color="auto"/>
              </w:divBdr>
            </w:div>
            <w:div w:id="410853463">
              <w:marLeft w:val="0"/>
              <w:marRight w:val="0"/>
              <w:marTop w:val="0"/>
              <w:marBottom w:val="0"/>
              <w:divBdr>
                <w:top w:val="none" w:sz="0" w:space="0" w:color="auto"/>
                <w:left w:val="none" w:sz="0" w:space="0" w:color="auto"/>
                <w:bottom w:val="none" w:sz="0" w:space="0" w:color="auto"/>
                <w:right w:val="none" w:sz="0" w:space="0" w:color="auto"/>
              </w:divBdr>
            </w:div>
            <w:div w:id="410853527">
              <w:marLeft w:val="0"/>
              <w:marRight w:val="0"/>
              <w:marTop w:val="0"/>
              <w:marBottom w:val="0"/>
              <w:divBdr>
                <w:top w:val="none" w:sz="0" w:space="0" w:color="auto"/>
                <w:left w:val="none" w:sz="0" w:space="0" w:color="auto"/>
                <w:bottom w:val="none" w:sz="0" w:space="0" w:color="auto"/>
                <w:right w:val="none" w:sz="0" w:space="0" w:color="auto"/>
              </w:divBdr>
            </w:div>
            <w:div w:id="410853595">
              <w:marLeft w:val="0"/>
              <w:marRight w:val="0"/>
              <w:marTop w:val="0"/>
              <w:marBottom w:val="0"/>
              <w:divBdr>
                <w:top w:val="none" w:sz="0" w:space="0" w:color="auto"/>
                <w:left w:val="none" w:sz="0" w:space="0" w:color="auto"/>
                <w:bottom w:val="none" w:sz="0" w:space="0" w:color="auto"/>
                <w:right w:val="none" w:sz="0" w:space="0" w:color="auto"/>
              </w:divBdr>
            </w:div>
            <w:div w:id="410853629">
              <w:marLeft w:val="0"/>
              <w:marRight w:val="0"/>
              <w:marTop w:val="0"/>
              <w:marBottom w:val="0"/>
              <w:divBdr>
                <w:top w:val="none" w:sz="0" w:space="0" w:color="auto"/>
                <w:left w:val="none" w:sz="0" w:space="0" w:color="auto"/>
                <w:bottom w:val="none" w:sz="0" w:space="0" w:color="auto"/>
                <w:right w:val="none" w:sz="0" w:space="0" w:color="auto"/>
              </w:divBdr>
            </w:div>
            <w:div w:id="410853665">
              <w:marLeft w:val="0"/>
              <w:marRight w:val="0"/>
              <w:marTop w:val="0"/>
              <w:marBottom w:val="0"/>
              <w:divBdr>
                <w:top w:val="none" w:sz="0" w:space="0" w:color="auto"/>
                <w:left w:val="none" w:sz="0" w:space="0" w:color="auto"/>
                <w:bottom w:val="none" w:sz="0" w:space="0" w:color="auto"/>
                <w:right w:val="none" w:sz="0" w:space="0" w:color="auto"/>
              </w:divBdr>
            </w:div>
            <w:div w:id="410853689">
              <w:marLeft w:val="0"/>
              <w:marRight w:val="0"/>
              <w:marTop w:val="0"/>
              <w:marBottom w:val="0"/>
              <w:divBdr>
                <w:top w:val="none" w:sz="0" w:space="0" w:color="auto"/>
                <w:left w:val="none" w:sz="0" w:space="0" w:color="auto"/>
                <w:bottom w:val="none" w:sz="0" w:space="0" w:color="auto"/>
                <w:right w:val="none" w:sz="0" w:space="0" w:color="auto"/>
              </w:divBdr>
            </w:div>
            <w:div w:id="410853707">
              <w:marLeft w:val="0"/>
              <w:marRight w:val="0"/>
              <w:marTop w:val="0"/>
              <w:marBottom w:val="0"/>
              <w:divBdr>
                <w:top w:val="none" w:sz="0" w:space="0" w:color="auto"/>
                <w:left w:val="none" w:sz="0" w:space="0" w:color="auto"/>
                <w:bottom w:val="none" w:sz="0" w:space="0" w:color="auto"/>
                <w:right w:val="none" w:sz="0" w:space="0" w:color="auto"/>
              </w:divBdr>
            </w:div>
            <w:div w:id="410853722">
              <w:marLeft w:val="0"/>
              <w:marRight w:val="0"/>
              <w:marTop w:val="0"/>
              <w:marBottom w:val="0"/>
              <w:divBdr>
                <w:top w:val="none" w:sz="0" w:space="0" w:color="auto"/>
                <w:left w:val="none" w:sz="0" w:space="0" w:color="auto"/>
                <w:bottom w:val="none" w:sz="0" w:space="0" w:color="auto"/>
                <w:right w:val="none" w:sz="0" w:space="0" w:color="auto"/>
              </w:divBdr>
            </w:div>
            <w:div w:id="410853770">
              <w:marLeft w:val="0"/>
              <w:marRight w:val="0"/>
              <w:marTop w:val="0"/>
              <w:marBottom w:val="0"/>
              <w:divBdr>
                <w:top w:val="none" w:sz="0" w:space="0" w:color="auto"/>
                <w:left w:val="none" w:sz="0" w:space="0" w:color="auto"/>
                <w:bottom w:val="none" w:sz="0" w:space="0" w:color="auto"/>
                <w:right w:val="none" w:sz="0" w:space="0" w:color="auto"/>
              </w:divBdr>
            </w:div>
            <w:div w:id="410853781">
              <w:marLeft w:val="0"/>
              <w:marRight w:val="0"/>
              <w:marTop w:val="0"/>
              <w:marBottom w:val="0"/>
              <w:divBdr>
                <w:top w:val="none" w:sz="0" w:space="0" w:color="auto"/>
                <w:left w:val="none" w:sz="0" w:space="0" w:color="auto"/>
                <w:bottom w:val="none" w:sz="0" w:space="0" w:color="auto"/>
                <w:right w:val="none" w:sz="0" w:space="0" w:color="auto"/>
              </w:divBdr>
            </w:div>
            <w:div w:id="410853784">
              <w:marLeft w:val="0"/>
              <w:marRight w:val="0"/>
              <w:marTop w:val="0"/>
              <w:marBottom w:val="0"/>
              <w:divBdr>
                <w:top w:val="none" w:sz="0" w:space="0" w:color="auto"/>
                <w:left w:val="none" w:sz="0" w:space="0" w:color="auto"/>
                <w:bottom w:val="none" w:sz="0" w:space="0" w:color="auto"/>
                <w:right w:val="none" w:sz="0" w:space="0" w:color="auto"/>
              </w:divBdr>
            </w:div>
            <w:div w:id="410853788">
              <w:marLeft w:val="0"/>
              <w:marRight w:val="0"/>
              <w:marTop w:val="0"/>
              <w:marBottom w:val="0"/>
              <w:divBdr>
                <w:top w:val="none" w:sz="0" w:space="0" w:color="auto"/>
                <w:left w:val="none" w:sz="0" w:space="0" w:color="auto"/>
                <w:bottom w:val="none" w:sz="0" w:space="0" w:color="auto"/>
                <w:right w:val="none" w:sz="0" w:space="0" w:color="auto"/>
              </w:divBdr>
            </w:div>
            <w:div w:id="410853801">
              <w:marLeft w:val="0"/>
              <w:marRight w:val="0"/>
              <w:marTop w:val="0"/>
              <w:marBottom w:val="0"/>
              <w:divBdr>
                <w:top w:val="none" w:sz="0" w:space="0" w:color="auto"/>
                <w:left w:val="none" w:sz="0" w:space="0" w:color="auto"/>
                <w:bottom w:val="none" w:sz="0" w:space="0" w:color="auto"/>
                <w:right w:val="none" w:sz="0" w:space="0" w:color="auto"/>
              </w:divBdr>
            </w:div>
            <w:div w:id="410853891">
              <w:marLeft w:val="0"/>
              <w:marRight w:val="0"/>
              <w:marTop w:val="0"/>
              <w:marBottom w:val="0"/>
              <w:divBdr>
                <w:top w:val="none" w:sz="0" w:space="0" w:color="auto"/>
                <w:left w:val="none" w:sz="0" w:space="0" w:color="auto"/>
                <w:bottom w:val="none" w:sz="0" w:space="0" w:color="auto"/>
                <w:right w:val="none" w:sz="0" w:space="0" w:color="auto"/>
              </w:divBdr>
            </w:div>
            <w:div w:id="410853919">
              <w:marLeft w:val="0"/>
              <w:marRight w:val="0"/>
              <w:marTop w:val="0"/>
              <w:marBottom w:val="0"/>
              <w:divBdr>
                <w:top w:val="none" w:sz="0" w:space="0" w:color="auto"/>
                <w:left w:val="none" w:sz="0" w:space="0" w:color="auto"/>
                <w:bottom w:val="none" w:sz="0" w:space="0" w:color="auto"/>
                <w:right w:val="none" w:sz="0" w:space="0" w:color="auto"/>
              </w:divBdr>
            </w:div>
            <w:div w:id="410853933">
              <w:marLeft w:val="0"/>
              <w:marRight w:val="0"/>
              <w:marTop w:val="0"/>
              <w:marBottom w:val="0"/>
              <w:divBdr>
                <w:top w:val="none" w:sz="0" w:space="0" w:color="auto"/>
                <w:left w:val="none" w:sz="0" w:space="0" w:color="auto"/>
                <w:bottom w:val="none" w:sz="0" w:space="0" w:color="auto"/>
                <w:right w:val="none" w:sz="0" w:space="0" w:color="auto"/>
              </w:divBdr>
            </w:div>
            <w:div w:id="410853942">
              <w:marLeft w:val="0"/>
              <w:marRight w:val="0"/>
              <w:marTop w:val="0"/>
              <w:marBottom w:val="0"/>
              <w:divBdr>
                <w:top w:val="none" w:sz="0" w:space="0" w:color="auto"/>
                <w:left w:val="none" w:sz="0" w:space="0" w:color="auto"/>
                <w:bottom w:val="none" w:sz="0" w:space="0" w:color="auto"/>
                <w:right w:val="none" w:sz="0" w:space="0" w:color="auto"/>
              </w:divBdr>
            </w:div>
            <w:div w:id="410853968">
              <w:marLeft w:val="0"/>
              <w:marRight w:val="0"/>
              <w:marTop w:val="0"/>
              <w:marBottom w:val="0"/>
              <w:divBdr>
                <w:top w:val="none" w:sz="0" w:space="0" w:color="auto"/>
                <w:left w:val="none" w:sz="0" w:space="0" w:color="auto"/>
                <w:bottom w:val="none" w:sz="0" w:space="0" w:color="auto"/>
                <w:right w:val="none" w:sz="0" w:space="0" w:color="auto"/>
              </w:divBdr>
            </w:div>
            <w:div w:id="410854011">
              <w:marLeft w:val="0"/>
              <w:marRight w:val="0"/>
              <w:marTop w:val="0"/>
              <w:marBottom w:val="0"/>
              <w:divBdr>
                <w:top w:val="none" w:sz="0" w:space="0" w:color="auto"/>
                <w:left w:val="none" w:sz="0" w:space="0" w:color="auto"/>
                <w:bottom w:val="none" w:sz="0" w:space="0" w:color="auto"/>
                <w:right w:val="none" w:sz="0" w:space="0" w:color="auto"/>
              </w:divBdr>
            </w:div>
            <w:div w:id="410854033">
              <w:marLeft w:val="0"/>
              <w:marRight w:val="0"/>
              <w:marTop w:val="0"/>
              <w:marBottom w:val="0"/>
              <w:divBdr>
                <w:top w:val="none" w:sz="0" w:space="0" w:color="auto"/>
                <w:left w:val="none" w:sz="0" w:space="0" w:color="auto"/>
                <w:bottom w:val="none" w:sz="0" w:space="0" w:color="auto"/>
                <w:right w:val="none" w:sz="0" w:space="0" w:color="auto"/>
              </w:divBdr>
            </w:div>
            <w:div w:id="410854035">
              <w:marLeft w:val="0"/>
              <w:marRight w:val="0"/>
              <w:marTop w:val="0"/>
              <w:marBottom w:val="0"/>
              <w:divBdr>
                <w:top w:val="none" w:sz="0" w:space="0" w:color="auto"/>
                <w:left w:val="none" w:sz="0" w:space="0" w:color="auto"/>
                <w:bottom w:val="none" w:sz="0" w:space="0" w:color="auto"/>
                <w:right w:val="none" w:sz="0" w:space="0" w:color="auto"/>
              </w:divBdr>
            </w:div>
            <w:div w:id="410854084">
              <w:marLeft w:val="0"/>
              <w:marRight w:val="0"/>
              <w:marTop w:val="0"/>
              <w:marBottom w:val="0"/>
              <w:divBdr>
                <w:top w:val="none" w:sz="0" w:space="0" w:color="auto"/>
                <w:left w:val="none" w:sz="0" w:space="0" w:color="auto"/>
                <w:bottom w:val="none" w:sz="0" w:space="0" w:color="auto"/>
                <w:right w:val="none" w:sz="0" w:space="0" w:color="auto"/>
              </w:divBdr>
            </w:div>
            <w:div w:id="410854102">
              <w:marLeft w:val="0"/>
              <w:marRight w:val="0"/>
              <w:marTop w:val="0"/>
              <w:marBottom w:val="0"/>
              <w:divBdr>
                <w:top w:val="none" w:sz="0" w:space="0" w:color="auto"/>
                <w:left w:val="none" w:sz="0" w:space="0" w:color="auto"/>
                <w:bottom w:val="none" w:sz="0" w:space="0" w:color="auto"/>
                <w:right w:val="none" w:sz="0" w:space="0" w:color="auto"/>
              </w:divBdr>
            </w:div>
            <w:div w:id="410854103">
              <w:marLeft w:val="0"/>
              <w:marRight w:val="0"/>
              <w:marTop w:val="0"/>
              <w:marBottom w:val="0"/>
              <w:divBdr>
                <w:top w:val="none" w:sz="0" w:space="0" w:color="auto"/>
                <w:left w:val="none" w:sz="0" w:space="0" w:color="auto"/>
                <w:bottom w:val="none" w:sz="0" w:space="0" w:color="auto"/>
                <w:right w:val="none" w:sz="0" w:space="0" w:color="auto"/>
              </w:divBdr>
            </w:div>
            <w:div w:id="410854123">
              <w:marLeft w:val="0"/>
              <w:marRight w:val="0"/>
              <w:marTop w:val="0"/>
              <w:marBottom w:val="0"/>
              <w:divBdr>
                <w:top w:val="none" w:sz="0" w:space="0" w:color="auto"/>
                <w:left w:val="none" w:sz="0" w:space="0" w:color="auto"/>
                <w:bottom w:val="none" w:sz="0" w:space="0" w:color="auto"/>
                <w:right w:val="none" w:sz="0" w:space="0" w:color="auto"/>
              </w:divBdr>
            </w:div>
            <w:div w:id="410854132">
              <w:marLeft w:val="0"/>
              <w:marRight w:val="0"/>
              <w:marTop w:val="0"/>
              <w:marBottom w:val="0"/>
              <w:divBdr>
                <w:top w:val="none" w:sz="0" w:space="0" w:color="auto"/>
                <w:left w:val="none" w:sz="0" w:space="0" w:color="auto"/>
                <w:bottom w:val="none" w:sz="0" w:space="0" w:color="auto"/>
                <w:right w:val="none" w:sz="0" w:space="0" w:color="auto"/>
              </w:divBdr>
            </w:div>
            <w:div w:id="410854138">
              <w:marLeft w:val="0"/>
              <w:marRight w:val="0"/>
              <w:marTop w:val="0"/>
              <w:marBottom w:val="0"/>
              <w:divBdr>
                <w:top w:val="none" w:sz="0" w:space="0" w:color="auto"/>
                <w:left w:val="none" w:sz="0" w:space="0" w:color="auto"/>
                <w:bottom w:val="none" w:sz="0" w:space="0" w:color="auto"/>
                <w:right w:val="none" w:sz="0" w:space="0" w:color="auto"/>
              </w:divBdr>
            </w:div>
            <w:div w:id="410854169">
              <w:marLeft w:val="0"/>
              <w:marRight w:val="0"/>
              <w:marTop w:val="0"/>
              <w:marBottom w:val="0"/>
              <w:divBdr>
                <w:top w:val="none" w:sz="0" w:space="0" w:color="auto"/>
                <w:left w:val="none" w:sz="0" w:space="0" w:color="auto"/>
                <w:bottom w:val="none" w:sz="0" w:space="0" w:color="auto"/>
                <w:right w:val="none" w:sz="0" w:space="0" w:color="auto"/>
              </w:divBdr>
            </w:div>
            <w:div w:id="410854237">
              <w:marLeft w:val="0"/>
              <w:marRight w:val="0"/>
              <w:marTop w:val="0"/>
              <w:marBottom w:val="0"/>
              <w:divBdr>
                <w:top w:val="none" w:sz="0" w:space="0" w:color="auto"/>
                <w:left w:val="none" w:sz="0" w:space="0" w:color="auto"/>
                <w:bottom w:val="none" w:sz="0" w:space="0" w:color="auto"/>
                <w:right w:val="none" w:sz="0" w:space="0" w:color="auto"/>
              </w:divBdr>
            </w:div>
            <w:div w:id="410854263">
              <w:marLeft w:val="0"/>
              <w:marRight w:val="0"/>
              <w:marTop w:val="0"/>
              <w:marBottom w:val="0"/>
              <w:divBdr>
                <w:top w:val="none" w:sz="0" w:space="0" w:color="auto"/>
                <w:left w:val="none" w:sz="0" w:space="0" w:color="auto"/>
                <w:bottom w:val="none" w:sz="0" w:space="0" w:color="auto"/>
                <w:right w:val="none" w:sz="0" w:space="0" w:color="auto"/>
              </w:divBdr>
            </w:div>
            <w:div w:id="410854328">
              <w:marLeft w:val="0"/>
              <w:marRight w:val="0"/>
              <w:marTop w:val="0"/>
              <w:marBottom w:val="0"/>
              <w:divBdr>
                <w:top w:val="none" w:sz="0" w:space="0" w:color="auto"/>
                <w:left w:val="none" w:sz="0" w:space="0" w:color="auto"/>
                <w:bottom w:val="none" w:sz="0" w:space="0" w:color="auto"/>
                <w:right w:val="none" w:sz="0" w:space="0" w:color="auto"/>
              </w:divBdr>
            </w:div>
            <w:div w:id="410854397">
              <w:marLeft w:val="0"/>
              <w:marRight w:val="0"/>
              <w:marTop w:val="0"/>
              <w:marBottom w:val="0"/>
              <w:divBdr>
                <w:top w:val="none" w:sz="0" w:space="0" w:color="auto"/>
                <w:left w:val="none" w:sz="0" w:space="0" w:color="auto"/>
                <w:bottom w:val="none" w:sz="0" w:space="0" w:color="auto"/>
                <w:right w:val="none" w:sz="0" w:space="0" w:color="auto"/>
              </w:divBdr>
            </w:div>
            <w:div w:id="410854407">
              <w:marLeft w:val="0"/>
              <w:marRight w:val="0"/>
              <w:marTop w:val="0"/>
              <w:marBottom w:val="0"/>
              <w:divBdr>
                <w:top w:val="none" w:sz="0" w:space="0" w:color="auto"/>
                <w:left w:val="none" w:sz="0" w:space="0" w:color="auto"/>
                <w:bottom w:val="none" w:sz="0" w:space="0" w:color="auto"/>
                <w:right w:val="none" w:sz="0" w:space="0" w:color="auto"/>
              </w:divBdr>
            </w:div>
            <w:div w:id="410854458">
              <w:marLeft w:val="0"/>
              <w:marRight w:val="0"/>
              <w:marTop w:val="0"/>
              <w:marBottom w:val="0"/>
              <w:divBdr>
                <w:top w:val="none" w:sz="0" w:space="0" w:color="auto"/>
                <w:left w:val="none" w:sz="0" w:space="0" w:color="auto"/>
                <w:bottom w:val="none" w:sz="0" w:space="0" w:color="auto"/>
                <w:right w:val="none" w:sz="0" w:space="0" w:color="auto"/>
              </w:divBdr>
            </w:div>
            <w:div w:id="410854460">
              <w:marLeft w:val="0"/>
              <w:marRight w:val="0"/>
              <w:marTop w:val="0"/>
              <w:marBottom w:val="0"/>
              <w:divBdr>
                <w:top w:val="none" w:sz="0" w:space="0" w:color="auto"/>
                <w:left w:val="none" w:sz="0" w:space="0" w:color="auto"/>
                <w:bottom w:val="none" w:sz="0" w:space="0" w:color="auto"/>
                <w:right w:val="none" w:sz="0" w:space="0" w:color="auto"/>
              </w:divBdr>
            </w:div>
            <w:div w:id="410854499">
              <w:marLeft w:val="0"/>
              <w:marRight w:val="0"/>
              <w:marTop w:val="0"/>
              <w:marBottom w:val="0"/>
              <w:divBdr>
                <w:top w:val="none" w:sz="0" w:space="0" w:color="auto"/>
                <w:left w:val="none" w:sz="0" w:space="0" w:color="auto"/>
                <w:bottom w:val="none" w:sz="0" w:space="0" w:color="auto"/>
                <w:right w:val="none" w:sz="0" w:space="0" w:color="auto"/>
              </w:divBdr>
            </w:div>
            <w:div w:id="410854513">
              <w:marLeft w:val="0"/>
              <w:marRight w:val="0"/>
              <w:marTop w:val="0"/>
              <w:marBottom w:val="0"/>
              <w:divBdr>
                <w:top w:val="none" w:sz="0" w:space="0" w:color="auto"/>
                <w:left w:val="none" w:sz="0" w:space="0" w:color="auto"/>
                <w:bottom w:val="none" w:sz="0" w:space="0" w:color="auto"/>
                <w:right w:val="none" w:sz="0" w:space="0" w:color="auto"/>
              </w:divBdr>
            </w:div>
            <w:div w:id="410854533">
              <w:marLeft w:val="0"/>
              <w:marRight w:val="0"/>
              <w:marTop w:val="0"/>
              <w:marBottom w:val="0"/>
              <w:divBdr>
                <w:top w:val="none" w:sz="0" w:space="0" w:color="auto"/>
                <w:left w:val="none" w:sz="0" w:space="0" w:color="auto"/>
                <w:bottom w:val="none" w:sz="0" w:space="0" w:color="auto"/>
                <w:right w:val="none" w:sz="0" w:space="0" w:color="auto"/>
              </w:divBdr>
            </w:div>
            <w:div w:id="410854534">
              <w:marLeft w:val="0"/>
              <w:marRight w:val="0"/>
              <w:marTop w:val="0"/>
              <w:marBottom w:val="0"/>
              <w:divBdr>
                <w:top w:val="none" w:sz="0" w:space="0" w:color="auto"/>
                <w:left w:val="none" w:sz="0" w:space="0" w:color="auto"/>
                <w:bottom w:val="none" w:sz="0" w:space="0" w:color="auto"/>
                <w:right w:val="none" w:sz="0" w:space="0" w:color="auto"/>
              </w:divBdr>
            </w:div>
            <w:div w:id="410854538">
              <w:marLeft w:val="0"/>
              <w:marRight w:val="0"/>
              <w:marTop w:val="0"/>
              <w:marBottom w:val="0"/>
              <w:divBdr>
                <w:top w:val="none" w:sz="0" w:space="0" w:color="auto"/>
                <w:left w:val="none" w:sz="0" w:space="0" w:color="auto"/>
                <w:bottom w:val="none" w:sz="0" w:space="0" w:color="auto"/>
                <w:right w:val="none" w:sz="0" w:space="0" w:color="auto"/>
              </w:divBdr>
            </w:div>
            <w:div w:id="410854547">
              <w:marLeft w:val="0"/>
              <w:marRight w:val="0"/>
              <w:marTop w:val="0"/>
              <w:marBottom w:val="0"/>
              <w:divBdr>
                <w:top w:val="none" w:sz="0" w:space="0" w:color="auto"/>
                <w:left w:val="none" w:sz="0" w:space="0" w:color="auto"/>
                <w:bottom w:val="none" w:sz="0" w:space="0" w:color="auto"/>
                <w:right w:val="none" w:sz="0" w:space="0" w:color="auto"/>
              </w:divBdr>
            </w:div>
            <w:div w:id="410854569">
              <w:marLeft w:val="0"/>
              <w:marRight w:val="0"/>
              <w:marTop w:val="0"/>
              <w:marBottom w:val="0"/>
              <w:divBdr>
                <w:top w:val="none" w:sz="0" w:space="0" w:color="auto"/>
                <w:left w:val="none" w:sz="0" w:space="0" w:color="auto"/>
                <w:bottom w:val="none" w:sz="0" w:space="0" w:color="auto"/>
                <w:right w:val="none" w:sz="0" w:space="0" w:color="auto"/>
              </w:divBdr>
            </w:div>
            <w:div w:id="410854570">
              <w:marLeft w:val="0"/>
              <w:marRight w:val="0"/>
              <w:marTop w:val="0"/>
              <w:marBottom w:val="0"/>
              <w:divBdr>
                <w:top w:val="none" w:sz="0" w:space="0" w:color="auto"/>
                <w:left w:val="none" w:sz="0" w:space="0" w:color="auto"/>
                <w:bottom w:val="none" w:sz="0" w:space="0" w:color="auto"/>
                <w:right w:val="none" w:sz="0" w:space="0" w:color="auto"/>
              </w:divBdr>
            </w:div>
            <w:div w:id="410854603">
              <w:marLeft w:val="0"/>
              <w:marRight w:val="0"/>
              <w:marTop w:val="0"/>
              <w:marBottom w:val="0"/>
              <w:divBdr>
                <w:top w:val="none" w:sz="0" w:space="0" w:color="auto"/>
                <w:left w:val="none" w:sz="0" w:space="0" w:color="auto"/>
                <w:bottom w:val="none" w:sz="0" w:space="0" w:color="auto"/>
                <w:right w:val="none" w:sz="0" w:space="0" w:color="auto"/>
              </w:divBdr>
            </w:div>
            <w:div w:id="410854631">
              <w:marLeft w:val="0"/>
              <w:marRight w:val="0"/>
              <w:marTop w:val="0"/>
              <w:marBottom w:val="0"/>
              <w:divBdr>
                <w:top w:val="none" w:sz="0" w:space="0" w:color="auto"/>
                <w:left w:val="none" w:sz="0" w:space="0" w:color="auto"/>
                <w:bottom w:val="none" w:sz="0" w:space="0" w:color="auto"/>
                <w:right w:val="none" w:sz="0" w:space="0" w:color="auto"/>
              </w:divBdr>
            </w:div>
            <w:div w:id="410854650">
              <w:marLeft w:val="0"/>
              <w:marRight w:val="0"/>
              <w:marTop w:val="0"/>
              <w:marBottom w:val="0"/>
              <w:divBdr>
                <w:top w:val="none" w:sz="0" w:space="0" w:color="auto"/>
                <w:left w:val="none" w:sz="0" w:space="0" w:color="auto"/>
                <w:bottom w:val="none" w:sz="0" w:space="0" w:color="auto"/>
                <w:right w:val="none" w:sz="0" w:space="0" w:color="auto"/>
              </w:divBdr>
            </w:div>
            <w:div w:id="410854677">
              <w:marLeft w:val="0"/>
              <w:marRight w:val="0"/>
              <w:marTop w:val="0"/>
              <w:marBottom w:val="0"/>
              <w:divBdr>
                <w:top w:val="none" w:sz="0" w:space="0" w:color="auto"/>
                <w:left w:val="none" w:sz="0" w:space="0" w:color="auto"/>
                <w:bottom w:val="none" w:sz="0" w:space="0" w:color="auto"/>
                <w:right w:val="none" w:sz="0" w:space="0" w:color="auto"/>
              </w:divBdr>
            </w:div>
            <w:div w:id="410854684">
              <w:marLeft w:val="0"/>
              <w:marRight w:val="0"/>
              <w:marTop w:val="0"/>
              <w:marBottom w:val="0"/>
              <w:divBdr>
                <w:top w:val="none" w:sz="0" w:space="0" w:color="auto"/>
                <w:left w:val="none" w:sz="0" w:space="0" w:color="auto"/>
                <w:bottom w:val="none" w:sz="0" w:space="0" w:color="auto"/>
                <w:right w:val="none" w:sz="0" w:space="0" w:color="auto"/>
              </w:divBdr>
            </w:div>
            <w:div w:id="410854718">
              <w:marLeft w:val="0"/>
              <w:marRight w:val="0"/>
              <w:marTop w:val="0"/>
              <w:marBottom w:val="0"/>
              <w:divBdr>
                <w:top w:val="none" w:sz="0" w:space="0" w:color="auto"/>
                <w:left w:val="none" w:sz="0" w:space="0" w:color="auto"/>
                <w:bottom w:val="none" w:sz="0" w:space="0" w:color="auto"/>
                <w:right w:val="none" w:sz="0" w:space="0" w:color="auto"/>
              </w:divBdr>
            </w:div>
            <w:div w:id="410854721">
              <w:marLeft w:val="0"/>
              <w:marRight w:val="0"/>
              <w:marTop w:val="0"/>
              <w:marBottom w:val="0"/>
              <w:divBdr>
                <w:top w:val="none" w:sz="0" w:space="0" w:color="auto"/>
                <w:left w:val="none" w:sz="0" w:space="0" w:color="auto"/>
                <w:bottom w:val="none" w:sz="0" w:space="0" w:color="auto"/>
                <w:right w:val="none" w:sz="0" w:space="0" w:color="auto"/>
              </w:divBdr>
            </w:div>
            <w:div w:id="410854723">
              <w:marLeft w:val="0"/>
              <w:marRight w:val="0"/>
              <w:marTop w:val="0"/>
              <w:marBottom w:val="0"/>
              <w:divBdr>
                <w:top w:val="none" w:sz="0" w:space="0" w:color="auto"/>
                <w:left w:val="none" w:sz="0" w:space="0" w:color="auto"/>
                <w:bottom w:val="none" w:sz="0" w:space="0" w:color="auto"/>
                <w:right w:val="none" w:sz="0" w:space="0" w:color="auto"/>
              </w:divBdr>
            </w:div>
            <w:div w:id="410854731">
              <w:marLeft w:val="0"/>
              <w:marRight w:val="0"/>
              <w:marTop w:val="0"/>
              <w:marBottom w:val="0"/>
              <w:divBdr>
                <w:top w:val="none" w:sz="0" w:space="0" w:color="auto"/>
                <w:left w:val="none" w:sz="0" w:space="0" w:color="auto"/>
                <w:bottom w:val="none" w:sz="0" w:space="0" w:color="auto"/>
                <w:right w:val="none" w:sz="0" w:space="0" w:color="auto"/>
              </w:divBdr>
            </w:div>
            <w:div w:id="410854745">
              <w:marLeft w:val="0"/>
              <w:marRight w:val="0"/>
              <w:marTop w:val="0"/>
              <w:marBottom w:val="0"/>
              <w:divBdr>
                <w:top w:val="none" w:sz="0" w:space="0" w:color="auto"/>
                <w:left w:val="none" w:sz="0" w:space="0" w:color="auto"/>
                <w:bottom w:val="none" w:sz="0" w:space="0" w:color="auto"/>
                <w:right w:val="none" w:sz="0" w:space="0" w:color="auto"/>
              </w:divBdr>
            </w:div>
            <w:div w:id="410854774">
              <w:marLeft w:val="0"/>
              <w:marRight w:val="0"/>
              <w:marTop w:val="0"/>
              <w:marBottom w:val="0"/>
              <w:divBdr>
                <w:top w:val="none" w:sz="0" w:space="0" w:color="auto"/>
                <w:left w:val="none" w:sz="0" w:space="0" w:color="auto"/>
                <w:bottom w:val="none" w:sz="0" w:space="0" w:color="auto"/>
                <w:right w:val="none" w:sz="0" w:space="0" w:color="auto"/>
              </w:divBdr>
            </w:div>
            <w:div w:id="410854793">
              <w:marLeft w:val="0"/>
              <w:marRight w:val="0"/>
              <w:marTop w:val="0"/>
              <w:marBottom w:val="0"/>
              <w:divBdr>
                <w:top w:val="none" w:sz="0" w:space="0" w:color="auto"/>
                <w:left w:val="none" w:sz="0" w:space="0" w:color="auto"/>
                <w:bottom w:val="none" w:sz="0" w:space="0" w:color="auto"/>
                <w:right w:val="none" w:sz="0" w:space="0" w:color="auto"/>
              </w:divBdr>
            </w:div>
            <w:div w:id="410854808">
              <w:marLeft w:val="0"/>
              <w:marRight w:val="0"/>
              <w:marTop w:val="0"/>
              <w:marBottom w:val="0"/>
              <w:divBdr>
                <w:top w:val="none" w:sz="0" w:space="0" w:color="auto"/>
                <w:left w:val="none" w:sz="0" w:space="0" w:color="auto"/>
                <w:bottom w:val="none" w:sz="0" w:space="0" w:color="auto"/>
                <w:right w:val="none" w:sz="0" w:space="0" w:color="auto"/>
              </w:divBdr>
            </w:div>
            <w:div w:id="410854820">
              <w:marLeft w:val="0"/>
              <w:marRight w:val="0"/>
              <w:marTop w:val="0"/>
              <w:marBottom w:val="0"/>
              <w:divBdr>
                <w:top w:val="none" w:sz="0" w:space="0" w:color="auto"/>
                <w:left w:val="none" w:sz="0" w:space="0" w:color="auto"/>
                <w:bottom w:val="none" w:sz="0" w:space="0" w:color="auto"/>
                <w:right w:val="none" w:sz="0" w:space="0" w:color="auto"/>
              </w:divBdr>
            </w:div>
            <w:div w:id="410854835">
              <w:marLeft w:val="0"/>
              <w:marRight w:val="0"/>
              <w:marTop w:val="0"/>
              <w:marBottom w:val="0"/>
              <w:divBdr>
                <w:top w:val="none" w:sz="0" w:space="0" w:color="auto"/>
                <w:left w:val="none" w:sz="0" w:space="0" w:color="auto"/>
                <w:bottom w:val="none" w:sz="0" w:space="0" w:color="auto"/>
                <w:right w:val="none" w:sz="0" w:space="0" w:color="auto"/>
              </w:divBdr>
            </w:div>
            <w:div w:id="4108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83">
      <w:marLeft w:val="0"/>
      <w:marRight w:val="0"/>
      <w:marTop w:val="0"/>
      <w:marBottom w:val="0"/>
      <w:divBdr>
        <w:top w:val="none" w:sz="0" w:space="0" w:color="auto"/>
        <w:left w:val="none" w:sz="0" w:space="0" w:color="auto"/>
        <w:bottom w:val="none" w:sz="0" w:space="0" w:color="auto"/>
        <w:right w:val="none" w:sz="0" w:space="0" w:color="auto"/>
      </w:divBdr>
      <w:divsChild>
        <w:div w:id="410854179">
          <w:marLeft w:val="0"/>
          <w:marRight w:val="0"/>
          <w:marTop w:val="0"/>
          <w:marBottom w:val="0"/>
          <w:divBdr>
            <w:top w:val="none" w:sz="0" w:space="0" w:color="auto"/>
            <w:left w:val="none" w:sz="0" w:space="0" w:color="auto"/>
            <w:bottom w:val="none" w:sz="0" w:space="0" w:color="auto"/>
            <w:right w:val="none" w:sz="0" w:space="0" w:color="auto"/>
          </w:divBdr>
          <w:divsChild>
            <w:div w:id="410853398">
              <w:marLeft w:val="0"/>
              <w:marRight w:val="0"/>
              <w:marTop w:val="0"/>
              <w:marBottom w:val="0"/>
              <w:divBdr>
                <w:top w:val="none" w:sz="0" w:space="0" w:color="auto"/>
                <w:left w:val="none" w:sz="0" w:space="0" w:color="auto"/>
                <w:bottom w:val="none" w:sz="0" w:space="0" w:color="auto"/>
                <w:right w:val="none" w:sz="0" w:space="0" w:color="auto"/>
              </w:divBdr>
            </w:div>
            <w:div w:id="410853413">
              <w:marLeft w:val="0"/>
              <w:marRight w:val="0"/>
              <w:marTop w:val="0"/>
              <w:marBottom w:val="0"/>
              <w:divBdr>
                <w:top w:val="none" w:sz="0" w:space="0" w:color="auto"/>
                <w:left w:val="none" w:sz="0" w:space="0" w:color="auto"/>
                <w:bottom w:val="none" w:sz="0" w:space="0" w:color="auto"/>
                <w:right w:val="none" w:sz="0" w:space="0" w:color="auto"/>
              </w:divBdr>
            </w:div>
            <w:div w:id="410853415">
              <w:marLeft w:val="0"/>
              <w:marRight w:val="0"/>
              <w:marTop w:val="0"/>
              <w:marBottom w:val="0"/>
              <w:divBdr>
                <w:top w:val="none" w:sz="0" w:space="0" w:color="auto"/>
                <w:left w:val="none" w:sz="0" w:space="0" w:color="auto"/>
                <w:bottom w:val="none" w:sz="0" w:space="0" w:color="auto"/>
                <w:right w:val="none" w:sz="0" w:space="0" w:color="auto"/>
              </w:divBdr>
            </w:div>
            <w:div w:id="410853423">
              <w:marLeft w:val="0"/>
              <w:marRight w:val="0"/>
              <w:marTop w:val="0"/>
              <w:marBottom w:val="0"/>
              <w:divBdr>
                <w:top w:val="none" w:sz="0" w:space="0" w:color="auto"/>
                <w:left w:val="none" w:sz="0" w:space="0" w:color="auto"/>
                <w:bottom w:val="none" w:sz="0" w:space="0" w:color="auto"/>
                <w:right w:val="none" w:sz="0" w:space="0" w:color="auto"/>
              </w:divBdr>
            </w:div>
            <w:div w:id="410853437">
              <w:marLeft w:val="0"/>
              <w:marRight w:val="0"/>
              <w:marTop w:val="0"/>
              <w:marBottom w:val="0"/>
              <w:divBdr>
                <w:top w:val="none" w:sz="0" w:space="0" w:color="auto"/>
                <w:left w:val="none" w:sz="0" w:space="0" w:color="auto"/>
                <w:bottom w:val="none" w:sz="0" w:space="0" w:color="auto"/>
                <w:right w:val="none" w:sz="0" w:space="0" w:color="auto"/>
              </w:divBdr>
            </w:div>
            <w:div w:id="410853496">
              <w:marLeft w:val="0"/>
              <w:marRight w:val="0"/>
              <w:marTop w:val="0"/>
              <w:marBottom w:val="0"/>
              <w:divBdr>
                <w:top w:val="none" w:sz="0" w:space="0" w:color="auto"/>
                <w:left w:val="none" w:sz="0" w:space="0" w:color="auto"/>
                <w:bottom w:val="none" w:sz="0" w:space="0" w:color="auto"/>
                <w:right w:val="none" w:sz="0" w:space="0" w:color="auto"/>
              </w:divBdr>
            </w:div>
            <w:div w:id="410853501">
              <w:marLeft w:val="0"/>
              <w:marRight w:val="0"/>
              <w:marTop w:val="0"/>
              <w:marBottom w:val="0"/>
              <w:divBdr>
                <w:top w:val="none" w:sz="0" w:space="0" w:color="auto"/>
                <w:left w:val="none" w:sz="0" w:space="0" w:color="auto"/>
                <w:bottom w:val="none" w:sz="0" w:space="0" w:color="auto"/>
                <w:right w:val="none" w:sz="0" w:space="0" w:color="auto"/>
              </w:divBdr>
            </w:div>
            <w:div w:id="410853549">
              <w:marLeft w:val="0"/>
              <w:marRight w:val="0"/>
              <w:marTop w:val="0"/>
              <w:marBottom w:val="0"/>
              <w:divBdr>
                <w:top w:val="none" w:sz="0" w:space="0" w:color="auto"/>
                <w:left w:val="none" w:sz="0" w:space="0" w:color="auto"/>
                <w:bottom w:val="none" w:sz="0" w:space="0" w:color="auto"/>
                <w:right w:val="none" w:sz="0" w:space="0" w:color="auto"/>
              </w:divBdr>
            </w:div>
            <w:div w:id="410853607">
              <w:marLeft w:val="0"/>
              <w:marRight w:val="0"/>
              <w:marTop w:val="0"/>
              <w:marBottom w:val="0"/>
              <w:divBdr>
                <w:top w:val="none" w:sz="0" w:space="0" w:color="auto"/>
                <w:left w:val="none" w:sz="0" w:space="0" w:color="auto"/>
                <w:bottom w:val="none" w:sz="0" w:space="0" w:color="auto"/>
                <w:right w:val="none" w:sz="0" w:space="0" w:color="auto"/>
              </w:divBdr>
            </w:div>
            <w:div w:id="410853660">
              <w:marLeft w:val="0"/>
              <w:marRight w:val="0"/>
              <w:marTop w:val="0"/>
              <w:marBottom w:val="0"/>
              <w:divBdr>
                <w:top w:val="none" w:sz="0" w:space="0" w:color="auto"/>
                <w:left w:val="none" w:sz="0" w:space="0" w:color="auto"/>
                <w:bottom w:val="none" w:sz="0" w:space="0" w:color="auto"/>
                <w:right w:val="none" w:sz="0" w:space="0" w:color="auto"/>
              </w:divBdr>
            </w:div>
            <w:div w:id="410853671">
              <w:marLeft w:val="0"/>
              <w:marRight w:val="0"/>
              <w:marTop w:val="0"/>
              <w:marBottom w:val="0"/>
              <w:divBdr>
                <w:top w:val="none" w:sz="0" w:space="0" w:color="auto"/>
                <w:left w:val="none" w:sz="0" w:space="0" w:color="auto"/>
                <w:bottom w:val="none" w:sz="0" w:space="0" w:color="auto"/>
                <w:right w:val="none" w:sz="0" w:space="0" w:color="auto"/>
              </w:divBdr>
            </w:div>
            <w:div w:id="410853683">
              <w:marLeft w:val="0"/>
              <w:marRight w:val="0"/>
              <w:marTop w:val="0"/>
              <w:marBottom w:val="0"/>
              <w:divBdr>
                <w:top w:val="none" w:sz="0" w:space="0" w:color="auto"/>
                <w:left w:val="none" w:sz="0" w:space="0" w:color="auto"/>
                <w:bottom w:val="none" w:sz="0" w:space="0" w:color="auto"/>
                <w:right w:val="none" w:sz="0" w:space="0" w:color="auto"/>
              </w:divBdr>
            </w:div>
            <w:div w:id="410853692">
              <w:marLeft w:val="0"/>
              <w:marRight w:val="0"/>
              <w:marTop w:val="0"/>
              <w:marBottom w:val="0"/>
              <w:divBdr>
                <w:top w:val="none" w:sz="0" w:space="0" w:color="auto"/>
                <w:left w:val="none" w:sz="0" w:space="0" w:color="auto"/>
                <w:bottom w:val="none" w:sz="0" w:space="0" w:color="auto"/>
                <w:right w:val="none" w:sz="0" w:space="0" w:color="auto"/>
              </w:divBdr>
            </w:div>
            <w:div w:id="410853726">
              <w:marLeft w:val="0"/>
              <w:marRight w:val="0"/>
              <w:marTop w:val="0"/>
              <w:marBottom w:val="0"/>
              <w:divBdr>
                <w:top w:val="none" w:sz="0" w:space="0" w:color="auto"/>
                <w:left w:val="none" w:sz="0" w:space="0" w:color="auto"/>
                <w:bottom w:val="none" w:sz="0" w:space="0" w:color="auto"/>
                <w:right w:val="none" w:sz="0" w:space="0" w:color="auto"/>
              </w:divBdr>
            </w:div>
            <w:div w:id="410853728">
              <w:marLeft w:val="0"/>
              <w:marRight w:val="0"/>
              <w:marTop w:val="0"/>
              <w:marBottom w:val="0"/>
              <w:divBdr>
                <w:top w:val="none" w:sz="0" w:space="0" w:color="auto"/>
                <w:left w:val="none" w:sz="0" w:space="0" w:color="auto"/>
                <w:bottom w:val="none" w:sz="0" w:space="0" w:color="auto"/>
                <w:right w:val="none" w:sz="0" w:space="0" w:color="auto"/>
              </w:divBdr>
            </w:div>
            <w:div w:id="410853751">
              <w:marLeft w:val="0"/>
              <w:marRight w:val="0"/>
              <w:marTop w:val="0"/>
              <w:marBottom w:val="0"/>
              <w:divBdr>
                <w:top w:val="none" w:sz="0" w:space="0" w:color="auto"/>
                <w:left w:val="none" w:sz="0" w:space="0" w:color="auto"/>
                <w:bottom w:val="none" w:sz="0" w:space="0" w:color="auto"/>
                <w:right w:val="none" w:sz="0" w:space="0" w:color="auto"/>
              </w:divBdr>
            </w:div>
            <w:div w:id="410853798">
              <w:marLeft w:val="0"/>
              <w:marRight w:val="0"/>
              <w:marTop w:val="0"/>
              <w:marBottom w:val="0"/>
              <w:divBdr>
                <w:top w:val="none" w:sz="0" w:space="0" w:color="auto"/>
                <w:left w:val="none" w:sz="0" w:space="0" w:color="auto"/>
                <w:bottom w:val="none" w:sz="0" w:space="0" w:color="auto"/>
                <w:right w:val="none" w:sz="0" w:space="0" w:color="auto"/>
              </w:divBdr>
            </w:div>
            <w:div w:id="410853816">
              <w:marLeft w:val="0"/>
              <w:marRight w:val="0"/>
              <w:marTop w:val="0"/>
              <w:marBottom w:val="0"/>
              <w:divBdr>
                <w:top w:val="none" w:sz="0" w:space="0" w:color="auto"/>
                <w:left w:val="none" w:sz="0" w:space="0" w:color="auto"/>
                <w:bottom w:val="none" w:sz="0" w:space="0" w:color="auto"/>
                <w:right w:val="none" w:sz="0" w:space="0" w:color="auto"/>
              </w:divBdr>
            </w:div>
            <w:div w:id="410853828">
              <w:marLeft w:val="0"/>
              <w:marRight w:val="0"/>
              <w:marTop w:val="0"/>
              <w:marBottom w:val="0"/>
              <w:divBdr>
                <w:top w:val="none" w:sz="0" w:space="0" w:color="auto"/>
                <w:left w:val="none" w:sz="0" w:space="0" w:color="auto"/>
                <w:bottom w:val="none" w:sz="0" w:space="0" w:color="auto"/>
                <w:right w:val="none" w:sz="0" w:space="0" w:color="auto"/>
              </w:divBdr>
            </w:div>
            <w:div w:id="410853830">
              <w:marLeft w:val="0"/>
              <w:marRight w:val="0"/>
              <w:marTop w:val="0"/>
              <w:marBottom w:val="0"/>
              <w:divBdr>
                <w:top w:val="none" w:sz="0" w:space="0" w:color="auto"/>
                <w:left w:val="none" w:sz="0" w:space="0" w:color="auto"/>
                <w:bottom w:val="none" w:sz="0" w:space="0" w:color="auto"/>
                <w:right w:val="none" w:sz="0" w:space="0" w:color="auto"/>
              </w:divBdr>
            </w:div>
            <w:div w:id="410853849">
              <w:marLeft w:val="0"/>
              <w:marRight w:val="0"/>
              <w:marTop w:val="0"/>
              <w:marBottom w:val="0"/>
              <w:divBdr>
                <w:top w:val="none" w:sz="0" w:space="0" w:color="auto"/>
                <w:left w:val="none" w:sz="0" w:space="0" w:color="auto"/>
                <w:bottom w:val="none" w:sz="0" w:space="0" w:color="auto"/>
                <w:right w:val="none" w:sz="0" w:space="0" w:color="auto"/>
              </w:divBdr>
            </w:div>
            <w:div w:id="410853856">
              <w:marLeft w:val="0"/>
              <w:marRight w:val="0"/>
              <w:marTop w:val="0"/>
              <w:marBottom w:val="0"/>
              <w:divBdr>
                <w:top w:val="none" w:sz="0" w:space="0" w:color="auto"/>
                <w:left w:val="none" w:sz="0" w:space="0" w:color="auto"/>
                <w:bottom w:val="none" w:sz="0" w:space="0" w:color="auto"/>
                <w:right w:val="none" w:sz="0" w:space="0" w:color="auto"/>
              </w:divBdr>
            </w:div>
            <w:div w:id="410853858">
              <w:marLeft w:val="0"/>
              <w:marRight w:val="0"/>
              <w:marTop w:val="0"/>
              <w:marBottom w:val="0"/>
              <w:divBdr>
                <w:top w:val="none" w:sz="0" w:space="0" w:color="auto"/>
                <w:left w:val="none" w:sz="0" w:space="0" w:color="auto"/>
                <w:bottom w:val="none" w:sz="0" w:space="0" w:color="auto"/>
                <w:right w:val="none" w:sz="0" w:space="0" w:color="auto"/>
              </w:divBdr>
            </w:div>
            <w:div w:id="410853859">
              <w:marLeft w:val="0"/>
              <w:marRight w:val="0"/>
              <w:marTop w:val="0"/>
              <w:marBottom w:val="0"/>
              <w:divBdr>
                <w:top w:val="none" w:sz="0" w:space="0" w:color="auto"/>
                <w:left w:val="none" w:sz="0" w:space="0" w:color="auto"/>
                <w:bottom w:val="none" w:sz="0" w:space="0" w:color="auto"/>
                <w:right w:val="none" w:sz="0" w:space="0" w:color="auto"/>
              </w:divBdr>
            </w:div>
            <w:div w:id="410853893">
              <w:marLeft w:val="0"/>
              <w:marRight w:val="0"/>
              <w:marTop w:val="0"/>
              <w:marBottom w:val="0"/>
              <w:divBdr>
                <w:top w:val="none" w:sz="0" w:space="0" w:color="auto"/>
                <w:left w:val="none" w:sz="0" w:space="0" w:color="auto"/>
                <w:bottom w:val="none" w:sz="0" w:space="0" w:color="auto"/>
                <w:right w:val="none" w:sz="0" w:space="0" w:color="auto"/>
              </w:divBdr>
            </w:div>
            <w:div w:id="410853912">
              <w:marLeft w:val="0"/>
              <w:marRight w:val="0"/>
              <w:marTop w:val="0"/>
              <w:marBottom w:val="0"/>
              <w:divBdr>
                <w:top w:val="none" w:sz="0" w:space="0" w:color="auto"/>
                <w:left w:val="none" w:sz="0" w:space="0" w:color="auto"/>
                <w:bottom w:val="none" w:sz="0" w:space="0" w:color="auto"/>
                <w:right w:val="none" w:sz="0" w:space="0" w:color="auto"/>
              </w:divBdr>
            </w:div>
            <w:div w:id="410853921">
              <w:marLeft w:val="0"/>
              <w:marRight w:val="0"/>
              <w:marTop w:val="0"/>
              <w:marBottom w:val="0"/>
              <w:divBdr>
                <w:top w:val="none" w:sz="0" w:space="0" w:color="auto"/>
                <w:left w:val="none" w:sz="0" w:space="0" w:color="auto"/>
                <w:bottom w:val="none" w:sz="0" w:space="0" w:color="auto"/>
                <w:right w:val="none" w:sz="0" w:space="0" w:color="auto"/>
              </w:divBdr>
            </w:div>
            <w:div w:id="410853930">
              <w:marLeft w:val="0"/>
              <w:marRight w:val="0"/>
              <w:marTop w:val="0"/>
              <w:marBottom w:val="0"/>
              <w:divBdr>
                <w:top w:val="none" w:sz="0" w:space="0" w:color="auto"/>
                <w:left w:val="none" w:sz="0" w:space="0" w:color="auto"/>
                <w:bottom w:val="none" w:sz="0" w:space="0" w:color="auto"/>
                <w:right w:val="none" w:sz="0" w:space="0" w:color="auto"/>
              </w:divBdr>
            </w:div>
            <w:div w:id="410853945">
              <w:marLeft w:val="0"/>
              <w:marRight w:val="0"/>
              <w:marTop w:val="0"/>
              <w:marBottom w:val="0"/>
              <w:divBdr>
                <w:top w:val="none" w:sz="0" w:space="0" w:color="auto"/>
                <w:left w:val="none" w:sz="0" w:space="0" w:color="auto"/>
                <w:bottom w:val="none" w:sz="0" w:space="0" w:color="auto"/>
                <w:right w:val="none" w:sz="0" w:space="0" w:color="auto"/>
              </w:divBdr>
            </w:div>
            <w:div w:id="410854012">
              <w:marLeft w:val="0"/>
              <w:marRight w:val="0"/>
              <w:marTop w:val="0"/>
              <w:marBottom w:val="0"/>
              <w:divBdr>
                <w:top w:val="none" w:sz="0" w:space="0" w:color="auto"/>
                <w:left w:val="none" w:sz="0" w:space="0" w:color="auto"/>
                <w:bottom w:val="none" w:sz="0" w:space="0" w:color="auto"/>
                <w:right w:val="none" w:sz="0" w:space="0" w:color="auto"/>
              </w:divBdr>
            </w:div>
            <w:div w:id="410854028">
              <w:marLeft w:val="0"/>
              <w:marRight w:val="0"/>
              <w:marTop w:val="0"/>
              <w:marBottom w:val="0"/>
              <w:divBdr>
                <w:top w:val="none" w:sz="0" w:space="0" w:color="auto"/>
                <w:left w:val="none" w:sz="0" w:space="0" w:color="auto"/>
                <w:bottom w:val="none" w:sz="0" w:space="0" w:color="auto"/>
                <w:right w:val="none" w:sz="0" w:space="0" w:color="auto"/>
              </w:divBdr>
            </w:div>
            <w:div w:id="410854037">
              <w:marLeft w:val="0"/>
              <w:marRight w:val="0"/>
              <w:marTop w:val="0"/>
              <w:marBottom w:val="0"/>
              <w:divBdr>
                <w:top w:val="none" w:sz="0" w:space="0" w:color="auto"/>
                <w:left w:val="none" w:sz="0" w:space="0" w:color="auto"/>
                <w:bottom w:val="none" w:sz="0" w:space="0" w:color="auto"/>
                <w:right w:val="none" w:sz="0" w:space="0" w:color="auto"/>
              </w:divBdr>
            </w:div>
            <w:div w:id="410854040">
              <w:marLeft w:val="0"/>
              <w:marRight w:val="0"/>
              <w:marTop w:val="0"/>
              <w:marBottom w:val="0"/>
              <w:divBdr>
                <w:top w:val="none" w:sz="0" w:space="0" w:color="auto"/>
                <w:left w:val="none" w:sz="0" w:space="0" w:color="auto"/>
                <w:bottom w:val="none" w:sz="0" w:space="0" w:color="auto"/>
                <w:right w:val="none" w:sz="0" w:space="0" w:color="auto"/>
              </w:divBdr>
            </w:div>
            <w:div w:id="410854058">
              <w:marLeft w:val="0"/>
              <w:marRight w:val="0"/>
              <w:marTop w:val="0"/>
              <w:marBottom w:val="0"/>
              <w:divBdr>
                <w:top w:val="none" w:sz="0" w:space="0" w:color="auto"/>
                <w:left w:val="none" w:sz="0" w:space="0" w:color="auto"/>
                <w:bottom w:val="none" w:sz="0" w:space="0" w:color="auto"/>
                <w:right w:val="none" w:sz="0" w:space="0" w:color="auto"/>
              </w:divBdr>
            </w:div>
            <w:div w:id="410854059">
              <w:marLeft w:val="0"/>
              <w:marRight w:val="0"/>
              <w:marTop w:val="0"/>
              <w:marBottom w:val="0"/>
              <w:divBdr>
                <w:top w:val="none" w:sz="0" w:space="0" w:color="auto"/>
                <w:left w:val="none" w:sz="0" w:space="0" w:color="auto"/>
                <w:bottom w:val="none" w:sz="0" w:space="0" w:color="auto"/>
                <w:right w:val="none" w:sz="0" w:space="0" w:color="auto"/>
              </w:divBdr>
            </w:div>
            <w:div w:id="410854078">
              <w:marLeft w:val="0"/>
              <w:marRight w:val="0"/>
              <w:marTop w:val="0"/>
              <w:marBottom w:val="0"/>
              <w:divBdr>
                <w:top w:val="none" w:sz="0" w:space="0" w:color="auto"/>
                <w:left w:val="none" w:sz="0" w:space="0" w:color="auto"/>
                <w:bottom w:val="none" w:sz="0" w:space="0" w:color="auto"/>
                <w:right w:val="none" w:sz="0" w:space="0" w:color="auto"/>
              </w:divBdr>
            </w:div>
            <w:div w:id="410854082">
              <w:marLeft w:val="0"/>
              <w:marRight w:val="0"/>
              <w:marTop w:val="0"/>
              <w:marBottom w:val="0"/>
              <w:divBdr>
                <w:top w:val="none" w:sz="0" w:space="0" w:color="auto"/>
                <w:left w:val="none" w:sz="0" w:space="0" w:color="auto"/>
                <w:bottom w:val="none" w:sz="0" w:space="0" w:color="auto"/>
                <w:right w:val="none" w:sz="0" w:space="0" w:color="auto"/>
              </w:divBdr>
            </w:div>
            <w:div w:id="410854087">
              <w:marLeft w:val="0"/>
              <w:marRight w:val="0"/>
              <w:marTop w:val="0"/>
              <w:marBottom w:val="0"/>
              <w:divBdr>
                <w:top w:val="none" w:sz="0" w:space="0" w:color="auto"/>
                <w:left w:val="none" w:sz="0" w:space="0" w:color="auto"/>
                <w:bottom w:val="none" w:sz="0" w:space="0" w:color="auto"/>
                <w:right w:val="none" w:sz="0" w:space="0" w:color="auto"/>
              </w:divBdr>
            </w:div>
            <w:div w:id="410854107">
              <w:marLeft w:val="0"/>
              <w:marRight w:val="0"/>
              <w:marTop w:val="0"/>
              <w:marBottom w:val="0"/>
              <w:divBdr>
                <w:top w:val="none" w:sz="0" w:space="0" w:color="auto"/>
                <w:left w:val="none" w:sz="0" w:space="0" w:color="auto"/>
                <w:bottom w:val="none" w:sz="0" w:space="0" w:color="auto"/>
                <w:right w:val="none" w:sz="0" w:space="0" w:color="auto"/>
              </w:divBdr>
            </w:div>
            <w:div w:id="410854139">
              <w:marLeft w:val="0"/>
              <w:marRight w:val="0"/>
              <w:marTop w:val="0"/>
              <w:marBottom w:val="0"/>
              <w:divBdr>
                <w:top w:val="none" w:sz="0" w:space="0" w:color="auto"/>
                <w:left w:val="none" w:sz="0" w:space="0" w:color="auto"/>
                <w:bottom w:val="none" w:sz="0" w:space="0" w:color="auto"/>
                <w:right w:val="none" w:sz="0" w:space="0" w:color="auto"/>
              </w:divBdr>
            </w:div>
            <w:div w:id="410854170">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410854199">
              <w:marLeft w:val="0"/>
              <w:marRight w:val="0"/>
              <w:marTop w:val="0"/>
              <w:marBottom w:val="0"/>
              <w:divBdr>
                <w:top w:val="none" w:sz="0" w:space="0" w:color="auto"/>
                <w:left w:val="none" w:sz="0" w:space="0" w:color="auto"/>
                <w:bottom w:val="none" w:sz="0" w:space="0" w:color="auto"/>
                <w:right w:val="none" w:sz="0" w:space="0" w:color="auto"/>
              </w:divBdr>
            </w:div>
            <w:div w:id="410854210">
              <w:marLeft w:val="0"/>
              <w:marRight w:val="0"/>
              <w:marTop w:val="0"/>
              <w:marBottom w:val="0"/>
              <w:divBdr>
                <w:top w:val="none" w:sz="0" w:space="0" w:color="auto"/>
                <w:left w:val="none" w:sz="0" w:space="0" w:color="auto"/>
                <w:bottom w:val="none" w:sz="0" w:space="0" w:color="auto"/>
                <w:right w:val="none" w:sz="0" w:space="0" w:color="auto"/>
              </w:divBdr>
            </w:div>
            <w:div w:id="410854269">
              <w:marLeft w:val="0"/>
              <w:marRight w:val="0"/>
              <w:marTop w:val="0"/>
              <w:marBottom w:val="0"/>
              <w:divBdr>
                <w:top w:val="none" w:sz="0" w:space="0" w:color="auto"/>
                <w:left w:val="none" w:sz="0" w:space="0" w:color="auto"/>
                <w:bottom w:val="none" w:sz="0" w:space="0" w:color="auto"/>
                <w:right w:val="none" w:sz="0" w:space="0" w:color="auto"/>
              </w:divBdr>
            </w:div>
            <w:div w:id="410854300">
              <w:marLeft w:val="0"/>
              <w:marRight w:val="0"/>
              <w:marTop w:val="0"/>
              <w:marBottom w:val="0"/>
              <w:divBdr>
                <w:top w:val="none" w:sz="0" w:space="0" w:color="auto"/>
                <w:left w:val="none" w:sz="0" w:space="0" w:color="auto"/>
                <w:bottom w:val="none" w:sz="0" w:space="0" w:color="auto"/>
                <w:right w:val="none" w:sz="0" w:space="0" w:color="auto"/>
              </w:divBdr>
            </w:div>
            <w:div w:id="410854321">
              <w:marLeft w:val="0"/>
              <w:marRight w:val="0"/>
              <w:marTop w:val="0"/>
              <w:marBottom w:val="0"/>
              <w:divBdr>
                <w:top w:val="none" w:sz="0" w:space="0" w:color="auto"/>
                <w:left w:val="none" w:sz="0" w:space="0" w:color="auto"/>
                <w:bottom w:val="none" w:sz="0" w:space="0" w:color="auto"/>
                <w:right w:val="none" w:sz="0" w:space="0" w:color="auto"/>
              </w:divBdr>
            </w:div>
            <w:div w:id="410854334">
              <w:marLeft w:val="0"/>
              <w:marRight w:val="0"/>
              <w:marTop w:val="0"/>
              <w:marBottom w:val="0"/>
              <w:divBdr>
                <w:top w:val="none" w:sz="0" w:space="0" w:color="auto"/>
                <w:left w:val="none" w:sz="0" w:space="0" w:color="auto"/>
                <w:bottom w:val="none" w:sz="0" w:space="0" w:color="auto"/>
                <w:right w:val="none" w:sz="0" w:space="0" w:color="auto"/>
              </w:divBdr>
            </w:div>
            <w:div w:id="410854336">
              <w:marLeft w:val="0"/>
              <w:marRight w:val="0"/>
              <w:marTop w:val="0"/>
              <w:marBottom w:val="0"/>
              <w:divBdr>
                <w:top w:val="none" w:sz="0" w:space="0" w:color="auto"/>
                <w:left w:val="none" w:sz="0" w:space="0" w:color="auto"/>
                <w:bottom w:val="none" w:sz="0" w:space="0" w:color="auto"/>
                <w:right w:val="none" w:sz="0" w:space="0" w:color="auto"/>
              </w:divBdr>
            </w:div>
            <w:div w:id="410854342">
              <w:marLeft w:val="0"/>
              <w:marRight w:val="0"/>
              <w:marTop w:val="0"/>
              <w:marBottom w:val="0"/>
              <w:divBdr>
                <w:top w:val="none" w:sz="0" w:space="0" w:color="auto"/>
                <w:left w:val="none" w:sz="0" w:space="0" w:color="auto"/>
                <w:bottom w:val="none" w:sz="0" w:space="0" w:color="auto"/>
                <w:right w:val="none" w:sz="0" w:space="0" w:color="auto"/>
              </w:divBdr>
            </w:div>
            <w:div w:id="410854361">
              <w:marLeft w:val="0"/>
              <w:marRight w:val="0"/>
              <w:marTop w:val="0"/>
              <w:marBottom w:val="0"/>
              <w:divBdr>
                <w:top w:val="none" w:sz="0" w:space="0" w:color="auto"/>
                <w:left w:val="none" w:sz="0" w:space="0" w:color="auto"/>
                <w:bottom w:val="none" w:sz="0" w:space="0" w:color="auto"/>
                <w:right w:val="none" w:sz="0" w:space="0" w:color="auto"/>
              </w:divBdr>
            </w:div>
            <w:div w:id="410854362">
              <w:marLeft w:val="0"/>
              <w:marRight w:val="0"/>
              <w:marTop w:val="0"/>
              <w:marBottom w:val="0"/>
              <w:divBdr>
                <w:top w:val="none" w:sz="0" w:space="0" w:color="auto"/>
                <w:left w:val="none" w:sz="0" w:space="0" w:color="auto"/>
                <w:bottom w:val="none" w:sz="0" w:space="0" w:color="auto"/>
                <w:right w:val="none" w:sz="0" w:space="0" w:color="auto"/>
              </w:divBdr>
            </w:div>
            <w:div w:id="410854383">
              <w:marLeft w:val="0"/>
              <w:marRight w:val="0"/>
              <w:marTop w:val="0"/>
              <w:marBottom w:val="0"/>
              <w:divBdr>
                <w:top w:val="none" w:sz="0" w:space="0" w:color="auto"/>
                <w:left w:val="none" w:sz="0" w:space="0" w:color="auto"/>
                <w:bottom w:val="none" w:sz="0" w:space="0" w:color="auto"/>
                <w:right w:val="none" w:sz="0" w:space="0" w:color="auto"/>
              </w:divBdr>
            </w:div>
            <w:div w:id="410854441">
              <w:marLeft w:val="0"/>
              <w:marRight w:val="0"/>
              <w:marTop w:val="0"/>
              <w:marBottom w:val="0"/>
              <w:divBdr>
                <w:top w:val="none" w:sz="0" w:space="0" w:color="auto"/>
                <w:left w:val="none" w:sz="0" w:space="0" w:color="auto"/>
                <w:bottom w:val="none" w:sz="0" w:space="0" w:color="auto"/>
                <w:right w:val="none" w:sz="0" w:space="0" w:color="auto"/>
              </w:divBdr>
            </w:div>
            <w:div w:id="410854445">
              <w:marLeft w:val="0"/>
              <w:marRight w:val="0"/>
              <w:marTop w:val="0"/>
              <w:marBottom w:val="0"/>
              <w:divBdr>
                <w:top w:val="none" w:sz="0" w:space="0" w:color="auto"/>
                <w:left w:val="none" w:sz="0" w:space="0" w:color="auto"/>
                <w:bottom w:val="none" w:sz="0" w:space="0" w:color="auto"/>
                <w:right w:val="none" w:sz="0" w:space="0" w:color="auto"/>
              </w:divBdr>
            </w:div>
            <w:div w:id="410854497">
              <w:marLeft w:val="0"/>
              <w:marRight w:val="0"/>
              <w:marTop w:val="0"/>
              <w:marBottom w:val="0"/>
              <w:divBdr>
                <w:top w:val="none" w:sz="0" w:space="0" w:color="auto"/>
                <w:left w:val="none" w:sz="0" w:space="0" w:color="auto"/>
                <w:bottom w:val="none" w:sz="0" w:space="0" w:color="auto"/>
                <w:right w:val="none" w:sz="0" w:space="0" w:color="auto"/>
              </w:divBdr>
            </w:div>
            <w:div w:id="410854508">
              <w:marLeft w:val="0"/>
              <w:marRight w:val="0"/>
              <w:marTop w:val="0"/>
              <w:marBottom w:val="0"/>
              <w:divBdr>
                <w:top w:val="none" w:sz="0" w:space="0" w:color="auto"/>
                <w:left w:val="none" w:sz="0" w:space="0" w:color="auto"/>
                <w:bottom w:val="none" w:sz="0" w:space="0" w:color="auto"/>
                <w:right w:val="none" w:sz="0" w:space="0" w:color="auto"/>
              </w:divBdr>
            </w:div>
            <w:div w:id="410854511">
              <w:marLeft w:val="0"/>
              <w:marRight w:val="0"/>
              <w:marTop w:val="0"/>
              <w:marBottom w:val="0"/>
              <w:divBdr>
                <w:top w:val="none" w:sz="0" w:space="0" w:color="auto"/>
                <w:left w:val="none" w:sz="0" w:space="0" w:color="auto"/>
                <w:bottom w:val="none" w:sz="0" w:space="0" w:color="auto"/>
                <w:right w:val="none" w:sz="0" w:space="0" w:color="auto"/>
              </w:divBdr>
            </w:div>
            <w:div w:id="410854519">
              <w:marLeft w:val="0"/>
              <w:marRight w:val="0"/>
              <w:marTop w:val="0"/>
              <w:marBottom w:val="0"/>
              <w:divBdr>
                <w:top w:val="none" w:sz="0" w:space="0" w:color="auto"/>
                <w:left w:val="none" w:sz="0" w:space="0" w:color="auto"/>
                <w:bottom w:val="none" w:sz="0" w:space="0" w:color="auto"/>
                <w:right w:val="none" w:sz="0" w:space="0" w:color="auto"/>
              </w:divBdr>
            </w:div>
            <w:div w:id="410854551">
              <w:marLeft w:val="0"/>
              <w:marRight w:val="0"/>
              <w:marTop w:val="0"/>
              <w:marBottom w:val="0"/>
              <w:divBdr>
                <w:top w:val="none" w:sz="0" w:space="0" w:color="auto"/>
                <w:left w:val="none" w:sz="0" w:space="0" w:color="auto"/>
                <w:bottom w:val="none" w:sz="0" w:space="0" w:color="auto"/>
                <w:right w:val="none" w:sz="0" w:space="0" w:color="auto"/>
              </w:divBdr>
            </w:div>
            <w:div w:id="410854558">
              <w:marLeft w:val="0"/>
              <w:marRight w:val="0"/>
              <w:marTop w:val="0"/>
              <w:marBottom w:val="0"/>
              <w:divBdr>
                <w:top w:val="none" w:sz="0" w:space="0" w:color="auto"/>
                <w:left w:val="none" w:sz="0" w:space="0" w:color="auto"/>
                <w:bottom w:val="none" w:sz="0" w:space="0" w:color="auto"/>
                <w:right w:val="none" w:sz="0" w:space="0" w:color="auto"/>
              </w:divBdr>
            </w:div>
            <w:div w:id="410854565">
              <w:marLeft w:val="0"/>
              <w:marRight w:val="0"/>
              <w:marTop w:val="0"/>
              <w:marBottom w:val="0"/>
              <w:divBdr>
                <w:top w:val="none" w:sz="0" w:space="0" w:color="auto"/>
                <w:left w:val="none" w:sz="0" w:space="0" w:color="auto"/>
                <w:bottom w:val="none" w:sz="0" w:space="0" w:color="auto"/>
                <w:right w:val="none" w:sz="0" w:space="0" w:color="auto"/>
              </w:divBdr>
            </w:div>
            <w:div w:id="410854582">
              <w:marLeft w:val="0"/>
              <w:marRight w:val="0"/>
              <w:marTop w:val="0"/>
              <w:marBottom w:val="0"/>
              <w:divBdr>
                <w:top w:val="none" w:sz="0" w:space="0" w:color="auto"/>
                <w:left w:val="none" w:sz="0" w:space="0" w:color="auto"/>
                <w:bottom w:val="none" w:sz="0" w:space="0" w:color="auto"/>
                <w:right w:val="none" w:sz="0" w:space="0" w:color="auto"/>
              </w:divBdr>
            </w:div>
            <w:div w:id="410854595">
              <w:marLeft w:val="0"/>
              <w:marRight w:val="0"/>
              <w:marTop w:val="0"/>
              <w:marBottom w:val="0"/>
              <w:divBdr>
                <w:top w:val="none" w:sz="0" w:space="0" w:color="auto"/>
                <w:left w:val="none" w:sz="0" w:space="0" w:color="auto"/>
                <w:bottom w:val="none" w:sz="0" w:space="0" w:color="auto"/>
                <w:right w:val="none" w:sz="0" w:space="0" w:color="auto"/>
              </w:divBdr>
            </w:div>
            <w:div w:id="410854644">
              <w:marLeft w:val="0"/>
              <w:marRight w:val="0"/>
              <w:marTop w:val="0"/>
              <w:marBottom w:val="0"/>
              <w:divBdr>
                <w:top w:val="none" w:sz="0" w:space="0" w:color="auto"/>
                <w:left w:val="none" w:sz="0" w:space="0" w:color="auto"/>
                <w:bottom w:val="none" w:sz="0" w:space="0" w:color="auto"/>
                <w:right w:val="none" w:sz="0" w:space="0" w:color="auto"/>
              </w:divBdr>
            </w:div>
            <w:div w:id="410854665">
              <w:marLeft w:val="0"/>
              <w:marRight w:val="0"/>
              <w:marTop w:val="0"/>
              <w:marBottom w:val="0"/>
              <w:divBdr>
                <w:top w:val="none" w:sz="0" w:space="0" w:color="auto"/>
                <w:left w:val="none" w:sz="0" w:space="0" w:color="auto"/>
                <w:bottom w:val="none" w:sz="0" w:space="0" w:color="auto"/>
                <w:right w:val="none" w:sz="0" w:space="0" w:color="auto"/>
              </w:divBdr>
            </w:div>
            <w:div w:id="410854672">
              <w:marLeft w:val="0"/>
              <w:marRight w:val="0"/>
              <w:marTop w:val="0"/>
              <w:marBottom w:val="0"/>
              <w:divBdr>
                <w:top w:val="none" w:sz="0" w:space="0" w:color="auto"/>
                <w:left w:val="none" w:sz="0" w:space="0" w:color="auto"/>
                <w:bottom w:val="none" w:sz="0" w:space="0" w:color="auto"/>
                <w:right w:val="none" w:sz="0" w:space="0" w:color="auto"/>
              </w:divBdr>
            </w:div>
            <w:div w:id="410854696">
              <w:marLeft w:val="0"/>
              <w:marRight w:val="0"/>
              <w:marTop w:val="0"/>
              <w:marBottom w:val="0"/>
              <w:divBdr>
                <w:top w:val="none" w:sz="0" w:space="0" w:color="auto"/>
                <w:left w:val="none" w:sz="0" w:space="0" w:color="auto"/>
                <w:bottom w:val="none" w:sz="0" w:space="0" w:color="auto"/>
                <w:right w:val="none" w:sz="0" w:space="0" w:color="auto"/>
              </w:divBdr>
            </w:div>
            <w:div w:id="410854735">
              <w:marLeft w:val="0"/>
              <w:marRight w:val="0"/>
              <w:marTop w:val="0"/>
              <w:marBottom w:val="0"/>
              <w:divBdr>
                <w:top w:val="none" w:sz="0" w:space="0" w:color="auto"/>
                <w:left w:val="none" w:sz="0" w:space="0" w:color="auto"/>
                <w:bottom w:val="none" w:sz="0" w:space="0" w:color="auto"/>
                <w:right w:val="none" w:sz="0" w:space="0" w:color="auto"/>
              </w:divBdr>
            </w:div>
            <w:div w:id="410854742">
              <w:marLeft w:val="0"/>
              <w:marRight w:val="0"/>
              <w:marTop w:val="0"/>
              <w:marBottom w:val="0"/>
              <w:divBdr>
                <w:top w:val="none" w:sz="0" w:space="0" w:color="auto"/>
                <w:left w:val="none" w:sz="0" w:space="0" w:color="auto"/>
                <w:bottom w:val="none" w:sz="0" w:space="0" w:color="auto"/>
                <w:right w:val="none" w:sz="0" w:space="0" w:color="auto"/>
              </w:divBdr>
            </w:div>
            <w:div w:id="410854747">
              <w:marLeft w:val="0"/>
              <w:marRight w:val="0"/>
              <w:marTop w:val="0"/>
              <w:marBottom w:val="0"/>
              <w:divBdr>
                <w:top w:val="none" w:sz="0" w:space="0" w:color="auto"/>
                <w:left w:val="none" w:sz="0" w:space="0" w:color="auto"/>
                <w:bottom w:val="none" w:sz="0" w:space="0" w:color="auto"/>
                <w:right w:val="none" w:sz="0" w:space="0" w:color="auto"/>
              </w:divBdr>
            </w:div>
            <w:div w:id="410854751">
              <w:marLeft w:val="0"/>
              <w:marRight w:val="0"/>
              <w:marTop w:val="0"/>
              <w:marBottom w:val="0"/>
              <w:divBdr>
                <w:top w:val="none" w:sz="0" w:space="0" w:color="auto"/>
                <w:left w:val="none" w:sz="0" w:space="0" w:color="auto"/>
                <w:bottom w:val="none" w:sz="0" w:space="0" w:color="auto"/>
                <w:right w:val="none" w:sz="0" w:space="0" w:color="auto"/>
              </w:divBdr>
            </w:div>
            <w:div w:id="410854778">
              <w:marLeft w:val="0"/>
              <w:marRight w:val="0"/>
              <w:marTop w:val="0"/>
              <w:marBottom w:val="0"/>
              <w:divBdr>
                <w:top w:val="none" w:sz="0" w:space="0" w:color="auto"/>
                <w:left w:val="none" w:sz="0" w:space="0" w:color="auto"/>
                <w:bottom w:val="none" w:sz="0" w:space="0" w:color="auto"/>
                <w:right w:val="none" w:sz="0" w:space="0" w:color="auto"/>
              </w:divBdr>
            </w:div>
            <w:div w:id="410854783">
              <w:marLeft w:val="0"/>
              <w:marRight w:val="0"/>
              <w:marTop w:val="0"/>
              <w:marBottom w:val="0"/>
              <w:divBdr>
                <w:top w:val="none" w:sz="0" w:space="0" w:color="auto"/>
                <w:left w:val="none" w:sz="0" w:space="0" w:color="auto"/>
                <w:bottom w:val="none" w:sz="0" w:space="0" w:color="auto"/>
                <w:right w:val="none" w:sz="0" w:space="0" w:color="auto"/>
              </w:divBdr>
            </w:div>
            <w:div w:id="410854800">
              <w:marLeft w:val="0"/>
              <w:marRight w:val="0"/>
              <w:marTop w:val="0"/>
              <w:marBottom w:val="0"/>
              <w:divBdr>
                <w:top w:val="none" w:sz="0" w:space="0" w:color="auto"/>
                <w:left w:val="none" w:sz="0" w:space="0" w:color="auto"/>
                <w:bottom w:val="none" w:sz="0" w:space="0" w:color="auto"/>
                <w:right w:val="none" w:sz="0" w:space="0" w:color="auto"/>
              </w:divBdr>
            </w:div>
            <w:div w:id="410854812">
              <w:marLeft w:val="0"/>
              <w:marRight w:val="0"/>
              <w:marTop w:val="0"/>
              <w:marBottom w:val="0"/>
              <w:divBdr>
                <w:top w:val="none" w:sz="0" w:space="0" w:color="auto"/>
                <w:left w:val="none" w:sz="0" w:space="0" w:color="auto"/>
                <w:bottom w:val="none" w:sz="0" w:space="0" w:color="auto"/>
                <w:right w:val="none" w:sz="0" w:space="0" w:color="auto"/>
              </w:divBdr>
            </w:div>
            <w:div w:id="4108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710">
      <w:marLeft w:val="0"/>
      <w:marRight w:val="0"/>
      <w:marTop w:val="0"/>
      <w:marBottom w:val="0"/>
      <w:divBdr>
        <w:top w:val="none" w:sz="0" w:space="0" w:color="auto"/>
        <w:left w:val="none" w:sz="0" w:space="0" w:color="auto"/>
        <w:bottom w:val="none" w:sz="0" w:space="0" w:color="auto"/>
        <w:right w:val="none" w:sz="0" w:space="0" w:color="auto"/>
      </w:divBdr>
      <w:divsChild>
        <w:div w:id="410853606">
          <w:marLeft w:val="0"/>
          <w:marRight w:val="0"/>
          <w:marTop w:val="0"/>
          <w:marBottom w:val="0"/>
          <w:divBdr>
            <w:top w:val="none" w:sz="0" w:space="0" w:color="auto"/>
            <w:left w:val="none" w:sz="0" w:space="0" w:color="auto"/>
            <w:bottom w:val="none" w:sz="0" w:space="0" w:color="auto"/>
            <w:right w:val="none" w:sz="0" w:space="0" w:color="auto"/>
          </w:divBdr>
        </w:div>
        <w:div w:id="410853852">
          <w:marLeft w:val="0"/>
          <w:marRight w:val="0"/>
          <w:marTop w:val="0"/>
          <w:marBottom w:val="0"/>
          <w:divBdr>
            <w:top w:val="none" w:sz="0" w:space="0" w:color="auto"/>
            <w:left w:val="none" w:sz="0" w:space="0" w:color="auto"/>
            <w:bottom w:val="none" w:sz="0" w:space="0" w:color="auto"/>
            <w:right w:val="none" w:sz="0" w:space="0" w:color="auto"/>
          </w:divBdr>
        </w:div>
        <w:div w:id="410853886">
          <w:marLeft w:val="0"/>
          <w:marRight w:val="0"/>
          <w:marTop w:val="0"/>
          <w:marBottom w:val="0"/>
          <w:divBdr>
            <w:top w:val="none" w:sz="0" w:space="0" w:color="auto"/>
            <w:left w:val="none" w:sz="0" w:space="0" w:color="auto"/>
            <w:bottom w:val="none" w:sz="0" w:space="0" w:color="auto"/>
            <w:right w:val="none" w:sz="0" w:space="0" w:color="auto"/>
          </w:divBdr>
        </w:div>
        <w:div w:id="410853948">
          <w:marLeft w:val="0"/>
          <w:marRight w:val="0"/>
          <w:marTop w:val="0"/>
          <w:marBottom w:val="0"/>
          <w:divBdr>
            <w:top w:val="none" w:sz="0" w:space="0" w:color="auto"/>
            <w:left w:val="none" w:sz="0" w:space="0" w:color="auto"/>
            <w:bottom w:val="none" w:sz="0" w:space="0" w:color="auto"/>
            <w:right w:val="none" w:sz="0" w:space="0" w:color="auto"/>
          </w:divBdr>
        </w:div>
        <w:div w:id="410854041">
          <w:marLeft w:val="0"/>
          <w:marRight w:val="0"/>
          <w:marTop w:val="0"/>
          <w:marBottom w:val="0"/>
          <w:divBdr>
            <w:top w:val="none" w:sz="0" w:space="0" w:color="auto"/>
            <w:left w:val="none" w:sz="0" w:space="0" w:color="auto"/>
            <w:bottom w:val="none" w:sz="0" w:space="0" w:color="auto"/>
            <w:right w:val="none" w:sz="0" w:space="0" w:color="auto"/>
          </w:divBdr>
        </w:div>
        <w:div w:id="410854172">
          <w:marLeft w:val="0"/>
          <w:marRight w:val="0"/>
          <w:marTop w:val="0"/>
          <w:marBottom w:val="0"/>
          <w:divBdr>
            <w:top w:val="none" w:sz="0" w:space="0" w:color="auto"/>
            <w:left w:val="none" w:sz="0" w:space="0" w:color="auto"/>
            <w:bottom w:val="none" w:sz="0" w:space="0" w:color="auto"/>
            <w:right w:val="none" w:sz="0" w:space="0" w:color="auto"/>
          </w:divBdr>
        </w:div>
        <w:div w:id="410854203">
          <w:marLeft w:val="0"/>
          <w:marRight w:val="0"/>
          <w:marTop w:val="0"/>
          <w:marBottom w:val="0"/>
          <w:divBdr>
            <w:top w:val="none" w:sz="0" w:space="0" w:color="auto"/>
            <w:left w:val="none" w:sz="0" w:space="0" w:color="auto"/>
            <w:bottom w:val="none" w:sz="0" w:space="0" w:color="auto"/>
            <w:right w:val="none" w:sz="0" w:space="0" w:color="auto"/>
          </w:divBdr>
        </w:div>
        <w:div w:id="410854307">
          <w:marLeft w:val="0"/>
          <w:marRight w:val="0"/>
          <w:marTop w:val="0"/>
          <w:marBottom w:val="0"/>
          <w:divBdr>
            <w:top w:val="none" w:sz="0" w:space="0" w:color="auto"/>
            <w:left w:val="none" w:sz="0" w:space="0" w:color="auto"/>
            <w:bottom w:val="none" w:sz="0" w:space="0" w:color="auto"/>
            <w:right w:val="none" w:sz="0" w:space="0" w:color="auto"/>
          </w:divBdr>
        </w:div>
        <w:div w:id="410854357">
          <w:marLeft w:val="0"/>
          <w:marRight w:val="0"/>
          <w:marTop w:val="0"/>
          <w:marBottom w:val="0"/>
          <w:divBdr>
            <w:top w:val="none" w:sz="0" w:space="0" w:color="auto"/>
            <w:left w:val="none" w:sz="0" w:space="0" w:color="auto"/>
            <w:bottom w:val="none" w:sz="0" w:space="0" w:color="auto"/>
            <w:right w:val="none" w:sz="0" w:space="0" w:color="auto"/>
          </w:divBdr>
        </w:div>
        <w:div w:id="410854410">
          <w:marLeft w:val="0"/>
          <w:marRight w:val="0"/>
          <w:marTop w:val="0"/>
          <w:marBottom w:val="0"/>
          <w:divBdr>
            <w:top w:val="none" w:sz="0" w:space="0" w:color="auto"/>
            <w:left w:val="none" w:sz="0" w:space="0" w:color="auto"/>
            <w:bottom w:val="none" w:sz="0" w:space="0" w:color="auto"/>
            <w:right w:val="none" w:sz="0" w:space="0" w:color="auto"/>
          </w:divBdr>
        </w:div>
        <w:div w:id="410854561">
          <w:marLeft w:val="0"/>
          <w:marRight w:val="0"/>
          <w:marTop w:val="0"/>
          <w:marBottom w:val="0"/>
          <w:divBdr>
            <w:top w:val="none" w:sz="0" w:space="0" w:color="auto"/>
            <w:left w:val="none" w:sz="0" w:space="0" w:color="auto"/>
            <w:bottom w:val="none" w:sz="0" w:space="0" w:color="auto"/>
            <w:right w:val="none" w:sz="0" w:space="0" w:color="auto"/>
          </w:divBdr>
        </w:div>
        <w:div w:id="410854630">
          <w:marLeft w:val="0"/>
          <w:marRight w:val="0"/>
          <w:marTop w:val="0"/>
          <w:marBottom w:val="0"/>
          <w:divBdr>
            <w:top w:val="none" w:sz="0" w:space="0" w:color="auto"/>
            <w:left w:val="none" w:sz="0" w:space="0" w:color="auto"/>
            <w:bottom w:val="none" w:sz="0" w:space="0" w:color="auto"/>
            <w:right w:val="none" w:sz="0" w:space="0" w:color="auto"/>
          </w:divBdr>
        </w:div>
        <w:div w:id="410854636">
          <w:marLeft w:val="0"/>
          <w:marRight w:val="0"/>
          <w:marTop w:val="0"/>
          <w:marBottom w:val="0"/>
          <w:divBdr>
            <w:top w:val="none" w:sz="0" w:space="0" w:color="auto"/>
            <w:left w:val="none" w:sz="0" w:space="0" w:color="auto"/>
            <w:bottom w:val="none" w:sz="0" w:space="0" w:color="auto"/>
            <w:right w:val="none" w:sz="0" w:space="0" w:color="auto"/>
          </w:divBdr>
        </w:div>
        <w:div w:id="410854709">
          <w:marLeft w:val="0"/>
          <w:marRight w:val="0"/>
          <w:marTop w:val="0"/>
          <w:marBottom w:val="0"/>
          <w:divBdr>
            <w:top w:val="none" w:sz="0" w:space="0" w:color="auto"/>
            <w:left w:val="none" w:sz="0" w:space="0" w:color="auto"/>
            <w:bottom w:val="none" w:sz="0" w:space="0" w:color="auto"/>
            <w:right w:val="none" w:sz="0" w:space="0" w:color="auto"/>
          </w:divBdr>
        </w:div>
        <w:div w:id="410854767">
          <w:marLeft w:val="0"/>
          <w:marRight w:val="0"/>
          <w:marTop w:val="0"/>
          <w:marBottom w:val="0"/>
          <w:divBdr>
            <w:top w:val="none" w:sz="0" w:space="0" w:color="auto"/>
            <w:left w:val="none" w:sz="0" w:space="0" w:color="auto"/>
            <w:bottom w:val="none" w:sz="0" w:space="0" w:color="auto"/>
            <w:right w:val="none" w:sz="0" w:space="0" w:color="auto"/>
          </w:divBdr>
        </w:div>
      </w:divsChild>
    </w:div>
    <w:div w:id="410854734">
      <w:marLeft w:val="0"/>
      <w:marRight w:val="0"/>
      <w:marTop w:val="0"/>
      <w:marBottom w:val="0"/>
      <w:divBdr>
        <w:top w:val="none" w:sz="0" w:space="0" w:color="auto"/>
        <w:left w:val="none" w:sz="0" w:space="0" w:color="auto"/>
        <w:bottom w:val="none" w:sz="0" w:space="0" w:color="auto"/>
        <w:right w:val="none" w:sz="0" w:space="0" w:color="auto"/>
      </w:divBdr>
      <w:divsChild>
        <w:div w:id="410854230">
          <w:marLeft w:val="0"/>
          <w:marRight w:val="0"/>
          <w:marTop w:val="0"/>
          <w:marBottom w:val="0"/>
          <w:divBdr>
            <w:top w:val="none" w:sz="0" w:space="0" w:color="auto"/>
            <w:left w:val="none" w:sz="0" w:space="0" w:color="auto"/>
            <w:bottom w:val="none" w:sz="0" w:space="0" w:color="auto"/>
            <w:right w:val="none" w:sz="0" w:space="0" w:color="auto"/>
          </w:divBdr>
          <w:divsChild>
            <w:div w:id="410853406">
              <w:marLeft w:val="0"/>
              <w:marRight w:val="0"/>
              <w:marTop w:val="0"/>
              <w:marBottom w:val="0"/>
              <w:divBdr>
                <w:top w:val="none" w:sz="0" w:space="0" w:color="auto"/>
                <w:left w:val="none" w:sz="0" w:space="0" w:color="auto"/>
                <w:bottom w:val="none" w:sz="0" w:space="0" w:color="auto"/>
                <w:right w:val="none" w:sz="0" w:space="0" w:color="auto"/>
              </w:divBdr>
            </w:div>
            <w:div w:id="410853453">
              <w:marLeft w:val="0"/>
              <w:marRight w:val="0"/>
              <w:marTop w:val="0"/>
              <w:marBottom w:val="0"/>
              <w:divBdr>
                <w:top w:val="none" w:sz="0" w:space="0" w:color="auto"/>
                <w:left w:val="none" w:sz="0" w:space="0" w:color="auto"/>
                <w:bottom w:val="none" w:sz="0" w:space="0" w:color="auto"/>
                <w:right w:val="none" w:sz="0" w:space="0" w:color="auto"/>
              </w:divBdr>
            </w:div>
            <w:div w:id="410853455">
              <w:marLeft w:val="0"/>
              <w:marRight w:val="0"/>
              <w:marTop w:val="0"/>
              <w:marBottom w:val="0"/>
              <w:divBdr>
                <w:top w:val="none" w:sz="0" w:space="0" w:color="auto"/>
                <w:left w:val="none" w:sz="0" w:space="0" w:color="auto"/>
                <w:bottom w:val="none" w:sz="0" w:space="0" w:color="auto"/>
                <w:right w:val="none" w:sz="0" w:space="0" w:color="auto"/>
              </w:divBdr>
            </w:div>
            <w:div w:id="410853481">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 w:id="410853495">
              <w:marLeft w:val="0"/>
              <w:marRight w:val="0"/>
              <w:marTop w:val="0"/>
              <w:marBottom w:val="0"/>
              <w:divBdr>
                <w:top w:val="none" w:sz="0" w:space="0" w:color="auto"/>
                <w:left w:val="none" w:sz="0" w:space="0" w:color="auto"/>
                <w:bottom w:val="none" w:sz="0" w:space="0" w:color="auto"/>
                <w:right w:val="none" w:sz="0" w:space="0" w:color="auto"/>
              </w:divBdr>
            </w:div>
            <w:div w:id="410853497">
              <w:marLeft w:val="0"/>
              <w:marRight w:val="0"/>
              <w:marTop w:val="0"/>
              <w:marBottom w:val="0"/>
              <w:divBdr>
                <w:top w:val="none" w:sz="0" w:space="0" w:color="auto"/>
                <w:left w:val="none" w:sz="0" w:space="0" w:color="auto"/>
                <w:bottom w:val="none" w:sz="0" w:space="0" w:color="auto"/>
                <w:right w:val="none" w:sz="0" w:space="0" w:color="auto"/>
              </w:divBdr>
            </w:div>
            <w:div w:id="410853499">
              <w:marLeft w:val="0"/>
              <w:marRight w:val="0"/>
              <w:marTop w:val="0"/>
              <w:marBottom w:val="0"/>
              <w:divBdr>
                <w:top w:val="none" w:sz="0" w:space="0" w:color="auto"/>
                <w:left w:val="none" w:sz="0" w:space="0" w:color="auto"/>
                <w:bottom w:val="none" w:sz="0" w:space="0" w:color="auto"/>
                <w:right w:val="none" w:sz="0" w:space="0" w:color="auto"/>
              </w:divBdr>
            </w:div>
            <w:div w:id="410853500">
              <w:marLeft w:val="0"/>
              <w:marRight w:val="0"/>
              <w:marTop w:val="0"/>
              <w:marBottom w:val="0"/>
              <w:divBdr>
                <w:top w:val="none" w:sz="0" w:space="0" w:color="auto"/>
                <w:left w:val="none" w:sz="0" w:space="0" w:color="auto"/>
                <w:bottom w:val="none" w:sz="0" w:space="0" w:color="auto"/>
                <w:right w:val="none" w:sz="0" w:space="0" w:color="auto"/>
              </w:divBdr>
            </w:div>
            <w:div w:id="410853547">
              <w:marLeft w:val="0"/>
              <w:marRight w:val="0"/>
              <w:marTop w:val="0"/>
              <w:marBottom w:val="0"/>
              <w:divBdr>
                <w:top w:val="none" w:sz="0" w:space="0" w:color="auto"/>
                <w:left w:val="none" w:sz="0" w:space="0" w:color="auto"/>
                <w:bottom w:val="none" w:sz="0" w:space="0" w:color="auto"/>
                <w:right w:val="none" w:sz="0" w:space="0" w:color="auto"/>
              </w:divBdr>
            </w:div>
            <w:div w:id="410853560">
              <w:marLeft w:val="0"/>
              <w:marRight w:val="0"/>
              <w:marTop w:val="0"/>
              <w:marBottom w:val="0"/>
              <w:divBdr>
                <w:top w:val="none" w:sz="0" w:space="0" w:color="auto"/>
                <w:left w:val="none" w:sz="0" w:space="0" w:color="auto"/>
                <w:bottom w:val="none" w:sz="0" w:space="0" w:color="auto"/>
                <w:right w:val="none" w:sz="0" w:space="0" w:color="auto"/>
              </w:divBdr>
            </w:div>
            <w:div w:id="410853620">
              <w:marLeft w:val="0"/>
              <w:marRight w:val="0"/>
              <w:marTop w:val="0"/>
              <w:marBottom w:val="0"/>
              <w:divBdr>
                <w:top w:val="none" w:sz="0" w:space="0" w:color="auto"/>
                <w:left w:val="none" w:sz="0" w:space="0" w:color="auto"/>
                <w:bottom w:val="none" w:sz="0" w:space="0" w:color="auto"/>
                <w:right w:val="none" w:sz="0" w:space="0" w:color="auto"/>
              </w:divBdr>
            </w:div>
            <w:div w:id="410853632">
              <w:marLeft w:val="0"/>
              <w:marRight w:val="0"/>
              <w:marTop w:val="0"/>
              <w:marBottom w:val="0"/>
              <w:divBdr>
                <w:top w:val="none" w:sz="0" w:space="0" w:color="auto"/>
                <w:left w:val="none" w:sz="0" w:space="0" w:color="auto"/>
                <w:bottom w:val="none" w:sz="0" w:space="0" w:color="auto"/>
                <w:right w:val="none" w:sz="0" w:space="0" w:color="auto"/>
              </w:divBdr>
            </w:div>
            <w:div w:id="410853633">
              <w:marLeft w:val="0"/>
              <w:marRight w:val="0"/>
              <w:marTop w:val="0"/>
              <w:marBottom w:val="0"/>
              <w:divBdr>
                <w:top w:val="none" w:sz="0" w:space="0" w:color="auto"/>
                <w:left w:val="none" w:sz="0" w:space="0" w:color="auto"/>
                <w:bottom w:val="none" w:sz="0" w:space="0" w:color="auto"/>
                <w:right w:val="none" w:sz="0" w:space="0" w:color="auto"/>
              </w:divBdr>
            </w:div>
            <w:div w:id="410853656">
              <w:marLeft w:val="0"/>
              <w:marRight w:val="0"/>
              <w:marTop w:val="0"/>
              <w:marBottom w:val="0"/>
              <w:divBdr>
                <w:top w:val="none" w:sz="0" w:space="0" w:color="auto"/>
                <w:left w:val="none" w:sz="0" w:space="0" w:color="auto"/>
                <w:bottom w:val="none" w:sz="0" w:space="0" w:color="auto"/>
                <w:right w:val="none" w:sz="0" w:space="0" w:color="auto"/>
              </w:divBdr>
            </w:div>
            <w:div w:id="410853800">
              <w:marLeft w:val="0"/>
              <w:marRight w:val="0"/>
              <w:marTop w:val="0"/>
              <w:marBottom w:val="0"/>
              <w:divBdr>
                <w:top w:val="none" w:sz="0" w:space="0" w:color="auto"/>
                <w:left w:val="none" w:sz="0" w:space="0" w:color="auto"/>
                <w:bottom w:val="none" w:sz="0" w:space="0" w:color="auto"/>
                <w:right w:val="none" w:sz="0" w:space="0" w:color="auto"/>
              </w:divBdr>
            </w:div>
            <w:div w:id="410853820">
              <w:marLeft w:val="0"/>
              <w:marRight w:val="0"/>
              <w:marTop w:val="0"/>
              <w:marBottom w:val="0"/>
              <w:divBdr>
                <w:top w:val="none" w:sz="0" w:space="0" w:color="auto"/>
                <w:left w:val="none" w:sz="0" w:space="0" w:color="auto"/>
                <w:bottom w:val="none" w:sz="0" w:space="0" w:color="auto"/>
                <w:right w:val="none" w:sz="0" w:space="0" w:color="auto"/>
              </w:divBdr>
            </w:div>
            <w:div w:id="410853821">
              <w:marLeft w:val="0"/>
              <w:marRight w:val="0"/>
              <w:marTop w:val="0"/>
              <w:marBottom w:val="0"/>
              <w:divBdr>
                <w:top w:val="none" w:sz="0" w:space="0" w:color="auto"/>
                <w:left w:val="none" w:sz="0" w:space="0" w:color="auto"/>
                <w:bottom w:val="none" w:sz="0" w:space="0" w:color="auto"/>
                <w:right w:val="none" w:sz="0" w:space="0" w:color="auto"/>
              </w:divBdr>
            </w:div>
            <w:div w:id="410853863">
              <w:marLeft w:val="0"/>
              <w:marRight w:val="0"/>
              <w:marTop w:val="0"/>
              <w:marBottom w:val="0"/>
              <w:divBdr>
                <w:top w:val="none" w:sz="0" w:space="0" w:color="auto"/>
                <w:left w:val="none" w:sz="0" w:space="0" w:color="auto"/>
                <w:bottom w:val="none" w:sz="0" w:space="0" w:color="auto"/>
                <w:right w:val="none" w:sz="0" w:space="0" w:color="auto"/>
              </w:divBdr>
            </w:div>
            <w:div w:id="410853868">
              <w:marLeft w:val="0"/>
              <w:marRight w:val="0"/>
              <w:marTop w:val="0"/>
              <w:marBottom w:val="0"/>
              <w:divBdr>
                <w:top w:val="none" w:sz="0" w:space="0" w:color="auto"/>
                <w:left w:val="none" w:sz="0" w:space="0" w:color="auto"/>
                <w:bottom w:val="none" w:sz="0" w:space="0" w:color="auto"/>
                <w:right w:val="none" w:sz="0" w:space="0" w:color="auto"/>
              </w:divBdr>
            </w:div>
            <w:div w:id="410853874">
              <w:marLeft w:val="0"/>
              <w:marRight w:val="0"/>
              <w:marTop w:val="0"/>
              <w:marBottom w:val="0"/>
              <w:divBdr>
                <w:top w:val="none" w:sz="0" w:space="0" w:color="auto"/>
                <w:left w:val="none" w:sz="0" w:space="0" w:color="auto"/>
                <w:bottom w:val="none" w:sz="0" w:space="0" w:color="auto"/>
                <w:right w:val="none" w:sz="0" w:space="0" w:color="auto"/>
              </w:divBdr>
            </w:div>
            <w:div w:id="410853876">
              <w:marLeft w:val="0"/>
              <w:marRight w:val="0"/>
              <w:marTop w:val="0"/>
              <w:marBottom w:val="0"/>
              <w:divBdr>
                <w:top w:val="none" w:sz="0" w:space="0" w:color="auto"/>
                <w:left w:val="none" w:sz="0" w:space="0" w:color="auto"/>
                <w:bottom w:val="none" w:sz="0" w:space="0" w:color="auto"/>
                <w:right w:val="none" w:sz="0" w:space="0" w:color="auto"/>
              </w:divBdr>
            </w:div>
            <w:div w:id="410853917">
              <w:marLeft w:val="0"/>
              <w:marRight w:val="0"/>
              <w:marTop w:val="0"/>
              <w:marBottom w:val="0"/>
              <w:divBdr>
                <w:top w:val="none" w:sz="0" w:space="0" w:color="auto"/>
                <w:left w:val="none" w:sz="0" w:space="0" w:color="auto"/>
                <w:bottom w:val="none" w:sz="0" w:space="0" w:color="auto"/>
                <w:right w:val="none" w:sz="0" w:space="0" w:color="auto"/>
              </w:divBdr>
            </w:div>
            <w:div w:id="410853928">
              <w:marLeft w:val="0"/>
              <w:marRight w:val="0"/>
              <w:marTop w:val="0"/>
              <w:marBottom w:val="0"/>
              <w:divBdr>
                <w:top w:val="none" w:sz="0" w:space="0" w:color="auto"/>
                <w:left w:val="none" w:sz="0" w:space="0" w:color="auto"/>
                <w:bottom w:val="none" w:sz="0" w:space="0" w:color="auto"/>
                <w:right w:val="none" w:sz="0" w:space="0" w:color="auto"/>
              </w:divBdr>
            </w:div>
            <w:div w:id="410853949">
              <w:marLeft w:val="0"/>
              <w:marRight w:val="0"/>
              <w:marTop w:val="0"/>
              <w:marBottom w:val="0"/>
              <w:divBdr>
                <w:top w:val="none" w:sz="0" w:space="0" w:color="auto"/>
                <w:left w:val="none" w:sz="0" w:space="0" w:color="auto"/>
                <w:bottom w:val="none" w:sz="0" w:space="0" w:color="auto"/>
                <w:right w:val="none" w:sz="0" w:space="0" w:color="auto"/>
              </w:divBdr>
            </w:div>
            <w:div w:id="410853994">
              <w:marLeft w:val="0"/>
              <w:marRight w:val="0"/>
              <w:marTop w:val="0"/>
              <w:marBottom w:val="0"/>
              <w:divBdr>
                <w:top w:val="none" w:sz="0" w:space="0" w:color="auto"/>
                <w:left w:val="none" w:sz="0" w:space="0" w:color="auto"/>
                <w:bottom w:val="none" w:sz="0" w:space="0" w:color="auto"/>
                <w:right w:val="none" w:sz="0" w:space="0" w:color="auto"/>
              </w:divBdr>
            </w:div>
            <w:div w:id="410854026">
              <w:marLeft w:val="0"/>
              <w:marRight w:val="0"/>
              <w:marTop w:val="0"/>
              <w:marBottom w:val="0"/>
              <w:divBdr>
                <w:top w:val="none" w:sz="0" w:space="0" w:color="auto"/>
                <w:left w:val="none" w:sz="0" w:space="0" w:color="auto"/>
                <w:bottom w:val="none" w:sz="0" w:space="0" w:color="auto"/>
                <w:right w:val="none" w:sz="0" w:space="0" w:color="auto"/>
              </w:divBdr>
            </w:div>
            <w:div w:id="410854051">
              <w:marLeft w:val="0"/>
              <w:marRight w:val="0"/>
              <w:marTop w:val="0"/>
              <w:marBottom w:val="0"/>
              <w:divBdr>
                <w:top w:val="none" w:sz="0" w:space="0" w:color="auto"/>
                <w:left w:val="none" w:sz="0" w:space="0" w:color="auto"/>
                <w:bottom w:val="none" w:sz="0" w:space="0" w:color="auto"/>
                <w:right w:val="none" w:sz="0" w:space="0" w:color="auto"/>
              </w:divBdr>
            </w:div>
            <w:div w:id="410854073">
              <w:marLeft w:val="0"/>
              <w:marRight w:val="0"/>
              <w:marTop w:val="0"/>
              <w:marBottom w:val="0"/>
              <w:divBdr>
                <w:top w:val="none" w:sz="0" w:space="0" w:color="auto"/>
                <w:left w:val="none" w:sz="0" w:space="0" w:color="auto"/>
                <w:bottom w:val="none" w:sz="0" w:space="0" w:color="auto"/>
                <w:right w:val="none" w:sz="0" w:space="0" w:color="auto"/>
              </w:divBdr>
            </w:div>
            <w:div w:id="410854151">
              <w:marLeft w:val="0"/>
              <w:marRight w:val="0"/>
              <w:marTop w:val="0"/>
              <w:marBottom w:val="0"/>
              <w:divBdr>
                <w:top w:val="none" w:sz="0" w:space="0" w:color="auto"/>
                <w:left w:val="none" w:sz="0" w:space="0" w:color="auto"/>
                <w:bottom w:val="none" w:sz="0" w:space="0" w:color="auto"/>
                <w:right w:val="none" w:sz="0" w:space="0" w:color="auto"/>
              </w:divBdr>
            </w:div>
            <w:div w:id="410854175">
              <w:marLeft w:val="0"/>
              <w:marRight w:val="0"/>
              <w:marTop w:val="0"/>
              <w:marBottom w:val="0"/>
              <w:divBdr>
                <w:top w:val="none" w:sz="0" w:space="0" w:color="auto"/>
                <w:left w:val="none" w:sz="0" w:space="0" w:color="auto"/>
                <w:bottom w:val="none" w:sz="0" w:space="0" w:color="auto"/>
                <w:right w:val="none" w:sz="0" w:space="0" w:color="auto"/>
              </w:divBdr>
            </w:div>
            <w:div w:id="410854196">
              <w:marLeft w:val="0"/>
              <w:marRight w:val="0"/>
              <w:marTop w:val="0"/>
              <w:marBottom w:val="0"/>
              <w:divBdr>
                <w:top w:val="none" w:sz="0" w:space="0" w:color="auto"/>
                <w:left w:val="none" w:sz="0" w:space="0" w:color="auto"/>
                <w:bottom w:val="none" w:sz="0" w:space="0" w:color="auto"/>
                <w:right w:val="none" w:sz="0" w:space="0" w:color="auto"/>
              </w:divBdr>
            </w:div>
            <w:div w:id="410854244">
              <w:marLeft w:val="0"/>
              <w:marRight w:val="0"/>
              <w:marTop w:val="0"/>
              <w:marBottom w:val="0"/>
              <w:divBdr>
                <w:top w:val="none" w:sz="0" w:space="0" w:color="auto"/>
                <w:left w:val="none" w:sz="0" w:space="0" w:color="auto"/>
                <w:bottom w:val="none" w:sz="0" w:space="0" w:color="auto"/>
                <w:right w:val="none" w:sz="0" w:space="0" w:color="auto"/>
              </w:divBdr>
            </w:div>
            <w:div w:id="410854245">
              <w:marLeft w:val="0"/>
              <w:marRight w:val="0"/>
              <w:marTop w:val="0"/>
              <w:marBottom w:val="0"/>
              <w:divBdr>
                <w:top w:val="none" w:sz="0" w:space="0" w:color="auto"/>
                <w:left w:val="none" w:sz="0" w:space="0" w:color="auto"/>
                <w:bottom w:val="none" w:sz="0" w:space="0" w:color="auto"/>
                <w:right w:val="none" w:sz="0" w:space="0" w:color="auto"/>
              </w:divBdr>
            </w:div>
            <w:div w:id="410854275">
              <w:marLeft w:val="0"/>
              <w:marRight w:val="0"/>
              <w:marTop w:val="0"/>
              <w:marBottom w:val="0"/>
              <w:divBdr>
                <w:top w:val="none" w:sz="0" w:space="0" w:color="auto"/>
                <w:left w:val="none" w:sz="0" w:space="0" w:color="auto"/>
                <w:bottom w:val="none" w:sz="0" w:space="0" w:color="auto"/>
                <w:right w:val="none" w:sz="0" w:space="0" w:color="auto"/>
              </w:divBdr>
            </w:div>
            <w:div w:id="410854279">
              <w:marLeft w:val="0"/>
              <w:marRight w:val="0"/>
              <w:marTop w:val="0"/>
              <w:marBottom w:val="0"/>
              <w:divBdr>
                <w:top w:val="none" w:sz="0" w:space="0" w:color="auto"/>
                <w:left w:val="none" w:sz="0" w:space="0" w:color="auto"/>
                <w:bottom w:val="none" w:sz="0" w:space="0" w:color="auto"/>
                <w:right w:val="none" w:sz="0" w:space="0" w:color="auto"/>
              </w:divBdr>
            </w:div>
            <w:div w:id="410854302">
              <w:marLeft w:val="0"/>
              <w:marRight w:val="0"/>
              <w:marTop w:val="0"/>
              <w:marBottom w:val="0"/>
              <w:divBdr>
                <w:top w:val="none" w:sz="0" w:space="0" w:color="auto"/>
                <w:left w:val="none" w:sz="0" w:space="0" w:color="auto"/>
                <w:bottom w:val="none" w:sz="0" w:space="0" w:color="auto"/>
                <w:right w:val="none" w:sz="0" w:space="0" w:color="auto"/>
              </w:divBdr>
            </w:div>
            <w:div w:id="410854325">
              <w:marLeft w:val="0"/>
              <w:marRight w:val="0"/>
              <w:marTop w:val="0"/>
              <w:marBottom w:val="0"/>
              <w:divBdr>
                <w:top w:val="none" w:sz="0" w:space="0" w:color="auto"/>
                <w:left w:val="none" w:sz="0" w:space="0" w:color="auto"/>
                <w:bottom w:val="none" w:sz="0" w:space="0" w:color="auto"/>
                <w:right w:val="none" w:sz="0" w:space="0" w:color="auto"/>
              </w:divBdr>
            </w:div>
            <w:div w:id="410854374">
              <w:marLeft w:val="0"/>
              <w:marRight w:val="0"/>
              <w:marTop w:val="0"/>
              <w:marBottom w:val="0"/>
              <w:divBdr>
                <w:top w:val="none" w:sz="0" w:space="0" w:color="auto"/>
                <w:left w:val="none" w:sz="0" w:space="0" w:color="auto"/>
                <w:bottom w:val="none" w:sz="0" w:space="0" w:color="auto"/>
                <w:right w:val="none" w:sz="0" w:space="0" w:color="auto"/>
              </w:divBdr>
            </w:div>
            <w:div w:id="410854388">
              <w:marLeft w:val="0"/>
              <w:marRight w:val="0"/>
              <w:marTop w:val="0"/>
              <w:marBottom w:val="0"/>
              <w:divBdr>
                <w:top w:val="none" w:sz="0" w:space="0" w:color="auto"/>
                <w:left w:val="none" w:sz="0" w:space="0" w:color="auto"/>
                <w:bottom w:val="none" w:sz="0" w:space="0" w:color="auto"/>
                <w:right w:val="none" w:sz="0" w:space="0" w:color="auto"/>
              </w:divBdr>
            </w:div>
            <w:div w:id="410854409">
              <w:marLeft w:val="0"/>
              <w:marRight w:val="0"/>
              <w:marTop w:val="0"/>
              <w:marBottom w:val="0"/>
              <w:divBdr>
                <w:top w:val="none" w:sz="0" w:space="0" w:color="auto"/>
                <w:left w:val="none" w:sz="0" w:space="0" w:color="auto"/>
                <w:bottom w:val="none" w:sz="0" w:space="0" w:color="auto"/>
                <w:right w:val="none" w:sz="0" w:space="0" w:color="auto"/>
              </w:divBdr>
            </w:div>
            <w:div w:id="410854426">
              <w:marLeft w:val="0"/>
              <w:marRight w:val="0"/>
              <w:marTop w:val="0"/>
              <w:marBottom w:val="0"/>
              <w:divBdr>
                <w:top w:val="none" w:sz="0" w:space="0" w:color="auto"/>
                <w:left w:val="none" w:sz="0" w:space="0" w:color="auto"/>
                <w:bottom w:val="none" w:sz="0" w:space="0" w:color="auto"/>
                <w:right w:val="none" w:sz="0" w:space="0" w:color="auto"/>
              </w:divBdr>
            </w:div>
            <w:div w:id="410854429">
              <w:marLeft w:val="0"/>
              <w:marRight w:val="0"/>
              <w:marTop w:val="0"/>
              <w:marBottom w:val="0"/>
              <w:divBdr>
                <w:top w:val="none" w:sz="0" w:space="0" w:color="auto"/>
                <w:left w:val="none" w:sz="0" w:space="0" w:color="auto"/>
                <w:bottom w:val="none" w:sz="0" w:space="0" w:color="auto"/>
                <w:right w:val="none" w:sz="0" w:space="0" w:color="auto"/>
              </w:divBdr>
            </w:div>
            <w:div w:id="410854432">
              <w:marLeft w:val="0"/>
              <w:marRight w:val="0"/>
              <w:marTop w:val="0"/>
              <w:marBottom w:val="0"/>
              <w:divBdr>
                <w:top w:val="none" w:sz="0" w:space="0" w:color="auto"/>
                <w:left w:val="none" w:sz="0" w:space="0" w:color="auto"/>
                <w:bottom w:val="none" w:sz="0" w:space="0" w:color="auto"/>
                <w:right w:val="none" w:sz="0" w:space="0" w:color="auto"/>
              </w:divBdr>
            </w:div>
            <w:div w:id="410854439">
              <w:marLeft w:val="0"/>
              <w:marRight w:val="0"/>
              <w:marTop w:val="0"/>
              <w:marBottom w:val="0"/>
              <w:divBdr>
                <w:top w:val="none" w:sz="0" w:space="0" w:color="auto"/>
                <w:left w:val="none" w:sz="0" w:space="0" w:color="auto"/>
                <w:bottom w:val="none" w:sz="0" w:space="0" w:color="auto"/>
                <w:right w:val="none" w:sz="0" w:space="0" w:color="auto"/>
              </w:divBdr>
            </w:div>
            <w:div w:id="410854450">
              <w:marLeft w:val="0"/>
              <w:marRight w:val="0"/>
              <w:marTop w:val="0"/>
              <w:marBottom w:val="0"/>
              <w:divBdr>
                <w:top w:val="none" w:sz="0" w:space="0" w:color="auto"/>
                <w:left w:val="none" w:sz="0" w:space="0" w:color="auto"/>
                <w:bottom w:val="none" w:sz="0" w:space="0" w:color="auto"/>
                <w:right w:val="none" w:sz="0" w:space="0" w:color="auto"/>
              </w:divBdr>
            </w:div>
            <w:div w:id="410854461">
              <w:marLeft w:val="0"/>
              <w:marRight w:val="0"/>
              <w:marTop w:val="0"/>
              <w:marBottom w:val="0"/>
              <w:divBdr>
                <w:top w:val="none" w:sz="0" w:space="0" w:color="auto"/>
                <w:left w:val="none" w:sz="0" w:space="0" w:color="auto"/>
                <w:bottom w:val="none" w:sz="0" w:space="0" w:color="auto"/>
                <w:right w:val="none" w:sz="0" w:space="0" w:color="auto"/>
              </w:divBdr>
            </w:div>
            <w:div w:id="410854477">
              <w:marLeft w:val="0"/>
              <w:marRight w:val="0"/>
              <w:marTop w:val="0"/>
              <w:marBottom w:val="0"/>
              <w:divBdr>
                <w:top w:val="none" w:sz="0" w:space="0" w:color="auto"/>
                <w:left w:val="none" w:sz="0" w:space="0" w:color="auto"/>
                <w:bottom w:val="none" w:sz="0" w:space="0" w:color="auto"/>
                <w:right w:val="none" w:sz="0" w:space="0" w:color="auto"/>
              </w:divBdr>
            </w:div>
            <w:div w:id="410854482">
              <w:marLeft w:val="0"/>
              <w:marRight w:val="0"/>
              <w:marTop w:val="0"/>
              <w:marBottom w:val="0"/>
              <w:divBdr>
                <w:top w:val="none" w:sz="0" w:space="0" w:color="auto"/>
                <w:left w:val="none" w:sz="0" w:space="0" w:color="auto"/>
                <w:bottom w:val="none" w:sz="0" w:space="0" w:color="auto"/>
                <w:right w:val="none" w:sz="0" w:space="0" w:color="auto"/>
              </w:divBdr>
            </w:div>
            <w:div w:id="410854488">
              <w:marLeft w:val="0"/>
              <w:marRight w:val="0"/>
              <w:marTop w:val="0"/>
              <w:marBottom w:val="0"/>
              <w:divBdr>
                <w:top w:val="none" w:sz="0" w:space="0" w:color="auto"/>
                <w:left w:val="none" w:sz="0" w:space="0" w:color="auto"/>
                <w:bottom w:val="none" w:sz="0" w:space="0" w:color="auto"/>
                <w:right w:val="none" w:sz="0" w:space="0" w:color="auto"/>
              </w:divBdr>
            </w:div>
            <w:div w:id="410854510">
              <w:marLeft w:val="0"/>
              <w:marRight w:val="0"/>
              <w:marTop w:val="0"/>
              <w:marBottom w:val="0"/>
              <w:divBdr>
                <w:top w:val="none" w:sz="0" w:space="0" w:color="auto"/>
                <w:left w:val="none" w:sz="0" w:space="0" w:color="auto"/>
                <w:bottom w:val="none" w:sz="0" w:space="0" w:color="auto"/>
                <w:right w:val="none" w:sz="0" w:space="0" w:color="auto"/>
              </w:divBdr>
            </w:div>
            <w:div w:id="410854522">
              <w:marLeft w:val="0"/>
              <w:marRight w:val="0"/>
              <w:marTop w:val="0"/>
              <w:marBottom w:val="0"/>
              <w:divBdr>
                <w:top w:val="none" w:sz="0" w:space="0" w:color="auto"/>
                <w:left w:val="none" w:sz="0" w:space="0" w:color="auto"/>
                <w:bottom w:val="none" w:sz="0" w:space="0" w:color="auto"/>
                <w:right w:val="none" w:sz="0" w:space="0" w:color="auto"/>
              </w:divBdr>
            </w:div>
            <w:div w:id="410854540">
              <w:marLeft w:val="0"/>
              <w:marRight w:val="0"/>
              <w:marTop w:val="0"/>
              <w:marBottom w:val="0"/>
              <w:divBdr>
                <w:top w:val="none" w:sz="0" w:space="0" w:color="auto"/>
                <w:left w:val="none" w:sz="0" w:space="0" w:color="auto"/>
                <w:bottom w:val="none" w:sz="0" w:space="0" w:color="auto"/>
                <w:right w:val="none" w:sz="0" w:space="0" w:color="auto"/>
              </w:divBdr>
            </w:div>
            <w:div w:id="410854620">
              <w:marLeft w:val="0"/>
              <w:marRight w:val="0"/>
              <w:marTop w:val="0"/>
              <w:marBottom w:val="0"/>
              <w:divBdr>
                <w:top w:val="none" w:sz="0" w:space="0" w:color="auto"/>
                <w:left w:val="none" w:sz="0" w:space="0" w:color="auto"/>
                <w:bottom w:val="none" w:sz="0" w:space="0" w:color="auto"/>
                <w:right w:val="none" w:sz="0" w:space="0" w:color="auto"/>
              </w:divBdr>
            </w:div>
            <w:div w:id="410854624">
              <w:marLeft w:val="0"/>
              <w:marRight w:val="0"/>
              <w:marTop w:val="0"/>
              <w:marBottom w:val="0"/>
              <w:divBdr>
                <w:top w:val="none" w:sz="0" w:space="0" w:color="auto"/>
                <w:left w:val="none" w:sz="0" w:space="0" w:color="auto"/>
                <w:bottom w:val="none" w:sz="0" w:space="0" w:color="auto"/>
                <w:right w:val="none" w:sz="0" w:space="0" w:color="auto"/>
              </w:divBdr>
            </w:div>
            <w:div w:id="410854625">
              <w:marLeft w:val="0"/>
              <w:marRight w:val="0"/>
              <w:marTop w:val="0"/>
              <w:marBottom w:val="0"/>
              <w:divBdr>
                <w:top w:val="none" w:sz="0" w:space="0" w:color="auto"/>
                <w:left w:val="none" w:sz="0" w:space="0" w:color="auto"/>
                <w:bottom w:val="none" w:sz="0" w:space="0" w:color="auto"/>
                <w:right w:val="none" w:sz="0" w:space="0" w:color="auto"/>
              </w:divBdr>
            </w:div>
            <w:div w:id="410854647">
              <w:marLeft w:val="0"/>
              <w:marRight w:val="0"/>
              <w:marTop w:val="0"/>
              <w:marBottom w:val="0"/>
              <w:divBdr>
                <w:top w:val="none" w:sz="0" w:space="0" w:color="auto"/>
                <w:left w:val="none" w:sz="0" w:space="0" w:color="auto"/>
                <w:bottom w:val="none" w:sz="0" w:space="0" w:color="auto"/>
                <w:right w:val="none" w:sz="0" w:space="0" w:color="auto"/>
              </w:divBdr>
            </w:div>
            <w:div w:id="410854655">
              <w:marLeft w:val="0"/>
              <w:marRight w:val="0"/>
              <w:marTop w:val="0"/>
              <w:marBottom w:val="0"/>
              <w:divBdr>
                <w:top w:val="none" w:sz="0" w:space="0" w:color="auto"/>
                <w:left w:val="none" w:sz="0" w:space="0" w:color="auto"/>
                <w:bottom w:val="none" w:sz="0" w:space="0" w:color="auto"/>
                <w:right w:val="none" w:sz="0" w:space="0" w:color="auto"/>
              </w:divBdr>
            </w:div>
            <w:div w:id="410854676">
              <w:marLeft w:val="0"/>
              <w:marRight w:val="0"/>
              <w:marTop w:val="0"/>
              <w:marBottom w:val="0"/>
              <w:divBdr>
                <w:top w:val="none" w:sz="0" w:space="0" w:color="auto"/>
                <w:left w:val="none" w:sz="0" w:space="0" w:color="auto"/>
                <w:bottom w:val="none" w:sz="0" w:space="0" w:color="auto"/>
                <w:right w:val="none" w:sz="0" w:space="0" w:color="auto"/>
              </w:divBdr>
            </w:div>
            <w:div w:id="410854682">
              <w:marLeft w:val="0"/>
              <w:marRight w:val="0"/>
              <w:marTop w:val="0"/>
              <w:marBottom w:val="0"/>
              <w:divBdr>
                <w:top w:val="none" w:sz="0" w:space="0" w:color="auto"/>
                <w:left w:val="none" w:sz="0" w:space="0" w:color="auto"/>
                <w:bottom w:val="none" w:sz="0" w:space="0" w:color="auto"/>
                <w:right w:val="none" w:sz="0" w:space="0" w:color="auto"/>
              </w:divBdr>
            </w:div>
            <w:div w:id="410854703">
              <w:marLeft w:val="0"/>
              <w:marRight w:val="0"/>
              <w:marTop w:val="0"/>
              <w:marBottom w:val="0"/>
              <w:divBdr>
                <w:top w:val="none" w:sz="0" w:space="0" w:color="auto"/>
                <w:left w:val="none" w:sz="0" w:space="0" w:color="auto"/>
                <w:bottom w:val="none" w:sz="0" w:space="0" w:color="auto"/>
                <w:right w:val="none" w:sz="0" w:space="0" w:color="auto"/>
              </w:divBdr>
            </w:div>
            <w:div w:id="410854749">
              <w:marLeft w:val="0"/>
              <w:marRight w:val="0"/>
              <w:marTop w:val="0"/>
              <w:marBottom w:val="0"/>
              <w:divBdr>
                <w:top w:val="none" w:sz="0" w:space="0" w:color="auto"/>
                <w:left w:val="none" w:sz="0" w:space="0" w:color="auto"/>
                <w:bottom w:val="none" w:sz="0" w:space="0" w:color="auto"/>
                <w:right w:val="none" w:sz="0" w:space="0" w:color="auto"/>
              </w:divBdr>
            </w:div>
            <w:div w:id="410854759">
              <w:marLeft w:val="0"/>
              <w:marRight w:val="0"/>
              <w:marTop w:val="0"/>
              <w:marBottom w:val="0"/>
              <w:divBdr>
                <w:top w:val="none" w:sz="0" w:space="0" w:color="auto"/>
                <w:left w:val="none" w:sz="0" w:space="0" w:color="auto"/>
                <w:bottom w:val="none" w:sz="0" w:space="0" w:color="auto"/>
                <w:right w:val="none" w:sz="0" w:space="0" w:color="auto"/>
              </w:divBdr>
            </w:div>
            <w:div w:id="410854762">
              <w:marLeft w:val="0"/>
              <w:marRight w:val="0"/>
              <w:marTop w:val="0"/>
              <w:marBottom w:val="0"/>
              <w:divBdr>
                <w:top w:val="none" w:sz="0" w:space="0" w:color="auto"/>
                <w:left w:val="none" w:sz="0" w:space="0" w:color="auto"/>
                <w:bottom w:val="none" w:sz="0" w:space="0" w:color="auto"/>
                <w:right w:val="none" w:sz="0" w:space="0" w:color="auto"/>
              </w:divBdr>
            </w:div>
            <w:div w:id="410854785">
              <w:marLeft w:val="0"/>
              <w:marRight w:val="0"/>
              <w:marTop w:val="0"/>
              <w:marBottom w:val="0"/>
              <w:divBdr>
                <w:top w:val="none" w:sz="0" w:space="0" w:color="auto"/>
                <w:left w:val="none" w:sz="0" w:space="0" w:color="auto"/>
                <w:bottom w:val="none" w:sz="0" w:space="0" w:color="auto"/>
                <w:right w:val="none" w:sz="0" w:space="0" w:color="auto"/>
              </w:divBdr>
            </w:div>
            <w:div w:id="410854787">
              <w:marLeft w:val="0"/>
              <w:marRight w:val="0"/>
              <w:marTop w:val="0"/>
              <w:marBottom w:val="0"/>
              <w:divBdr>
                <w:top w:val="none" w:sz="0" w:space="0" w:color="auto"/>
                <w:left w:val="none" w:sz="0" w:space="0" w:color="auto"/>
                <w:bottom w:val="none" w:sz="0" w:space="0" w:color="auto"/>
                <w:right w:val="none" w:sz="0" w:space="0" w:color="auto"/>
              </w:divBdr>
            </w:div>
            <w:div w:id="4108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813">
      <w:marLeft w:val="0"/>
      <w:marRight w:val="0"/>
      <w:marTop w:val="0"/>
      <w:marBottom w:val="0"/>
      <w:divBdr>
        <w:top w:val="none" w:sz="0" w:space="0" w:color="auto"/>
        <w:left w:val="none" w:sz="0" w:space="0" w:color="auto"/>
        <w:bottom w:val="none" w:sz="0" w:space="0" w:color="auto"/>
        <w:right w:val="none" w:sz="0" w:space="0" w:color="auto"/>
      </w:divBdr>
      <w:divsChild>
        <w:div w:id="410854063">
          <w:marLeft w:val="0"/>
          <w:marRight w:val="0"/>
          <w:marTop w:val="0"/>
          <w:marBottom w:val="0"/>
          <w:divBdr>
            <w:top w:val="none" w:sz="0" w:space="0" w:color="auto"/>
            <w:left w:val="none" w:sz="0" w:space="0" w:color="auto"/>
            <w:bottom w:val="none" w:sz="0" w:space="0" w:color="auto"/>
            <w:right w:val="none" w:sz="0" w:space="0" w:color="auto"/>
          </w:divBdr>
          <w:divsChild>
            <w:div w:id="410853403">
              <w:marLeft w:val="0"/>
              <w:marRight w:val="0"/>
              <w:marTop w:val="0"/>
              <w:marBottom w:val="0"/>
              <w:divBdr>
                <w:top w:val="none" w:sz="0" w:space="0" w:color="auto"/>
                <w:left w:val="none" w:sz="0" w:space="0" w:color="auto"/>
                <w:bottom w:val="none" w:sz="0" w:space="0" w:color="auto"/>
                <w:right w:val="none" w:sz="0" w:space="0" w:color="auto"/>
              </w:divBdr>
            </w:div>
            <w:div w:id="410853416">
              <w:marLeft w:val="0"/>
              <w:marRight w:val="0"/>
              <w:marTop w:val="0"/>
              <w:marBottom w:val="0"/>
              <w:divBdr>
                <w:top w:val="none" w:sz="0" w:space="0" w:color="auto"/>
                <w:left w:val="none" w:sz="0" w:space="0" w:color="auto"/>
                <w:bottom w:val="none" w:sz="0" w:space="0" w:color="auto"/>
                <w:right w:val="none" w:sz="0" w:space="0" w:color="auto"/>
              </w:divBdr>
            </w:div>
            <w:div w:id="410853427">
              <w:marLeft w:val="0"/>
              <w:marRight w:val="0"/>
              <w:marTop w:val="0"/>
              <w:marBottom w:val="0"/>
              <w:divBdr>
                <w:top w:val="none" w:sz="0" w:space="0" w:color="auto"/>
                <w:left w:val="none" w:sz="0" w:space="0" w:color="auto"/>
                <w:bottom w:val="none" w:sz="0" w:space="0" w:color="auto"/>
                <w:right w:val="none" w:sz="0" w:space="0" w:color="auto"/>
              </w:divBdr>
            </w:div>
            <w:div w:id="410853431">
              <w:marLeft w:val="0"/>
              <w:marRight w:val="0"/>
              <w:marTop w:val="0"/>
              <w:marBottom w:val="0"/>
              <w:divBdr>
                <w:top w:val="none" w:sz="0" w:space="0" w:color="auto"/>
                <w:left w:val="none" w:sz="0" w:space="0" w:color="auto"/>
                <w:bottom w:val="none" w:sz="0" w:space="0" w:color="auto"/>
                <w:right w:val="none" w:sz="0" w:space="0" w:color="auto"/>
              </w:divBdr>
            </w:div>
            <w:div w:id="410853434">
              <w:marLeft w:val="0"/>
              <w:marRight w:val="0"/>
              <w:marTop w:val="0"/>
              <w:marBottom w:val="0"/>
              <w:divBdr>
                <w:top w:val="none" w:sz="0" w:space="0" w:color="auto"/>
                <w:left w:val="none" w:sz="0" w:space="0" w:color="auto"/>
                <w:bottom w:val="none" w:sz="0" w:space="0" w:color="auto"/>
                <w:right w:val="none" w:sz="0" w:space="0" w:color="auto"/>
              </w:divBdr>
            </w:div>
            <w:div w:id="410853450">
              <w:marLeft w:val="0"/>
              <w:marRight w:val="0"/>
              <w:marTop w:val="0"/>
              <w:marBottom w:val="0"/>
              <w:divBdr>
                <w:top w:val="none" w:sz="0" w:space="0" w:color="auto"/>
                <w:left w:val="none" w:sz="0" w:space="0" w:color="auto"/>
                <w:bottom w:val="none" w:sz="0" w:space="0" w:color="auto"/>
                <w:right w:val="none" w:sz="0" w:space="0" w:color="auto"/>
              </w:divBdr>
            </w:div>
            <w:div w:id="410853452">
              <w:marLeft w:val="0"/>
              <w:marRight w:val="0"/>
              <w:marTop w:val="0"/>
              <w:marBottom w:val="0"/>
              <w:divBdr>
                <w:top w:val="none" w:sz="0" w:space="0" w:color="auto"/>
                <w:left w:val="none" w:sz="0" w:space="0" w:color="auto"/>
                <w:bottom w:val="none" w:sz="0" w:space="0" w:color="auto"/>
                <w:right w:val="none" w:sz="0" w:space="0" w:color="auto"/>
              </w:divBdr>
            </w:div>
            <w:div w:id="410853486">
              <w:marLeft w:val="0"/>
              <w:marRight w:val="0"/>
              <w:marTop w:val="0"/>
              <w:marBottom w:val="0"/>
              <w:divBdr>
                <w:top w:val="none" w:sz="0" w:space="0" w:color="auto"/>
                <w:left w:val="none" w:sz="0" w:space="0" w:color="auto"/>
                <w:bottom w:val="none" w:sz="0" w:space="0" w:color="auto"/>
                <w:right w:val="none" w:sz="0" w:space="0" w:color="auto"/>
              </w:divBdr>
            </w:div>
            <w:div w:id="410853502">
              <w:marLeft w:val="0"/>
              <w:marRight w:val="0"/>
              <w:marTop w:val="0"/>
              <w:marBottom w:val="0"/>
              <w:divBdr>
                <w:top w:val="none" w:sz="0" w:space="0" w:color="auto"/>
                <w:left w:val="none" w:sz="0" w:space="0" w:color="auto"/>
                <w:bottom w:val="none" w:sz="0" w:space="0" w:color="auto"/>
                <w:right w:val="none" w:sz="0" w:space="0" w:color="auto"/>
              </w:divBdr>
            </w:div>
            <w:div w:id="410853515">
              <w:marLeft w:val="0"/>
              <w:marRight w:val="0"/>
              <w:marTop w:val="0"/>
              <w:marBottom w:val="0"/>
              <w:divBdr>
                <w:top w:val="none" w:sz="0" w:space="0" w:color="auto"/>
                <w:left w:val="none" w:sz="0" w:space="0" w:color="auto"/>
                <w:bottom w:val="none" w:sz="0" w:space="0" w:color="auto"/>
                <w:right w:val="none" w:sz="0" w:space="0" w:color="auto"/>
              </w:divBdr>
            </w:div>
            <w:div w:id="410853517">
              <w:marLeft w:val="0"/>
              <w:marRight w:val="0"/>
              <w:marTop w:val="0"/>
              <w:marBottom w:val="0"/>
              <w:divBdr>
                <w:top w:val="none" w:sz="0" w:space="0" w:color="auto"/>
                <w:left w:val="none" w:sz="0" w:space="0" w:color="auto"/>
                <w:bottom w:val="none" w:sz="0" w:space="0" w:color="auto"/>
                <w:right w:val="none" w:sz="0" w:space="0" w:color="auto"/>
              </w:divBdr>
            </w:div>
            <w:div w:id="410853528">
              <w:marLeft w:val="0"/>
              <w:marRight w:val="0"/>
              <w:marTop w:val="0"/>
              <w:marBottom w:val="0"/>
              <w:divBdr>
                <w:top w:val="none" w:sz="0" w:space="0" w:color="auto"/>
                <w:left w:val="none" w:sz="0" w:space="0" w:color="auto"/>
                <w:bottom w:val="none" w:sz="0" w:space="0" w:color="auto"/>
                <w:right w:val="none" w:sz="0" w:space="0" w:color="auto"/>
              </w:divBdr>
            </w:div>
            <w:div w:id="410853536">
              <w:marLeft w:val="0"/>
              <w:marRight w:val="0"/>
              <w:marTop w:val="0"/>
              <w:marBottom w:val="0"/>
              <w:divBdr>
                <w:top w:val="none" w:sz="0" w:space="0" w:color="auto"/>
                <w:left w:val="none" w:sz="0" w:space="0" w:color="auto"/>
                <w:bottom w:val="none" w:sz="0" w:space="0" w:color="auto"/>
                <w:right w:val="none" w:sz="0" w:space="0" w:color="auto"/>
              </w:divBdr>
            </w:div>
            <w:div w:id="410853537">
              <w:marLeft w:val="0"/>
              <w:marRight w:val="0"/>
              <w:marTop w:val="0"/>
              <w:marBottom w:val="0"/>
              <w:divBdr>
                <w:top w:val="none" w:sz="0" w:space="0" w:color="auto"/>
                <w:left w:val="none" w:sz="0" w:space="0" w:color="auto"/>
                <w:bottom w:val="none" w:sz="0" w:space="0" w:color="auto"/>
                <w:right w:val="none" w:sz="0" w:space="0" w:color="auto"/>
              </w:divBdr>
            </w:div>
            <w:div w:id="410853580">
              <w:marLeft w:val="0"/>
              <w:marRight w:val="0"/>
              <w:marTop w:val="0"/>
              <w:marBottom w:val="0"/>
              <w:divBdr>
                <w:top w:val="none" w:sz="0" w:space="0" w:color="auto"/>
                <w:left w:val="none" w:sz="0" w:space="0" w:color="auto"/>
                <w:bottom w:val="none" w:sz="0" w:space="0" w:color="auto"/>
                <w:right w:val="none" w:sz="0" w:space="0" w:color="auto"/>
              </w:divBdr>
            </w:div>
            <w:div w:id="410853603">
              <w:marLeft w:val="0"/>
              <w:marRight w:val="0"/>
              <w:marTop w:val="0"/>
              <w:marBottom w:val="0"/>
              <w:divBdr>
                <w:top w:val="none" w:sz="0" w:space="0" w:color="auto"/>
                <w:left w:val="none" w:sz="0" w:space="0" w:color="auto"/>
                <w:bottom w:val="none" w:sz="0" w:space="0" w:color="auto"/>
                <w:right w:val="none" w:sz="0" w:space="0" w:color="auto"/>
              </w:divBdr>
            </w:div>
            <w:div w:id="410853617">
              <w:marLeft w:val="0"/>
              <w:marRight w:val="0"/>
              <w:marTop w:val="0"/>
              <w:marBottom w:val="0"/>
              <w:divBdr>
                <w:top w:val="none" w:sz="0" w:space="0" w:color="auto"/>
                <w:left w:val="none" w:sz="0" w:space="0" w:color="auto"/>
                <w:bottom w:val="none" w:sz="0" w:space="0" w:color="auto"/>
                <w:right w:val="none" w:sz="0" w:space="0" w:color="auto"/>
              </w:divBdr>
            </w:div>
            <w:div w:id="410853645">
              <w:marLeft w:val="0"/>
              <w:marRight w:val="0"/>
              <w:marTop w:val="0"/>
              <w:marBottom w:val="0"/>
              <w:divBdr>
                <w:top w:val="none" w:sz="0" w:space="0" w:color="auto"/>
                <w:left w:val="none" w:sz="0" w:space="0" w:color="auto"/>
                <w:bottom w:val="none" w:sz="0" w:space="0" w:color="auto"/>
                <w:right w:val="none" w:sz="0" w:space="0" w:color="auto"/>
              </w:divBdr>
            </w:div>
            <w:div w:id="410853653">
              <w:marLeft w:val="0"/>
              <w:marRight w:val="0"/>
              <w:marTop w:val="0"/>
              <w:marBottom w:val="0"/>
              <w:divBdr>
                <w:top w:val="none" w:sz="0" w:space="0" w:color="auto"/>
                <w:left w:val="none" w:sz="0" w:space="0" w:color="auto"/>
                <w:bottom w:val="none" w:sz="0" w:space="0" w:color="auto"/>
                <w:right w:val="none" w:sz="0" w:space="0" w:color="auto"/>
              </w:divBdr>
            </w:div>
            <w:div w:id="410853669">
              <w:marLeft w:val="0"/>
              <w:marRight w:val="0"/>
              <w:marTop w:val="0"/>
              <w:marBottom w:val="0"/>
              <w:divBdr>
                <w:top w:val="none" w:sz="0" w:space="0" w:color="auto"/>
                <w:left w:val="none" w:sz="0" w:space="0" w:color="auto"/>
                <w:bottom w:val="none" w:sz="0" w:space="0" w:color="auto"/>
                <w:right w:val="none" w:sz="0" w:space="0" w:color="auto"/>
              </w:divBdr>
            </w:div>
            <w:div w:id="410853676">
              <w:marLeft w:val="0"/>
              <w:marRight w:val="0"/>
              <w:marTop w:val="0"/>
              <w:marBottom w:val="0"/>
              <w:divBdr>
                <w:top w:val="none" w:sz="0" w:space="0" w:color="auto"/>
                <w:left w:val="none" w:sz="0" w:space="0" w:color="auto"/>
                <w:bottom w:val="none" w:sz="0" w:space="0" w:color="auto"/>
                <w:right w:val="none" w:sz="0" w:space="0" w:color="auto"/>
              </w:divBdr>
            </w:div>
            <w:div w:id="410853679">
              <w:marLeft w:val="0"/>
              <w:marRight w:val="0"/>
              <w:marTop w:val="0"/>
              <w:marBottom w:val="0"/>
              <w:divBdr>
                <w:top w:val="none" w:sz="0" w:space="0" w:color="auto"/>
                <w:left w:val="none" w:sz="0" w:space="0" w:color="auto"/>
                <w:bottom w:val="none" w:sz="0" w:space="0" w:color="auto"/>
                <w:right w:val="none" w:sz="0" w:space="0" w:color="auto"/>
              </w:divBdr>
            </w:div>
            <w:div w:id="410853723">
              <w:marLeft w:val="0"/>
              <w:marRight w:val="0"/>
              <w:marTop w:val="0"/>
              <w:marBottom w:val="0"/>
              <w:divBdr>
                <w:top w:val="none" w:sz="0" w:space="0" w:color="auto"/>
                <w:left w:val="none" w:sz="0" w:space="0" w:color="auto"/>
                <w:bottom w:val="none" w:sz="0" w:space="0" w:color="auto"/>
                <w:right w:val="none" w:sz="0" w:space="0" w:color="auto"/>
              </w:divBdr>
            </w:div>
            <w:div w:id="410853727">
              <w:marLeft w:val="0"/>
              <w:marRight w:val="0"/>
              <w:marTop w:val="0"/>
              <w:marBottom w:val="0"/>
              <w:divBdr>
                <w:top w:val="none" w:sz="0" w:space="0" w:color="auto"/>
                <w:left w:val="none" w:sz="0" w:space="0" w:color="auto"/>
                <w:bottom w:val="none" w:sz="0" w:space="0" w:color="auto"/>
                <w:right w:val="none" w:sz="0" w:space="0" w:color="auto"/>
              </w:divBdr>
            </w:div>
            <w:div w:id="410853735">
              <w:marLeft w:val="0"/>
              <w:marRight w:val="0"/>
              <w:marTop w:val="0"/>
              <w:marBottom w:val="0"/>
              <w:divBdr>
                <w:top w:val="none" w:sz="0" w:space="0" w:color="auto"/>
                <w:left w:val="none" w:sz="0" w:space="0" w:color="auto"/>
                <w:bottom w:val="none" w:sz="0" w:space="0" w:color="auto"/>
                <w:right w:val="none" w:sz="0" w:space="0" w:color="auto"/>
              </w:divBdr>
            </w:div>
            <w:div w:id="410853765">
              <w:marLeft w:val="0"/>
              <w:marRight w:val="0"/>
              <w:marTop w:val="0"/>
              <w:marBottom w:val="0"/>
              <w:divBdr>
                <w:top w:val="none" w:sz="0" w:space="0" w:color="auto"/>
                <w:left w:val="none" w:sz="0" w:space="0" w:color="auto"/>
                <w:bottom w:val="none" w:sz="0" w:space="0" w:color="auto"/>
                <w:right w:val="none" w:sz="0" w:space="0" w:color="auto"/>
              </w:divBdr>
            </w:div>
            <w:div w:id="410853797">
              <w:marLeft w:val="0"/>
              <w:marRight w:val="0"/>
              <w:marTop w:val="0"/>
              <w:marBottom w:val="0"/>
              <w:divBdr>
                <w:top w:val="none" w:sz="0" w:space="0" w:color="auto"/>
                <w:left w:val="none" w:sz="0" w:space="0" w:color="auto"/>
                <w:bottom w:val="none" w:sz="0" w:space="0" w:color="auto"/>
                <w:right w:val="none" w:sz="0" w:space="0" w:color="auto"/>
              </w:divBdr>
            </w:div>
            <w:div w:id="410853799">
              <w:marLeft w:val="0"/>
              <w:marRight w:val="0"/>
              <w:marTop w:val="0"/>
              <w:marBottom w:val="0"/>
              <w:divBdr>
                <w:top w:val="none" w:sz="0" w:space="0" w:color="auto"/>
                <w:left w:val="none" w:sz="0" w:space="0" w:color="auto"/>
                <w:bottom w:val="none" w:sz="0" w:space="0" w:color="auto"/>
                <w:right w:val="none" w:sz="0" w:space="0" w:color="auto"/>
              </w:divBdr>
            </w:div>
            <w:div w:id="410853805">
              <w:marLeft w:val="0"/>
              <w:marRight w:val="0"/>
              <w:marTop w:val="0"/>
              <w:marBottom w:val="0"/>
              <w:divBdr>
                <w:top w:val="none" w:sz="0" w:space="0" w:color="auto"/>
                <w:left w:val="none" w:sz="0" w:space="0" w:color="auto"/>
                <w:bottom w:val="none" w:sz="0" w:space="0" w:color="auto"/>
                <w:right w:val="none" w:sz="0" w:space="0" w:color="auto"/>
              </w:divBdr>
            </w:div>
            <w:div w:id="410853809">
              <w:marLeft w:val="0"/>
              <w:marRight w:val="0"/>
              <w:marTop w:val="0"/>
              <w:marBottom w:val="0"/>
              <w:divBdr>
                <w:top w:val="none" w:sz="0" w:space="0" w:color="auto"/>
                <w:left w:val="none" w:sz="0" w:space="0" w:color="auto"/>
                <w:bottom w:val="none" w:sz="0" w:space="0" w:color="auto"/>
                <w:right w:val="none" w:sz="0" w:space="0" w:color="auto"/>
              </w:divBdr>
            </w:div>
            <w:div w:id="410853832">
              <w:marLeft w:val="0"/>
              <w:marRight w:val="0"/>
              <w:marTop w:val="0"/>
              <w:marBottom w:val="0"/>
              <w:divBdr>
                <w:top w:val="none" w:sz="0" w:space="0" w:color="auto"/>
                <w:left w:val="none" w:sz="0" w:space="0" w:color="auto"/>
                <w:bottom w:val="none" w:sz="0" w:space="0" w:color="auto"/>
                <w:right w:val="none" w:sz="0" w:space="0" w:color="auto"/>
              </w:divBdr>
            </w:div>
            <w:div w:id="410853840">
              <w:marLeft w:val="0"/>
              <w:marRight w:val="0"/>
              <w:marTop w:val="0"/>
              <w:marBottom w:val="0"/>
              <w:divBdr>
                <w:top w:val="none" w:sz="0" w:space="0" w:color="auto"/>
                <w:left w:val="none" w:sz="0" w:space="0" w:color="auto"/>
                <w:bottom w:val="none" w:sz="0" w:space="0" w:color="auto"/>
                <w:right w:val="none" w:sz="0" w:space="0" w:color="auto"/>
              </w:divBdr>
            </w:div>
            <w:div w:id="410853882">
              <w:marLeft w:val="0"/>
              <w:marRight w:val="0"/>
              <w:marTop w:val="0"/>
              <w:marBottom w:val="0"/>
              <w:divBdr>
                <w:top w:val="none" w:sz="0" w:space="0" w:color="auto"/>
                <w:left w:val="none" w:sz="0" w:space="0" w:color="auto"/>
                <w:bottom w:val="none" w:sz="0" w:space="0" w:color="auto"/>
                <w:right w:val="none" w:sz="0" w:space="0" w:color="auto"/>
              </w:divBdr>
            </w:div>
            <w:div w:id="410853888">
              <w:marLeft w:val="0"/>
              <w:marRight w:val="0"/>
              <w:marTop w:val="0"/>
              <w:marBottom w:val="0"/>
              <w:divBdr>
                <w:top w:val="none" w:sz="0" w:space="0" w:color="auto"/>
                <w:left w:val="none" w:sz="0" w:space="0" w:color="auto"/>
                <w:bottom w:val="none" w:sz="0" w:space="0" w:color="auto"/>
                <w:right w:val="none" w:sz="0" w:space="0" w:color="auto"/>
              </w:divBdr>
            </w:div>
            <w:div w:id="410854025">
              <w:marLeft w:val="0"/>
              <w:marRight w:val="0"/>
              <w:marTop w:val="0"/>
              <w:marBottom w:val="0"/>
              <w:divBdr>
                <w:top w:val="none" w:sz="0" w:space="0" w:color="auto"/>
                <w:left w:val="none" w:sz="0" w:space="0" w:color="auto"/>
                <w:bottom w:val="none" w:sz="0" w:space="0" w:color="auto"/>
                <w:right w:val="none" w:sz="0" w:space="0" w:color="auto"/>
              </w:divBdr>
            </w:div>
            <w:div w:id="410854054">
              <w:marLeft w:val="0"/>
              <w:marRight w:val="0"/>
              <w:marTop w:val="0"/>
              <w:marBottom w:val="0"/>
              <w:divBdr>
                <w:top w:val="none" w:sz="0" w:space="0" w:color="auto"/>
                <w:left w:val="none" w:sz="0" w:space="0" w:color="auto"/>
                <w:bottom w:val="none" w:sz="0" w:space="0" w:color="auto"/>
                <w:right w:val="none" w:sz="0" w:space="0" w:color="auto"/>
              </w:divBdr>
            </w:div>
            <w:div w:id="410854062">
              <w:marLeft w:val="0"/>
              <w:marRight w:val="0"/>
              <w:marTop w:val="0"/>
              <w:marBottom w:val="0"/>
              <w:divBdr>
                <w:top w:val="none" w:sz="0" w:space="0" w:color="auto"/>
                <w:left w:val="none" w:sz="0" w:space="0" w:color="auto"/>
                <w:bottom w:val="none" w:sz="0" w:space="0" w:color="auto"/>
                <w:right w:val="none" w:sz="0" w:space="0" w:color="auto"/>
              </w:divBdr>
            </w:div>
            <w:div w:id="410854065">
              <w:marLeft w:val="0"/>
              <w:marRight w:val="0"/>
              <w:marTop w:val="0"/>
              <w:marBottom w:val="0"/>
              <w:divBdr>
                <w:top w:val="none" w:sz="0" w:space="0" w:color="auto"/>
                <w:left w:val="none" w:sz="0" w:space="0" w:color="auto"/>
                <w:bottom w:val="none" w:sz="0" w:space="0" w:color="auto"/>
                <w:right w:val="none" w:sz="0" w:space="0" w:color="auto"/>
              </w:divBdr>
            </w:div>
            <w:div w:id="410854088">
              <w:marLeft w:val="0"/>
              <w:marRight w:val="0"/>
              <w:marTop w:val="0"/>
              <w:marBottom w:val="0"/>
              <w:divBdr>
                <w:top w:val="none" w:sz="0" w:space="0" w:color="auto"/>
                <w:left w:val="none" w:sz="0" w:space="0" w:color="auto"/>
                <w:bottom w:val="none" w:sz="0" w:space="0" w:color="auto"/>
                <w:right w:val="none" w:sz="0" w:space="0" w:color="auto"/>
              </w:divBdr>
            </w:div>
            <w:div w:id="410854099">
              <w:marLeft w:val="0"/>
              <w:marRight w:val="0"/>
              <w:marTop w:val="0"/>
              <w:marBottom w:val="0"/>
              <w:divBdr>
                <w:top w:val="none" w:sz="0" w:space="0" w:color="auto"/>
                <w:left w:val="none" w:sz="0" w:space="0" w:color="auto"/>
                <w:bottom w:val="none" w:sz="0" w:space="0" w:color="auto"/>
                <w:right w:val="none" w:sz="0" w:space="0" w:color="auto"/>
              </w:divBdr>
            </w:div>
            <w:div w:id="410854115">
              <w:marLeft w:val="0"/>
              <w:marRight w:val="0"/>
              <w:marTop w:val="0"/>
              <w:marBottom w:val="0"/>
              <w:divBdr>
                <w:top w:val="none" w:sz="0" w:space="0" w:color="auto"/>
                <w:left w:val="none" w:sz="0" w:space="0" w:color="auto"/>
                <w:bottom w:val="none" w:sz="0" w:space="0" w:color="auto"/>
                <w:right w:val="none" w:sz="0" w:space="0" w:color="auto"/>
              </w:divBdr>
            </w:div>
            <w:div w:id="410854128">
              <w:marLeft w:val="0"/>
              <w:marRight w:val="0"/>
              <w:marTop w:val="0"/>
              <w:marBottom w:val="0"/>
              <w:divBdr>
                <w:top w:val="none" w:sz="0" w:space="0" w:color="auto"/>
                <w:left w:val="none" w:sz="0" w:space="0" w:color="auto"/>
                <w:bottom w:val="none" w:sz="0" w:space="0" w:color="auto"/>
                <w:right w:val="none" w:sz="0" w:space="0" w:color="auto"/>
              </w:divBdr>
            </w:div>
            <w:div w:id="410854164">
              <w:marLeft w:val="0"/>
              <w:marRight w:val="0"/>
              <w:marTop w:val="0"/>
              <w:marBottom w:val="0"/>
              <w:divBdr>
                <w:top w:val="none" w:sz="0" w:space="0" w:color="auto"/>
                <w:left w:val="none" w:sz="0" w:space="0" w:color="auto"/>
                <w:bottom w:val="none" w:sz="0" w:space="0" w:color="auto"/>
                <w:right w:val="none" w:sz="0" w:space="0" w:color="auto"/>
              </w:divBdr>
            </w:div>
            <w:div w:id="410854200">
              <w:marLeft w:val="0"/>
              <w:marRight w:val="0"/>
              <w:marTop w:val="0"/>
              <w:marBottom w:val="0"/>
              <w:divBdr>
                <w:top w:val="none" w:sz="0" w:space="0" w:color="auto"/>
                <w:left w:val="none" w:sz="0" w:space="0" w:color="auto"/>
                <w:bottom w:val="none" w:sz="0" w:space="0" w:color="auto"/>
                <w:right w:val="none" w:sz="0" w:space="0" w:color="auto"/>
              </w:divBdr>
            </w:div>
            <w:div w:id="410854209">
              <w:marLeft w:val="0"/>
              <w:marRight w:val="0"/>
              <w:marTop w:val="0"/>
              <w:marBottom w:val="0"/>
              <w:divBdr>
                <w:top w:val="none" w:sz="0" w:space="0" w:color="auto"/>
                <w:left w:val="none" w:sz="0" w:space="0" w:color="auto"/>
                <w:bottom w:val="none" w:sz="0" w:space="0" w:color="auto"/>
                <w:right w:val="none" w:sz="0" w:space="0" w:color="auto"/>
              </w:divBdr>
            </w:div>
            <w:div w:id="410854217">
              <w:marLeft w:val="0"/>
              <w:marRight w:val="0"/>
              <w:marTop w:val="0"/>
              <w:marBottom w:val="0"/>
              <w:divBdr>
                <w:top w:val="none" w:sz="0" w:space="0" w:color="auto"/>
                <w:left w:val="none" w:sz="0" w:space="0" w:color="auto"/>
                <w:bottom w:val="none" w:sz="0" w:space="0" w:color="auto"/>
                <w:right w:val="none" w:sz="0" w:space="0" w:color="auto"/>
              </w:divBdr>
            </w:div>
            <w:div w:id="410854239">
              <w:marLeft w:val="0"/>
              <w:marRight w:val="0"/>
              <w:marTop w:val="0"/>
              <w:marBottom w:val="0"/>
              <w:divBdr>
                <w:top w:val="none" w:sz="0" w:space="0" w:color="auto"/>
                <w:left w:val="none" w:sz="0" w:space="0" w:color="auto"/>
                <w:bottom w:val="none" w:sz="0" w:space="0" w:color="auto"/>
                <w:right w:val="none" w:sz="0" w:space="0" w:color="auto"/>
              </w:divBdr>
            </w:div>
            <w:div w:id="410854249">
              <w:marLeft w:val="0"/>
              <w:marRight w:val="0"/>
              <w:marTop w:val="0"/>
              <w:marBottom w:val="0"/>
              <w:divBdr>
                <w:top w:val="none" w:sz="0" w:space="0" w:color="auto"/>
                <w:left w:val="none" w:sz="0" w:space="0" w:color="auto"/>
                <w:bottom w:val="none" w:sz="0" w:space="0" w:color="auto"/>
                <w:right w:val="none" w:sz="0" w:space="0" w:color="auto"/>
              </w:divBdr>
            </w:div>
            <w:div w:id="410854284">
              <w:marLeft w:val="0"/>
              <w:marRight w:val="0"/>
              <w:marTop w:val="0"/>
              <w:marBottom w:val="0"/>
              <w:divBdr>
                <w:top w:val="none" w:sz="0" w:space="0" w:color="auto"/>
                <w:left w:val="none" w:sz="0" w:space="0" w:color="auto"/>
                <w:bottom w:val="none" w:sz="0" w:space="0" w:color="auto"/>
                <w:right w:val="none" w:sz="0" w:space="0" w:color="auto"/>
              </w:divBdr>
            </w:div>
            <w:div w:id="410854285">
              <w:marLeft w:val="0"/>
              <w:marRight w:val="0"/>
              <w:marTop w:val="0"/>
              <w:marBottom w:val="0"/>
              <w:divBdr>
                <w:top w:val="none" w:sz="0" w:space="0" w:color="auto"/>
                <w:left w:val="none" w:sz="0" w:space="0" w:color="auto"/>
                <w:bottom w:val="none" w:sz="0" w:space="0" w:color="auto"/>
                <w:right w:val="none" w:sz="0" w:space="0" w:color="auto"/>
              </w:divBdr>
            </w:div>
            <w:div w:id="410854293">
              <w:marLeft w:val="0"/>
              <w:marRight w:val="0"/>
              <w:marTop w:val="0"/>
              <w:marBottom w:val="0"/>
              <w:divBdr>
                <w:top w:val="none" w:sz="0" w:space="0" w:color="auto"/>
                <w:left w:val="none" w:sz="0" w:space="0" w:color="auto"/>
                <w:bottom w:val="none" w:sz="0" w:space="0" w:color="auto"/>
                <w:right w:val="none" w:sz="0" w:space="0" w:color="auto"/>
              </w:divBdr>
            </w:div>
            <w:div w:id="410854297">
              <w:marLeft w:val="0"/>
              <w:marRight w:val="0"/>
              <w:marTop w:val="0"/>
              <w:marBottom w:val="0"/>
              <w:divBdr>
                <w:top w:val="none" w:sz="0" w:space="0" w:color="auto"/>
                <w:left w:val="none" w:sz="0" w:space="0" w:color="auto"/>
                <w:bottom w:val="none" w:sz="0" w:space="0" w:color="auto"/>
                <w:right w:val="none" w:sz="0" w:space="0" w:color="auto"/>
              </w:divBdr>
            </w:div>
            <w:div w:id="410854308">
              <w:marLeft w:val="0"/>
              <w:marRight w:val="0"/>
              <w:marTop w:val="0"/>
              <w:marBottom w:val="0"/>
              <w:divBdr>
                <w:top w:val="none" w:sz="0" w:space="0" w:color="auto"/>
                <w:left w:val="none" w:sz="0" w:space="0" w:color="auto"/>
                <w:bottom w:val="none" w:sz="0" w:space="0" w:color="auto"/>
                <w:right w:val="none" w:sz="0" w:space="0" w:color="auto"/>
              </w:divBdr>
            </w:div>
            <w:div w:id="410854311">
              <w:marLeft w:val="0"/>
              <w:marRight w:val="0"/>
              <w:marTop w:val="0"/>
              <w:marBottom w:val="0"/>
              <w:divBdr>
                <w:top w:val="none" w:sz="0" w:space="0" w:color="auto"/>
                <w:left w:val="none" w:sz="0" w:space="0" w:color="auto"/>
                <w:bottom w:val="none" w:sz="0" w:space="0" w:color="auto"/>
                <w:right w:val="none" w:sz="0" w:space="0" w:color="auto"/>
              </w:divBdr>
            </w:div>
            <w:div w:id="410854327">
              <w:marLeft w:val="0"/>
              <w:marRight w:val="0"/>
              <w:marTop w:val="0"/>
              <w:marBottom w:val="0"/>
              <w:divBdr>
                <w:top w:val="none" w:sz="0" w:space="0" w:color="auto"/>
                <w:left w:val="none" w:sz="0" w:space="0" w:color="auto"/>
                <w:bottom w:val="none" w:sz="0" w:space="0" w:color="auto"/>
                <w:right w:val="none" w:sz="0" w:space="0" w:color="auto"/>
              </w:divBdr>
            </w:div>
            <w:div w:id="410854331">
              <w:marLeft w:val="0"/>
              <w:marRight w:val="0"/>
              <w:marTop w:val="0"/>
              <w:marBottom w:val="0"/>
              <w:divBdr>
                <w:top w:val="none" w:sz="0" w:space="0" w:color="auto"/>
                <w:left w:val="none" w:sz="0" w:space="0" w:color="auto"/>
                <w:bottom w:val="none" w:sz="0" w:space="0" w:color="auto"/>
                <w:right w:val="none" w:sz="0" w:space="0" w:color="auto"/>
              </w:divBdr>
            </w:div>
            <w:div w:id="410854350">
              <w:marLeft w:val="0"/>
              <w:marRight w:val="0"/>
              <w:marTop w:val="0"/>
              <w:marBottom w:val="0"/>
              <w:divBdr>
                <w:top w:val="none" w:sz="0" w:space="0" w:color="auto"/>
                <w:left w:val="none" w:sz="0" w:space="0" w:color="auto"/>
                <w:bottom w:val="none" w:sz="0" w:space="0" w:color="auto"/>
                <w:right w:val="none" w:sz="0" w:space="0" w:color="auto"/>
              </w:divBdr>
            </w:div>
            <w:div w:id="410854382">
              <w:marLeft w:val="0"/>
              <w:marRight w:val="0"/>
              <w:marTop w:val="0"/>
              <w:marBottom w:val="0"/>
              <w:divBdr>
                <w:top w:val="none" w:sz="0" w:space="0" w:color="auto"/>
                <w:left w:val="none" w:sz="0" w:space="0" w:color="auto"/>
                <w:bottom w:val="none" w:sz="0" w:space="0" w:color="auto"/>
                <w:right w:val="none" w:sz="0" w:space="0" w:color="auto"/>
              </w:divBdr>
            </w:div>
            <w:div w:id="410854400">
              <w:marLeft w:val="0"/>
              <w:marRight w:val="0"/>
              <w:marTop w:val="0"/>
              <w:marBottom w:val="0"/>
              <w:divBdr>
                <w:top w:val="none" w:sz="0" w:space="0" w:color="auto"/>
                <w:left w:val="none" w:sz="0" w:space="0" w:color="auto"/>
                <w:bottom w:val="none" w:sz="0" w:space="0" w:color="auto"/>
                <w:right w:val="none" w:sz="0" w:space="0" w:color="auto"/>
              </w:divBdr>
            </w:div>
            <w:div w:id="410854401">
              <w:marLeft w:val="0"/>
              <w:marRight w:val="0"/>
              <w:marTop w:val="0"/>
              <w:marBottom w:val="0"/>
              <w:divBdr>
                <w:top w:val="none" w:sz="0" w:space="0" w:color="auto"/>
                <w:left w:val="none" w:sz="0" w:space="0" w:color="auto"/>
                <w:bottom w:val="none" w:sz="0" w:space="0" w:color="auto"/>
                <w:right w:val="none" w:sz="0" w:space="0" w:color="auto"/>
              </w:divBdr>
            </w:div>
            <w:div w:id="410854405">
              <w:marLeft w:val="0"/>
              <w:marRight w:val="0"/>
              <w:marTop w:val="0"/>
              <w:marBottom w:val="0"/>
              <w:divBdr>
                <w:top w:val="none" w:sz="0" w:space="0" w:color="auto"/>
                <w:left w:val="none" w:sz="0" w:space="0" w:color="auto"/>
                <w:bottom w:val="none" w:sz="0" w:space="0" w:color="auto"/>
                <w:right w:val="none" w:sz="0" w:space="0" w:color="auto"/>
              </w:divBdr>
            </w:div>
            <w:div w:id="410854414">
              <w:marLeft w:val="0"/>
              <w:marRight w:val="0"/>
              <w:marTop w:val="0"/>
              <w:marBottom w:val="0"/>
              <w:divBdr>
                <w:top w:val="none" w:sz="0" w:space="0" w:color="auto"/>
                <w:left w:val="none" w:sz="0" w:space="0" w:color="auto"/>
                <w:bottom w:val="none" w:sz="0" w:space="0" w:color="auto"/>
                <w:right w:val="none" w:sz="0" w:space="0" w:color="auto"/>
              </w:divBdr>
            </w:div>
            <w:div w:id="410854423">
              <w:marLeft w:val="0"/>
              <w:marRight w:val="0"/>
              <w:marTop w:val="0"/>
              <w:marBottom w:val="0"/>
              <w:divBdr>
                <w:top w:val="none" w:sz="0" w:space="0" w:color="auto"/>
                <w:left w:val="none" w:sz="0" w:space="0" w:color="auto"/>
                <w:bottom w:val="none" w:sz="0" w:space="0" w:color="auto"/>
                <w:right w:val="none" w:sz="0" w:space="0" w:color="auto"/>
              </w:divBdr>
            </w:div>
            <w:div w:id="410854433">
              <w:marLeft w:val="0"/>
              <w:marRight w:val="0"/>
              <w:marTop w:val="0"/>
              <w:marBottom w:val="0"/>
              <w:divBdr>
                <w:top w:val="none" w:sz="0" w:space="0" w:color="auto"/>
                <w:left w:val="none" w:sz="0" w:space="0" w:color="auto"/>
                <w:bottom w:val="none" w:sz="0" w:space="0" w:color="auto"/>
                <w:right w:val="none" w:sz="0" w:space="0" w:color="auto"/>
              </w:divBdr>
            </w:div>
            <w:div w:id="410854452">
              <w:marLeft w:val="0"/>
              <w:marRight w:val="0"/>
              <w:marTop w:val="0"/>
              <w:marBottom w:val="0"/>
              <w:divBdr>
                <w:top w:val="none" w:sz="0" w:space="0" w:color="auto"/>
                <w:left w:val="none" w:sz="0" w:space="0" w:color="auto"/>
                <w:bottom w:val="none" w:sz="0" w:space="0" w:color="auto"/>
                <w:right w:val="none" w:sz="0" w:space="0" w:color="auto"/>
              </w:divBdr>
            </w:div>
            <w:div w:id="410854459">
              <w:marLeft w:val="0"/>
              <w:marRight w:val="0"/>
              <w:marTop w:val="0"/>
              <w:marBottom w:val="0"/>
              <w:divBdr>
                <w:top w:val="none" w:sz="0" w:space="0" w:color="auto"/>
                <w:left w:val="none" w:sz="0" w:space="0" w:color="auto"/>
                <w:bottom w:val="none" w:sz="0" w:space="0" w:color="auto"/>
                <w:right w:val="none" w:sz="0" w:space="0" w:color="auto"/>
              </w:divBdr>
            </w:div>
            <w:div w:id="410854466">
              <w:marLeft w:val="0"/>
              <w:marRight w:val="0"/>
              <w:marTop w:val="0"/>
              <w:marBottom w:val="0"/>
              <w:divBdr>
                <w:top w:val="none" w:sz="0" w:space="0" w:color="auto"/>
                <w:left w:val="none" w:sz="0" w:space="0" w:color="auto"/>
                <w:bottom w:val="none" w:sz="0" w:space="0" w:color="auto"/>
                <w:right w:val="none" w:sz="0" w:space="0" w:color="auto"/>
              </w:divBdr>
            </w:div>
            <w:div w:id="410854479">
              <w:marLeft w:val="0"/>
              <w:marRight w:val="0"/>
              <w:marTop w:val="0"/>
              <w:marBottom w:val="0"/>
              <w:divBdr>
                <w:top w:val="none" w:sz="0" w:space="0" w:color="auto"/>
                <w:left w:val="none" w:sz="0" w:space="0" w:color="auto"/>
                <w:bottom w:val="none" w:sz="0" w:space="0" w:color="auto"/>
                <w:right w:val="none" w:sz="0" w:space="0" w:color="auto"/>
              </w:divBdr>
            </w:div>
            <w:div w:id="410854486">
              <w:marLeft w:val="0"/>
              <w:marRight w:val="0"/>
              <w:marTop w:val="0"/>
              <w:marBottom w:val="0"/>
              <w:divBdr>
                <w:top w:val="none" w:sz="0" w:space="0" w:color="auto"/>
                <w:left w:val="none" w:sz="0" w:space="0" w:color="auto"/>
                <w:bottom w:val="none" w:sz="0" w:space="0" w:color="auto"/>
                <w:right w:val="none" w:sz="0" w:space="0" w:color="auto"/>
              </w:divBdr>
            </w:div>
            <w:div w:id="410854550">
              <w:marLeft w:val="0"/>
              <w:marRight w:val="0"/>
              <w:marTop w:val="0"/>
              <w:marBottom w:val="0"/>
              <w:divBdr>
                <w:top w:val="none" w:sz="0" w:space="0" w:color="auto"/>
                <w:left w:val="none" w:sz="0" w:space="0" w:color="auto"/>
                <w:bottom w:val="none" w:sz="0" w:space="0" w:color="auto"/>
                <w:right w:val="none" w:sz="0" w:space="0" w:color="auto"/>
              </w:divBdr>
            </w:div>
            <w:div w:id="410854553">
              <w:marLeft w:val="0"/>
              <w:marRight w:val="0"/>
              <w:marTop w:val="0"/>
              <w:marBottom w:val="0"/>
              <w:divBdr>
                <w:top w:val="none" w:sz="0" w:space="0" w:color="auto"/>
                <w:left w:val="none" w:sz="0" w:space="0" w:color="auto"/>
                <w:bottom w:val="none" w:sz="0" w:space="0" w:color="auto"/>
                <w:right w:val="none" w:sz="0" w:space="0" w:color="auto"/>
              </w:divBdr>
            </w:div>
            <w:div w:id="410854591">
              <w:marLeft w:val="0"/>
              <w:marRight w:val="0"/>
              <w:marTop w:val="0"/>
              <w:marBottom w:val="0"/>
              <w:divBdr>
                <w:top w:val="none" w:sz="0" w:space="0" w:color="auto"/>
                <w:left w:val="none" w:sz="0" w:space="0" w:color="auto"/>
                <w:bottom w:val="none" w:sz="0" w:space="0" w:color="auto"/>
                <w:right w:val="none" w:sz="0" w:space="0" w:color="auto"/>
              </w:divBdr>
            </w:div>
            <w:div w:id="410854599">
              <w:marLeft w:val="0"/>
              <w:marRight w:val="0"/>
              <w:marTop w:val="0"/>
              <w:marBottom w:val="0"/>
              <w:divBdr>
                <w:top w:val="none" w:sz="0" w:space="0" w:color="auto"/>
                <w:left w:val="none" w:sz="0" w:space="0" w:color="auto"/>
                <w:bottom w:val="none" w:sz="0" w:space="0" w:color="auto"/>
                <w:right w:val="none" w:sz="0" w:space="0" w:color="auto"/>
              </w:divBdr>
            </w:div>
            <w:div w:id="410854622">
              <w:marLeft w:val="0"/>
              <w:marRight w:val="0"/>
              <w:marTop w:val="0"/>
              <w:marBottom w:val="0"/>
              <w:divBdr>
                <w:top w:val="none" w:sz="0" w:space="0" w:color="auto"/>
                <w:left w:val="none" w:sz="0" w:space="0" w:color="auto"/>
                <w:bottom w:val="none" w:sz="0" w:space="0" w:color="auto"/>
                <w:right w:val="none" w:sz="0" w:space="0" w:color="auto"/>
              </w:divBdr>
            </w:div>
            <w:div w:id="410854627">
              <w:marLeft w:val="0"/>
              <w:marRight w:val="0"/>
              <w:marTop w:val="0"/>
              <w:marBottom w:val="0"/>
              <w:divBdr>
                <w:top w:val="none" w:sz="0" w:space="0" w:color="auto"/>
                <w:left w:val="none" w:sz="0" w:space="0" w:color="auto"/>
                <w:bottom w:val="none" w:sz="0" w:space="0" w:color="auto"/>
                <w:right w:val="none" w:sz="0" w:space="0" w:color="auto"/>
              </w:divBdr>
            </w:div>
            <w:div w:id="410854633">
              <w:marLeft w:val="0"/>
              <w:marRight w:val="0"/>
              <w:marTop w:val="0"/>
              <w:marBottom w:val="0"/>
              <w:divBdr>
                <w:top w:val="none" w:sz="0" w:space="0" w:color="auto"/>
                <w:left w:val="none" w:sz="0" w:space="0" w:color="auto"/>
                <w:bottom w:val="none" w:sz="0" w:space="0" w:color="auto"/>
                <w:right w:val="none" w:sz="0" w:space="0" w:color="auto"/>
              </w:divBdr>
            </w:div>
            <w:div w:id="410854657">
              <w:marLeft w:val="0"/>
              <w:marRight w:val="0"/>
              <w:marTop w:val="0"/>
              <w:marBottom w:val="0"/>
              <w:divBdr>
                <w:top w:val="none" w:sz="0" w:space="0" w:color="auto"/>
                <w:left w:val="none" w:sz="0" w:space="0" w:color="auto"/>
                <w:bottom w:val="none" w:sz="0" w:space="0" w:color="auto"/>
                <w:right w:val="none" w:sz="0" w:space="0" w:color="auto"/>
              </w:divBdr>
            </w:div>
            <w:div w:id="410854669">
              <w:marLeft w:val="0"/>
              <w:marRight w:val="0"/>
              <w:marTop w:val="0"/>
              <w:marBottom w:val="0"/>
              <w:divBdr>
                <w:top w:val="none" w:sz="0" w:space="0" w:color="auto"/>
                <w:left w:val="none" w:sz="0" w:space="0" w:color="auto"/>
                <w:bottom w:val="none" w:sz="0" w:space="0" w:color="auto"/>
                <w:right w:val="none" w:sz="0" w:space="0" w:color="auto"/>
              </w:divBdr>
            </w:div>
            <w:div w:id="410854715">
              <w:marLeft w:val="0"/>
              <w:marRight w:val="0"/>
              <w:marTop w:val="0"/>
              <w:marBottom w:val="0"/>
              <w:divBdr>
                <w:top w:val="none" w:sz="0" w:space="0" w:color="auto"/>
                <w:left w:val="none" w:sz="0" w:space="0" w:color="auto"/>
                <w:bottom w:val="none" w:sz="0" w:space="0" w:color="auto"/>
                <w:right w:val="none" w:sz="0" w:space="0" w:color="auto"/>
              </w:divBdr>
            </w:div>
            <w:div w:id="410854716">
              <w:marLeft w:val="0"/>
              <w:marRight w:val="0"/>
              <w:marTop w:val="0"/>
              <w:marBottom w:val="0"/>
              <w:divBdr>
                <w:top w:val="none" w:sz="0" w:space="0" w:color="auto"/>
                <w:left w:val="none" w:sz="0" w:space="0" w:color="auto"/>
                <w:bottom w:val="none" w:sz="0" w:space="0" w:color="auto"/>
                <w:right w:val="none" w:sz="0" w:space="0" w:color="auto"/>
              </w:divBdr>
            </w:div>
            <w:div w:id="410854730">
              <w:marLeft w:val="0"/>
              <w:marRight w:val="0"/>
              <w:marTop w:val="0"/>
              <w:marBottom w:val="0"/>
              <w:divBdr>
                <w:top w:val="none" w:sz="0" w:space="0" w:color="auto"/>
                <w:left w:val="none" w:sz="0" w:space="0" w:color="auto"/>
                <w:bottom w:val="none" w:sz="0" w:space="0" w:color="auto"/>
                <w:right w:val="none" w:sz="0" w:space="0" w:color="auto"/>
              </w:divBdr>
            </w:div>
            <w:div w:id="410854757">
              <w:marLeft w:val="0"/>
              <w:marRight w:val="0"/>
              <w:marTop w:val="0"/>
              <w:marBottom w:val="0"/>
              <w:divBdr>
                <w:top w:val="none" w:sz="0" w:space="0" w:color="auto"/>
                <w:left w:val="none" w:sz="0" w:space="0" w:color="auto"/>
                <w:bottom w:val="none" w:sz="0" w:space="0" w:color="auto"/>
                <w:right w:val="none" w:sz="0" w:space="0" w:color="auto"/>
              </w:divBdr>
            </w:div>
            <w:div w:id="410854770">
              <w:marLeft w:val="0"/>
              <w:marRight w:val="0"/>
              <w:marTop w:val="0"/>
              <w:marBottom w:val="0"/>
              <w:divBdr>
                <w:top w:val="none" w:sz="0" w:space="0" w:color="auto"/>
                <w:left w:val="none" w:sz="0" w:space="0" w:color="auto"/>
                <w:bottom w:val="none" w:sz="0" w:space="0" w:color="auto"/>
                <w:right w:val="none" w:sz="0" w:space="0" w:color="auto"/>
              </w:divBdr>
            </w:div>
            <w:div w:id="410854792">
              <w:marLeft w:val="0"/>
              <w:marRight w:val="0"/>
              <w:marTop w:val="0"/>
              <w:marBottom w:val="0"/>
              <w:divBdr>
                <w:top w:val="none" w:sz="0" w:space="0" w:color="auto"/>
                <w:left w:val="none" w:sz="0" w:space="0" w:color="auto"/>
                <w:bottom w:val="none" w:sz="0" w:space="0" w:color="auto"/>
                <w:right w:val="none" w:sz="0" w:space="0" w:color="auto"/>
              </w:divBdr>
            </w:div>
            <w:div w:id="410854795">
              <w:marLeft w:val="0"/>
              <w:marRight w:val="0"/>
              <w:marTop w:val="0"/>
              <w:marBottom w:val="0"/>
              <w:divBdr>
                <w:top w:val="none" w:sz="0" w:space="0" w:color="auto"/>
                <w:left w:val="none" w:sz="0" w:space="0" w:color="auto"/>
                <w:bottom w:val="none" w:sz="0" w:space="0" w:color="auto"/>
                <w:right w:val="none" w:sz="0" w:space="0" w:color="auto"/>
              </w:divBdr>
            </w:div>
            <w:div w:id="4108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832">
      <w:marLeft w:val="0"/>
      <w:marRight w:val="0"/>
      <w:marTop w:val="0"/>
      <w:marBottom w:val="0"/>
      <w:divBdr>
        <w:top w:val="none" w:sz="0" w:space="0" w:color="auto"/>
        <w:left w:val="none" w:sz="0" w:space="0" w:color="auto"/>
        <w:bottom w:val="none" w:sz="0" w:space="0" w:color="auto"/>
        <w:right w:val="none" w:sz="0" w:space="0" w:color="auto"/>
      </w:divBdr>
      <w:divsChild>
        <w:div w:id="410853827">
          <w:marLeft w:val="0"/>
          <w:marRight w:val="0"/>
          <w:marTop w:val="0"/>
          <w:marBottom w:val="0"/>
          <w:divBdr>
            <w:top w:val="none" w:sz="0" w:space="0" w:color="auto"/>
            <w:left w:val="none" w:sz="0" w:space="0" w:color="auto"/>
            <w:bottom w:val="none" w:sz="0" w:space="0" w:color="auto"/>
            <w:right w:val="none" w:sz="0" w:space="0" w:color="auto"/>
          </w:divBdr>
          <w:divsChild>
            <w:div w:id="410853412">
              <w:marLeft w:val="0"/>
              <w:marRight w:val="0"/>
              <w:marTop w:val="0"/>
              <w:marBottom w:val="0"/>
              <w:divBdr>
                <w:top w:val="none" w:sz="0" w:space="0" w:color="auto"/>
                <w:left w:val="none" w:sz="0" w:space="0" w:color="auto"/>
                <w:bottom w:val="none" w:sz="0" w:space="0" w:color="auto"/>
                <w:right w:val="none" w:sz="0" w:space="0" w:color="auto"/>
              </w:divBdr>
            </w:div>
            <w:div w:id="410853420">
              <w:marLeft w:val="0"/>
              <w:marRight w:val="0"/>
              <w:marTop w:val="0"/>
              <w:marBottom w:val="0"/>
              <w:divBdr>
                <w:top w:val="none" w:sz="0" w:space="0" w:color="auto"/>
                <w:left w:val="none" w:sz="0" w:space="0" w:color="auto"/>
                <w:bottom w:val="none" w:sz="0" w:space="0" w:color="auto"/>
                <w:right w:val="none" w:sz="0" w:space="0" w:color="auto"/>
              </w:divBdr>
            </w:div>
            <w:div w:id="410853425">
              <w:marLeft w:val="0"/>
              <w:marRight w:val="0"/>
              <w:marTop w:val="0"/>
              <w:marBottom w:val="0"/>
              <w:divBdr>
                <w:top w:val="none" w:sz="0" w:space="0" w:color="auto"/>
                <w:left w:val="none" w:sz="0" w:space="0" w:color="auto"/>
                <w:bottom w:val="none" w:sz="0" w:space="0" w:color="auto"/>
                <w:right w:val="none" w:sz="0" w:space="0" w:color="auto"/>
              </w:divBdr>
            </w:div>
            <w:div w:id="410853441">
              <w:marLeft w:val="0"/>
              <w:marRight w:val="0"/>
              <w:marTop w:val="0"/>
              <w:marBottom w:val="0"/>
              <w:divBdr>
                <w:top w:val="none" w:sz="0" w:space="0" w:color="auto"/>
                <w:left w:val="none" w:sz="0" w:space="0" w:color="auto"/>
                <w:bottom w:val="none" w:sz="0" w:space="0" w:color="auto"/>
                <w:right w:val="none" w:sz="0" w:space="0" w:color="auto"/>
              </w:divBdr>
            </w:div>
            <w:div w:id="410853448">
              <w:marLeft w:val="0"/>
              <w:marRight w:val="0"/>
              <w:marTop w:val="0"/>
              <w:marBottom w:val="0"/>
              <w:divBdr>
                <w:top w:val="none" w:sz="0" w:space="0" w:color="auto"/>
                <w:left w:val="none" w:sz="0" w:space="0" w:color="auto"/>
                <w:bottom w:val="none" w:sz="0" w:space="0" w:color="auto"/>
                <w:right w:val="none" w:sz="0" w:space="0" w:color="auto"/>
              </w:divBdr>
            </w:div>
            <w:div w:id="410853465">
              <w:marLeft w:val="0"/>
              <w:marRight w:val="0"/>
              <w:marTop w:val="0"/>
              <w:marBottom w:val="0"/>
              <w:divBdr>
                <w:top w:val="none" w:sz="0" w:space="0" w:color="auto"/>
                <w:left w:val="none" w:sz="0" w:space="0" w:color="auto"/>
                <w:bottom w:val="none" w:sz="0" w:space="0" w:color="auto"/>
                <w:right w:val="none" w:sz="0" w:space="0" w:color="auto"/>
              </w:divBdr>
            </w:div>
            <w:div w:id="410853512">
              <w:marLeft w:val="0"/>
              <w:marRight w:val="0"/>
              <w:marTop w:val="0"/>
              <w:marBottom w:val="0"/>
              <w:divBdr>
                <w:top w:val="none" w:sz="0" w:space="0" w:color="auto"/>
                <w:left w:val="none" w:sz="0" w:space="0" w:color="auto"/>
                <w:bottom w:val="none" w:sz="0" w:space="0" w:color="auto"/>
                <w:right w:val="none" w:sz="0" w:space="0" w:color="auto"/>
              </w:divBdr>
            </w:div>
            <w:div w:id="410853532">
              <w:marLeft w:val="0"/>
              <w:marRight w:val="0"/>
              <w:marTop w:val="0"/>
              <w:marBottom w:val="0"/>
              <w:divBdr>
                <w:top w:val="none" w:sz="0" w:space="0" w:color="auto"/>
                <w:left w:val="none" w:sz="0" w:space="0" w:color="auto"/>
                <w:bottom w:val="none" w:sz="0" w:space="0" w:color="auto"/>
                <w:right w:val="none" w:sz="0" w:space="0" w:color="auto"/>
              </w:divBdr>
            </w:div>
            <w:div w:id="410853554">
              <w:marLeft w:val="0"/>
              <w:marRight w:val="0"/>
              <w:marTop w:val="0"/>
              <w:marBottom w:val="0"/>
              <w:divBdr>
                <w:top w:val="none" w:sz="0" w:space="0" w:color="auto"/>
                <w:left w:val="none" w:sz="0" w:space="0" w:color="auto"/>
                <w:bottom w:val="none" w:sz="0" w:space="0" w:color="auto"/>
                <w:right w:val="none" w:sz="0" w:space="0" w:color="auto"/>
              </w:divBdr>
            </w:div>
            <w:div w:id="410853564">
              <w:marLeft w:val="0"/>
              <w:marRight w:val="0"/>
              <w:marTop w:val="0"/>
              <w:marBottom w:val="0"/>
              <w:divBdr>
                <w:top w:val="none" w:sz="0" w:space="0" w:color="auto"/>
                <w:left w:val="none" w:sz="0" w:space="0" w:color="auto"/>
                <w:bottom w:val="none" w:sz="0" w:space="0" w:color="auto"/>
                <w:right w:val="none" w:sz="0" w:space="0" w:color="auto"/>
              </w:divBdr>
            </w:div>
            <w:div w:id="410853568">
              <w:marLeft w:val="0"/>
              <w:marRight w:val="0"/>
              <w:marTop w:val="0"/>
              <w:marBottom w:val="0"/>
              <w:divBdr>
                <w:top w:val="none" w:sz="0" w:space="0" w:color="auto"/>
                <w:left w:val="none" w:sz="0" w:space="0" w:color="auto"/>
                <w:bottom w:val="none" w:sz="0" w:space="0" w:color="auto"/>
                <w:right w:val="none" w:sz="0" w:space="0" w:color="auto"/>
              </w:divBdr>
            </w:div>
            <w:div w:id="410853585">
              <w:marLeft w:val="0"/>
              <w:marRight w:val="0"/>
              <w:marTop w:val="0"/>
              <w:marBottom w:val="0"/>
              <w:divBdr>
                <w:top w:val="none" w:sz="0" w:space="0" w:color="auto"/>
                <w:left w:val="none" w:sz="0" w:space="0" w:color="auto"/>
                <w:bottom w:val="none" w:sz="0" w:space="0" w:color="auto"/>
                <w:right w:val="none" w:sz="0" w:space="0" w:color="auto"/>
              </w:divBdr>
            </w:div>
            <w:div w:id="410853589">
              <w:marLeft w:val="0"/>
              <w:marRight w:val="0"/>
              <w:marTop w:val="0"/>
              <w:marBottom w:val="0"/>
              <w:divBdr>
                <w:top w:val="none" w:sz="0" w:space="0" w:color="auto"/>
                <w:left w:val="none" w:sz="0" w:space="0" w:color="auto"/>
                <w:bottom w:val="none" w:sz="0" w:space="0" w:color="auto"/>
                <w:right w:val="none" w:sz="0" w:space="0" w:color="auto"/>
              </w:divBdr>
            </w:div>
            <w:div w:id="410853605">
              <w:marLeft w:val="0"/>
              <w:marRight w:val="0"/>
              <w:marTop w:val="0"/>
              <w:marBottom w:val="0"/>
              <w:divBdr>
                <w:top w:val="none" w:sz="0" w:space="0" w:color="auto"/>
                <w:left w:val="none" w:sz="0" w:space="0" w:color="auto"/>
                <w:bottom w:val="none" w:sz="0" w:space="0" w:color="auto"/>
                <w:right w:val="none" w:sz="0" w:space="0" w:color="auto"/>
              </w:divBdr>
            </w:div>
            <w:div w:id="410853615">
              <w:marLeft w:val="0"/>
              <w:marRight w:val="0"/>
              <w:marTop w:val="0"/>
              <w:marBottom w:val="0"/>
              <w:divBdr>
                <w:top w:val="none" w:sz="0" w:space="0" w:color="auto"/>
                <w:left w:val="none" w:sz="0" w:space="0" w:color="auto"/>
                <w:bottom w:val="none" w:sz="0" w:space="0" w:color="auto"/>
                <w:right w:val="none" w:sz="0" w:space="0" w:color="auto"/>
              </w:divBdr>
            </w:div>
            <w:div w:id="410853634">
              <w:marLeft w:val="0"/>
              <w:marRight w:val="0"/>
              <w:marTop w:val="0"/>
              <w:marBottom w:val="0"/>
              <w:divBdr>
                <w:top w:val="none" w:sz="0" w:space="0" w:color="auto"/>
                <w:left w:val="none" w:sz="0" w:space="0" w:color="auto"/>
                <w:bottom w:val="none" w:sz="0" w:space="0" w:color="auto"/>
                <w:right w:val="none" w:sz="0" w:space="0" w:color="auto"/>
              </w:divBdr>
            </w:div>
            <w:div w:id="410853662">
              <w:marLeft w:val="0"/>
              <w:marRight w:val="0"/>
              <w:marTop w:val="0"/>
              <w:marBottom w:val="0"/>
              <w:divBdr>
                <w:top w:val="none" w:sz="0" w:space="0" w:color="auto"/>
                <w:left w:val="none" w:sz="0" w:space="0" w:color="auto"/>
                <w:bottom w:val="none" w:sz="0" w:space="0" w:color="auto"/>
                <w:right w:val="none" w:sz="0" w:space="0" w:color="auto"/>
              </w:divBdr>
            </w:div>
            <w:div w:id="410853694">
              <w:marLeft w:val="0"/>
              <w:marRight w:val="0"/>
              <w:marTop w:val="0"/>
              <w:marBottom w:val="0"/>
              <w:divBdr>
                <w:top w:val="none" w:sz="0" w:space="0" w:color="auto"/>
                <w:left w:val="none" w:sz="0" w:space="0" w:color="auto"/>
                <w:bottom w:val="none" w:sz="0" w:space="0" w:color="auto"/>
                <w:right w:val="none" w:sz="0" w:space="0" w:color="auto"/>
              </w:divBdr>
            </w:div>
            <w:div w:id="410853737">
              <w:marLeft w:val="0"/>
              <w:marRight w:val="0"/>
              <w:marTop w:val="0"/>
              <w:marBottom w:val="0"/>
              <w:divBdr>
                <w:top w:val="none" w:sz="0" w:space="0" w:color="auto"/>
                <w:left w:val="none" w:sz="0" w:space="0" w:color="auto"/>
                <w:bottom w:val="none" w:sz="0" w:space="0" w:color="auto"/>
                <w:right w:val="none" w:sz="0" w:space="0" w:color="auto"/>
              </w:divBdr>
            </w:div>
            <w:div w:id="410853746">
              <w:marLeft w:val="0"/>
              <w:marRight w:val="0"/>
              <w:marTop w:val="0"/>
              <w:marBottom w:val="0"/>
              <w:divBdr>
                <w:top w:val="none" w:sz="0" w:space="0" w:color="auto"/>
                <w:left w:val="none" w:sz="0" w:space="0" w:color="auto"/>
                <w:bottom w:val="none" w:sz="0" w:space="0" w:color="auto"/>
                <w:right w:val="none" w:sz="0" w:space="0" w:color="auto"/>
              </w:divBdr>
            </w:div>
            <w:div w:id="410853748">
              <w:marLeft w:val="0"/>
              <w:marRight w:val="0"/>
              <w:marTop w:val="0"/>
              <w:marBottom w:val="0"/>
              <w:divBdr>
                <w:top w:val="none" w:sz="0" w:space="0" w:color="auto"/>
                <w:left w:val="none" w:sz="0" w:space="0" w:color="auto"/>
                <w:bottom w:val="none" w:sz="0" w:space="0" w:color="auto"/>
                <w:right w:val="none" w:sz="0" w:space="0" w:color="auto"/>
              </w:divBdr>
            </w:div>
            <w:div w:id="410853785">
              <w:marLeft w:val="0"/>
              <w:marRight w:val="0"/>
              <w:marTop w:val="0"/>
              <w:marBottom w:val="0"/>
              <w:divBdr>
                <w:top w:val="none" w:sz="0" w:space="0" w:color="auto"/>
                <w:left w:val="none" w:sz="0" w:space="0" w:color="auto"/>
                <w:bottom w:val="none" w:sz="0" w:space="0" w:color="auto"/>
                <w:right w:val="none" w:sz="0" w:space="0" w:color="auto"/>
              </w:divBdr>
            </w:div>
            <w:div w:id="410853794">
              <w:marLeft w:val="0"/>
              <w:marRight w:val="0"/>
              <w:marTop w:val="0"/>
              <w:marBottom w:val="0"/>
              <w:divBdr>
                <w:top w:val="none" w:sz="0" w:space="0" w:color="auto"/>
                <w:left w:val="none" w:sz="0" w:space="0" w:color="auto"/>
                <w:bottom w:val="none" w:sz="0" w:space="0" w:color="auto"/>
                <w:right w:val="none" w:sz="0" w:space="0" w:color="auto"/>
              </w:divBdr>
            </w:div>
            <w:div w:id="410853803">
              <w:marLeft w:val="0"/>
              <w:marRight w:val="0"/>
              <w:marTop w:val="0"/>
              <w:marBottom w:val="0"/>
              <w:divBdr>
                <w:top w:val="none" w:sz="0" w:space="0" w:color="auto"/>
                <w:left w:val="none" w:sz="0" w:space="0" w:color="auto"/>
                <w:bottom w:val="none" w:sz="0" w:space="0" w:color="auto"/>
                <w:right w:val="none" w:sz="0" w:space="0" w:color="auto"/>
              </w:divBdr>
            </w:div>
            <w:div w:id="410853813">
              <w:marLeft w:val="0"/>
              <w:marRight w:val="0"/>
              <w:marTop w:val="0"/>
              <w:marBottom w:val="0"/>
              <w:divBdr>
                <w:top w:val="none" w:sz="0" w:space="0" w:color="auto"/>
                <w:left w:val="none" w:sz="0" w:space="0" w:color="auto"/>
                <w:bottom w:val="none" w:sz="0" w:space="0" w:color="auto"/>
                <w:right w:val="none" w:sz="0" w:space="0" w:color="auto"/>
              </w:divBdr>
            </w:div>
            <w:div w:id="410853834">
              <w:marLeft w:val="0"/>
              <w:marRight w:val="0"/>
              <w:marTop w:val="0"/>
              <w:marBottom w:val="0"/>
              <w:divBdr>
                <w:top w:val="none" w:sz="0" w:space="0" w:color="auto"/>
                <w:left w:val="none" w:sz="0" w:space="0" w:color="auto"/>
                <w:bottom w:val="none" w:sz="0" w:space="0" w:color="auto"/>
                <w:right w:val="none" w:sz="0" w:space="0" w:color="auto"/>
              </w:divBdr>
            </w:div>
            <w:div w:id="410853850">
              <w:marLeft w:val="0"/>
              <w:marRight w:val="0"/>
              <w:marTop w:val="0"/>
              <w:marBottom w:val="0"/>
              <w:divBdr>
                <w:top w:val="none" w:sz="0" w:space="0" w:color="auto"/>
                <w:left w:val="none" w:sz="0" w:space="0" w:color="auto"/>
                <w:bottom w:val="none" w:sz="0" w:space="0" w:color="auto"/>
                <w:right w:val="none" w:sz="0" w:space="0" w:color="auto"/>
              </w:divBdr>
            </w:div>
            <w:div w:id="410853881">
              <w:marLeft w:val="0"/>
              <w:marRight w:val="0"/>
              <w:marTop w:val="0"/>
              <w:marBottom w:val="0"/>
              <w:divBdr>
                <w:top w:val="none" w:sz="0" w:space="0" w:color="auto"/>
                <w:left w:val="none" w:sz="0" w:space="0" w:color="auto"/>
                <w:bottom w:val="none" w:sz="0" w:space="0" w:color="auto"/>
                <w:right w:val="none" w:sz="0" w:space="0" w:color="auto"/>
              </w:divBdr>
            </w:div>
            <w:div w:id="410853966">
              <w:marLeft w:val="0"/>
              <w:marRight w:val="0"/>
              <w:marTop w:val="0"/>
              <w:marBottom w:val="0"/>
              <w:divBdr>
                <w:top w:val="none" w:sz="0" w:space="0" w:color="auto"/>
                <w:left w:val="none" w:sz="0" w:space="0" w:color="auto"/>
                <w:bottom w:val="none" w:sz="0" w:space="0" w:color="auto"/>
                <w:right w:val="none" w:sz="0" w:space="0" w:color="auto"/>
              </w:divBdr>
            </w:div>
            <w:div w:id="410853970">
              <w:marLeft w:val="0"/>
              <w:marRight w:val="0"/>
              <w:marTop w:val="0"/>
              <w:marBottom w:val="0"/>
              <w:divBdr>
                <w:top w:val="none" w:sz="0" w:space="0" w:color="auto"/>
                <w:left w:val="none" w:sz="0" w:space="0" w:color="auto"/>
                <w:bottom w:val="none" w:sz="0" w:space="0" w:color="auto"/>
                <w:right w:val="none" w:sz="0" w:space="0" w:color="auto"/>
              </w:divBdr>
            </w:div>
            <w:div w:id="410853977">
              <w:marLeft w:val="0"/>
              <w:marRight w:val="0"/>
              <w:marTop w:val="0"/>
              <w:marBottom w:val="0"/>
              <w:divBdr>
                <w:top w:val="none" w:sz="0" w:space="0" w:color="auto"/>
                <w:left w:val="none" w:sz="0" w:space="0" w:color="auto"/>
                <w:bottom w:val="none" w:sz="0" w:space="0" w:color="auto"/>
                <w:right w:val="none" w:sz="0" w:space="0" w:color="auto"/>
              </w:divBdr>
            </w:div>
            <w:div w:id="410854000">
              <w:marLeft w:val="0"/>
              <w:marRight w:val="0"/>
              <w:marTop w:val="0"/>
              <w:marBottom w:val="0"/>
              <w:divBdr>
                <w:top w:val="none" w:sz="0" w:space="0" w:color="auto"/>
                <w:left w:val="none" w:sz="0" w:space="0" w:color="auto"/>
                <w:bottom w:val="none" w:sz="0" w:space="0" w:color="auto"/>
                <w:right w:val="none" w:sz="0" w:space="0" w:color="auto"/>
              </w:divBdr>
            </w:div>
            <w:div w:id="410854032">
              <w:marLeft w:val="0"/>
              <w:marRight w:val="0"/>
              <w:marTop w:val="0"/>
              <w:marBottom w:val="0"/>
              <w:divBdr>
                <w:top w:val="none" w:sz="0" w:space="0" w:color="auto"/>
                <w:left w:val="none" w:sz="0" w:space="0" w:color="auto"/>
                <w:bottom w:val="none" w:sz="0" w:space="0" w:color="auto"/>
                <w:right w:val="none" w:sz="0" w:space="0" w:color="auto"/>
              </w:divBdr>
            </w:div>
            <w:div w:id="410854056">
              <w:marLeft w:val="0"/>
              <w:marRight w:val="0"/>
              <w:marTop w:val="0"/>
              <w:marBottom w:val="0"/>
              <w:divBdr>
                <w:top w:val="none" w:sz="0" w:space="0" w:color="auto"/>
                <w:left w:val="none" w:sz="0" w:space="0" w:color="auto"/>
                <w:bottom w:val="none" w:sz="0" w:space="0" w:color="auto"/>
                <w:right w:val="none" w:sz="0" w:space="0" w:color="auto"/>
              </w:divBdr>
            </w:div>
            <w:div w:id="410854095">
              <w:marLeft w:val="0"/>
              <w:marRight w:val="0"/>
              <w:marTop w:val="0"/>
              <w:marBottom w:val="0"/>
              <w:divBdr>
                <w:top w:val="none" w:sz="0" w:space="0" w:color="auto"/>
                <w:left w:val="none" w:sz="0" w:space="0" w:color="auto"/>
                <w:bottom w:val="none" w:sz="0" w:space="0" w:color="auto"/>
                <w:right w:val="none" w:sz="0" w:space="0" w:color="auto"/>
              </w:divBdr>
            </w:div>
            <w:div w:id="410854130">
              <w:marLeft w:val="0"/>
              <w:marRight w:val="0"/>
              <w:marTop w:val="0"/>
              <w:marBottom w:val="0"/>
              <w:divBdr>
                <w:top w:val="none" w:sz="0" w:space="0" w:color="auto"/>
                <w:left w:val="none" w:sz="0" w:space="0" w:color="auto"/>
                <w:bottom w:val="none" w:sz="0" w:space="0" w:color="auto"/>
                <w:right w:val="none" w:sz="0" w:space="0" w:color="auto"/>
              </w:divBdr>
            </w:div>
            <w:div w:id="410854145">
              <w:marLeft w:val="0"/>
              <w:marRight w:val="0"/>
              <w:marTop w:val="0"/>
              <w:marBottom w:val="0"/>
              <w:divBdr>
                <w:top w:val="none" w:sz="0" w:space="0" w:color="auto"/>
                <w:left w:val="none" w:sz="0" w:space="0" w:color="auto"/>
                <w:bottom w:val="none" w:sz="0" w:space="0" w:color="auto"/>
                <w:right w:val="none" w:sz="0" w:space="0" w:color="auto"/>
              </w:divBdr>
            </w:div>
            <w:div w:id="410854161">
              <w:marLeft w:val="0"/>
              <w:marRight w:val="0"/>
              <w:marTop w:val="0"/>
              <w:marBottom w:val="0"/>
              <w:divBdr>
                <w:top w:val="none" w:sz="0" w:space="0" w:color="auto"/>
                <w:left w:val="none" w:sz="0" w:space="0" w:color="auto"/>
                <w:bottom w:val="none" w:sz="0" w:space="0" w:color="auto"/>
                <w:right w:val="none" w:sz="0" w:space="0" w:color="auto"/>
              </w:divBdr>
            </w:div>
            <w:div w:id="410854184">
              <w:marLeft w:val="0"/>
              <w:marRight w:val="0"/>
              <w:marTop w:val="0"/>
              <w:marBottom w:val="0"/>
              <w:divBdr>
                <w:top w:val="none" w:sz="0" w:space="0" w:color="auto"/>
                <w:left w:val="none" w:sz="0" w:space="0" w:color="auto"/>
                <w:bottom w:val="none" w:sz="0" w:space="0" w:color="auto"/>
                <w:right w:val="none" w:sz="0" w:space="0" w:color="auto"/>
              </w:divBdr>
            </w:div>
            <w:div w:id="410854213">
              <w:marLeft w:val="0"/>
              <w:marRight w:val="0"/>
              <w:marTop w:val="0"/>
              <w:marBottom w:val="0"/>
              <w:divBdr>
                <w:top w:val="none" w:sz="0" w:space="0" w:color="auto"/>
                <w:left w:val="none" w:sz="0" w:space="0" w:color="auto"/>
                <w:bottom w:val="none" w:sz="0" w:space="0" w:color="auto"/>
                <w:right w:val="none" w:sz="0" w:space="0" w:color="auto"/>
              </w:divBdr>
            </w:div>
            <w:div w:id="410854214">
              <w:marLeft w:val="0"/>
              <w:marRight w:val="0"/>
              <w:marTop w:val="0"/>
              <w:marBottom w:val="0"/>
              <w:divBdr>
                <w:top w:val="none" w:sz="0" w:space="0" w:color="auto"/>
                <w:left w:val="none" w:sz="0" w:space="0" w:color="auto"/>
                <w:bottom w:val="none" w:sz="0" w:space="0" w:color="auto"/>
                <w:right w:val="none" w:sz="0" w:space="0" w:color="auto"/>
              </w:divBdr>
            </w:div>
            <w:div w:id="410854238">
              <w:marLeft w:val="0"/>
              <w:marRight w:val="0"/>
              <w:marTop w:val="0"/>
              <w:marBottom w:val="0"/>
              <w:divBdr>
                <w:top w:val="none" w:sz="0" w:space="0" w:color="auto"/>
                <w:left w:val="none" w:sz="0" w:space="0" w:color="auto"/>
                <w:bottom w:val="none" w:sz="0" w:space="0" w:color="auto"/>
                <w:right w:val="none" w:sz="0" w:space="0" w:color="auto"/>
              </w:divBdr>
            </w:div>
            <w:div w:id="410854247">
              <w:marLeft w:val="0"/>
              <w:marRight w:val="0"/>
              <w:marTop w:val="0"/>
              <w:marBottom w:val="0"/>
              <w:divBdr>
                <w:top w:val="none" w:sz="0" w:space="0" w:color="auto"/>
                <w:left w:val="none" w:sz="0" w:space="0" w:color="auto"/>
                <w:bottom w:val="none" w:sz="0" w:space="0" w:color="auto"/>
                <w:right w:val="none" w:sz="0" w:space="0" w:color="auto"/>
              </w:divBdr>
            </w:div>
            <w:div w:id="410854261">
              <w:marLeft w:val="0"/>
              <w:marRight w:val="0"/>
              <w:marTop w:val="0"/>
              <w:marBottom w:val="0"/>
              <w:divBdr>
                <w:top w:val="none" w:sz="0" w:space="0" w:color="auto"/>
                <w:left w:val="none" w:sz="0" w:space="0" w:color="auto"/>
                <w:bottom w:val="none" w:sz="0" w:space="0" w:color="auto"/>
                <w:right w:val="none" w:sz="0" w:space="0" w:color="auto"/>
              </w:divBdr>
            </w:div>
            <w:div w:id="410854264">
              <w:marLeft w:val="0"/>
              <w:marRight w:val="0"/>
              <w:marTop w:val="0"/>
              <w:marBottom w:val="0"/>
              <w:divBdr>
                <w:top w:val="none" w:sz="0" w:space="0" w:color="auto"/>
                <w:left w:val="none" w:sz="0" w:space="0" w:color="auto"/>
                <w:bottom w:val="none" w:sz="0" w:space="0" w:color="auto"/>
                <w:right w:val="none" w:sz="0" w:space="0" w:color="auto"/>
              </w:divBdr>
            </w:div>
            <w:div w:id="410854272">
              <w:marLeft w:val="0"/>
              <w:marRight w:val="0"/>
              <w:marTop w:val="0"/>
              <w:marBottom w:val="0"/>
              <w:divBdr>
                <w:top w:val="none" w:sz="0" w:space="0" w:color="auto"/>
                <w:left w:val="none" w:sz="0" w:space="0" w:color="auto"/>
                <w:bottom w:val="none" w:sz="0" w:space="0" w:color="auto"/>
                <w:right w:val="none" w:sz="0" w:space="0" w:color="auto"/>
              </w:divBdr>
            </w:div>
            <w:div w:id="410854296">
              <w:marLeft w:val="0"/>
              <w:marRight w:val="0"/>
              <w:marTop w:val="0"/>
              <w:marBottom w:val="0"/>
              <w:divBdr>
                <w:top w:val="none" w:sz="0" w:space="0" w:color="auto"/>
                <w:left w:val="none" w:sz="0" w:space="0" w:color="auto"/>
                <w:bottom w:val="none" w:sz="0" w:space="0" w:color="auto"/>
                <w:right w:val="none" w:sz="0" w:space="0" w:color="auto"/>
              </w:divBdr>
            </w:div>
            <w:div w:id="410854317">
              <w:marLeft w:val="0"/>
              <w:marRight w:val="0"/>
              <w:marTop w:val="0"/>
              <w:marBottom w:val="0"/>
              <w:divBdr>
                <w:top w:val="none" w:sz="0" w:space="0" w:color="auto"/>
                <w:left w:val="none" w:sz="0" w:space="0" w:color="auto"/>
                <w:bottom w:val="none" w:sz="0" w:space="0" w:color="auto"/>
                <w:right w:val="none" w:sz="0" w:space="0" w:color="auto"/>
              </w:divBdr>
            </w:div>
            <w:div w:id="410854333">
              <w:marLeft w:val="0"/>
              <w:marRight w:val="0"/>
              <w:marTop w:val="0"/>
              <w:marBottom w:val="0"/>
              <w:divBdr>
                <w:top w:val="none" w:sz="0" w:space="0" w:color="auto"/>
                <w:left w:val="none" w:sz="0" w:space="0" w:color="auto"/>
                <w:bottom w:val="none" w:sz="0" w:space="0" w:color="auto"/>
                <w:right w:val="none" w:sz="0" w:space="0" w:color="auto"/>
              </w:divBdr>
            </w:div>
            <w:div w:id="410854392">
              <w:marLeft w:val="0"/>
              <w:marRight w:val="0"/>
              <w:marTop w:val="0"/>
              <w:marBottom w:val="0"/>
              <w:divBdr>
                <w:top w:val="none" w:sz="0" w:space="0" w:color="auto"/>
                <w:left w:val="none" w:sz="0" w:space="0" w:color="auto"/>
                <w:bottom w:val="none" w:sz="0" w:space="0" w:color="auto"/>
                <w:right w:val="none" w:sz="0" w:space="0" w:color="auto"/>
              </w:divBdr>
            </w:div>
            <w:div w:id="410854393">
              <w:marLeft w:val="0"/>
              <w:marRight w:val="0"/>
              <w:marTop w:val="0"/>
              <w:marBottom w:val="0"/>
              <w:divBdr>
                <w:top w:val="none" w:sz="0" w:space="0" w:color="auto"/>
                <w:left w:val="none" w:sz="0" w:space="0" w:color="auto"/>
                <w:bottom w:val="none" w:sz="0" w:space="0" w:color="auto"/>
                <w:right w:val="none" w:sz="0" w:space="0" w:color="auto"/>
              </w:divBdr>
            </w:div>
            <w:div w:id="410854411">
              <w:marLeft w:val="0"/>
              <w:marRight w:val="0"/>
              <w:marTop w:val="0"/>
              <w:marBottom w:val="0"/>
              <w:divBdr>
                <w:top w:val="none" w:sz="0" w:space="0" w:color="auto"/>
                <w:left w:val="none" w:sz="0" w:space="0" w:color="auto"/>
                <w:bottom w:val="none" w:sz="0" w:space="0" w:color="auto"/>
                <w:right w:val="none" w:sz="0" w:space="0" w:color="auto"/>
              </w:divBdr>
            </w:div>
            <w:div w:id="410854428">
              <w:marLeft w:val="0"/>
              <w:marRight w:val="0"/>
              <w:marTop w:val="0"/>
              <w:marBottom w:val="0"/>
              <w:divBdr>
                <w:top w:val="none" w:sz="0" w:space="0" w:color="auto"/>
                <w:left w:val="none" w:sz="0" w:space="0" w:color="auto"/>
                <w:bottom w:val="none" w:sz="0" w:space="0" w:color="auto"/>
                <w:right w:val="none" w:sz="0" w:space="0" w:color="auto"/>
              </w:divBdr>
            </w:div>
            <w:div w:id="410854436">
              <w:marLeft w:val="0"/>
              <w:marRight w:val="0"/>
              <w:marTop w:val="0"/>
              <w:marBottom w:val="0"/>
              <w:divBdr>
                <w:top w:val="none" w:sz="0" w:space="0" w:color="auto"/>
                <w:left w:val="none" w:sz="0" w:space="0" w:color="auto"/>
                <w:bottom w:val="none" w:sz="0" w:space="0" w:color="auto"/>
                <w:right w:val="none" w:sz="0" w:space="0" w:color="auto"/>
              </w:divBdr>
            </w:div>
            <w:div w:id="410854469">
              <w:marLeft w:val="0"/>
              <w:marRight w:val="0"/>
              <w:marTop w:val="0"/>
              <w:marBottom w:val="0"/>
              <w:divBdr>
                <w:top w:val="none" w:sz="0" w:space="0" w:color="auto"/>
                <w:left w:val="none" w:sz="0" w:space="0" w:color="auto"/>
                <w:bottom w:val="none" w:sz="0" w:space="0" w:color="auto"/>
                <w:right w:val="none" w:sz="0" w:space="0" w:color="auto"/>
              </w:divBdr>
            </w:div>
            <w:div w:id="410854480">
              <w:marLeft w:val="0"/>
              <w:marRight w:val="0"/>
              <w:marTop w:val="0"/>
              <w:marBottom w:val="0"/>
              <w:divBdr>
                <w:top w:val="none" w:sz="0" w:space="0" w:color="auto"/>
                <w:left w:val="none" w:sz="0" w:space="0" w:color="auto"/>
                <w:bottom w:val="none" w:sz="0" w:space="0" w:color="auto"/>
                <w:right w:val="none" w:sz="0" w:space="0" w:color="auto"/>
              </w:divBdr>
            </w:div>
            <w:div w:id="410854520">
              <w:marLeft w:val="0"/>
              <w:marRight w:val="0"/>
              <w:marTop w:val="0"/>
              <w:marBottom w:val="0"/>
              <w:divBdr>
                <w:top w:val="none" w:sz="0" w:space="0" w:color="auto"/>
                <w:left w:val="none" w:sz="0" w:space="0" w:color="auto"/>
                <w:bottom w:val="none" w:sz="0" w:space="0" w:color="auto"/>
                <w:right w:val="none" w:sz="0" w:space="0" w:color="auto"/>
              </w:divBdr>
            </w:div>
            <w:div w:id="410854535">
              <w:marLeft w:val="0"/>
              <w:marRight w:val="0"/>
              <w:marTop w:val="0"/>
              <w:marBottom w:val="0"/>
              <w:divBdr>
                <w:top w:val="none" w:sz="0" w:space="0" w:color="auto"/>
                <w:left w:val="none" w:sz="0" w:space="0" w:color="auto"/>
                <w:bottom w:val="none" w:sz="0" w:space="0" w:color="auto"/>
                <w:right w:val="none" w:sz="0" w:space="0" w:color="auto"/>
              </w:divBdr>
            </w:div>
            <w:div w:id="410854542">
              <w:marLeft w:val="0"/>
              <w:marRight w:val="0"/>
              <w:marTop w:val="0"/>
              <w:marBottom w:val="0"/>
              <w:divBdr>
                <w:top w:val="none" w:sz="0" w:space="0" w:color="auto"/>
                <w:left w:val="none" w:sz="0" w:space="0" w:color="auto"/>
                <w:bottom w:val="none" w:sz="0" w:space="0" w:color="auto"/>
                <w:right w:val="none" w:sz="0" w:space="0" w:color="auto"/>
              </w:divBdr>
            </w:div>
            <w:div w:id="410854545">
              <w:marLeft w:val="0"/>
              <w:marRight w:val="0"/>
              <w:marTop w:val="0"/>
              <w:marBottom w:val="0"/>
              <w:divBdr>
                <w:top w:val="none" w:sz="0" w:space="0" w:color="auto"/>
                <w:left w:val="none" w:sz="0" w:space="0" w:color="auto"/>
                <w:bottom w:val="none" w:sz="0" w:space="0" w:color="auto"/>
                <w:right w:val="none" w:sz="0" w:space="0" w:color="auto"/>
              </w:divBdr>
            </w:div>
            <w:div w:id="410854549">
              <w:marLeft w:val="0"/>
              <w:marRight w:val="0"/>
              <w:marTop w:val="0"/>
              <w:marBottom w:val="0"/>
              <w:divBdr>
                <w:top w:val="none" w:sz="0" w:space="0" w:color="auto"/>
                <w:left w:val="none" w:sz="0" w:space="0" w:color="auto"/>
                <w:bottom w:val="none" w:sz="0" w:space="0" w:color="auto"/>
                <w:right w:val="none" w:sz="0" w:space="0" w:color="auto"/>
              </w:divBdr>
            </w:div>
            <w:div w:id="410854619">
              <w:marLeft w:val="0"/>
              <w:marRight w:val="0"/>
              <w:marTop w:val="0"/>
              <w:marBottom w:val="0"/>
              <w:divBdr>
                <w:top w:val="none" w:sz="0" w:space="0" w:color="auto"/>
                <w:left w:val="none" w:sz="0" w:space="0" w:color="auto"/>
                <w:bottom w:val="none" w:sz="0" w:space="0" w:color="auto"/>
                <w:right w:val="none" w:sz="0" w:space="0" w:color="auto"/>
              </w:divBdr>
            </w:div>
            <w:div w:id="410854628">
              <w:marLeft w:val="0"/>
              <w:marRight w:val="0"/>
              <w:marTop w:val="0"/>
              <w:marBottom w:val="0"/>
              <w:divBdr>
                <w:top w:val="none" w:sz="0" w:space="0" w:color="auto"/>
                <w:left w:val="none" w:sz="0" w:space="0" w:color="auto"/>
                <w:bottom w:val="none" w:sz="0" w:space="0" w:color="auto"/>
                <w:right w:val="none" w:sz="0" w:space="0" w:color="auto"/>
              </w:divBdr>
            </w:div>
            <w:div w:id="410854634">
              <w:marLeft w:val="0"/>
              <w:marRight w:val="0"/>
              <w:marTop w:val="0"/>
              <w:marBottom w:val="0"/>
              <w:divBdr>
                <w:top w:val="none" w:sz="0" w:space="0" w:color="auto"/>
                <w:left w:val="none" w:sz="0" w:space="0" w:color="auto"/>
                <w:bottom w:val="none" w:sz="0" w:space="0" w:color="auto"/>
                <w:right w:val="none" w:sz="0" w:space="0" w:color="auto"/>
              </w:divBdr>
            </w:div>
            <w:div w:id="410854668">
              <w:marLeft w:val="0"/>
              <w:marRight w:val="0"/>
              <w:marTop w:val="0"/>
              <w:marBottom w:val="0"/>
              <w:divBdr>
                <w:top w:val="none" w:sz="0" w:space="0" w:color="auto"/>
                <w:left w:val="none" w:sz="0" w:space="0" w:color="auto"/>
                <w:bottom w:val="none" w:sz="0" w:space="0" w:color="auto"/>
                <w:right w:val="none" w:sz="0" w:space="0" w:color="auto"/>
              </w:divBdr>
            </w:div>
            <w:div w:id="410854690">
              <w:marLeft w:val="0"/>
              <w:marRight w:val="0"/>
              <w:marTop w:val="0"/>
              <w:marBottom w:val="0"/>
              <w:divBdr>
                <w:top w:val="none" w:sz="0" w:space="0" w:color="auto"/>
                <w:left w:val="none" w:sz="0" w:space="0" w:color="auto"/>
                <w:bottom w:val="none" w:sz="0" w:space="0" w:color="auto"/>
                <w:right w:val="none" w:sz="0" w:space="0" w:color="auto"/>
              </w:divBdr>
            </w:div>
            <w:div w:id="410854697">
              <w:marLeft w:val="0"/>
              <w:marRight w:val="0"/>
              <w:marTop w:val="0"/>
              <w:marBottom w:val="0"/>
              <w:divBdr>
                <w:top w:val="none" w:sz="0" w:space="0" w:color="auto"/>
                <w:left w:val="none" w:sz="0" w:space="0" w:color="auto"/>
                <w:bottom w:val="none" w:sz="0" w:space="0" w:color="auto"/>
                <w:right w:val="none" w:sz="0" w:space="0" w:color="auto"/>
              </w:divBdr>
            </w:div>
            <w:div w:id="410854711">
              <w:marLeft w:val="0"/>
              <w:marRight w:val="0"/>
              <w:marTop w:val="0"/>
              <w:marBottom w:val="0"/>
              <w:divBdr>
                <w:top w:val="none" w:sz="0" w:space="0" w:color="auto"/>
                <w:left w:val="none" w:sz="0" w:space="0" w:color="auto"/>
                <w:bottom w:val="none" w:sz="0" w:space="0" w:color="auto"/>
                <w:right w:val="none" w:sz="0" w:space="0" w:color="auto"/>
              </w:divBdr>
            </w:div>
            <w:div w:id="410854726">
              <w:marLeft w:val="0"/>
              <w:marRight w:val="0"/>
              <w:marTop w:val="0"/>
              <w:marBottom w:val="0"/>
              <w:divBdr>
                <w:top w:val="none" w:sz="0" w:space="0" w:color="auto"/>
                <w:left w:val="none" w:sz="0" w:space="0" w:color="auto"/>
                <w:bottom w:val="none" w:sz="0" w:space="0" w:color="auto"/>
                <w:right w:val="none" w:sz="0" w:space="0" w:color="auto"/>
              </w:divBdr>
            </w:div>
            <w:div w:id="410854741">
              <w:marLeft w:val="0"/>
              <w:marRight w:val="0"/>
              <w:marTop w:val="0"/>
              <w:marBottom w:val="0"/>
              <w:divBdr>
                <w:top w:val="none" w:sz="0" w:space="0" w:color="auto"/>
                <w:left w:val="none" w:sz="0" w:space="0" w:color="auto"/>
                <w:bottom w:val="none" w:sz="0" w:space="0" w:color="auto"/>
                <w:right w:val="none" w:sz="0" w:space="0" w:color="auto"/>
              </w:divBdr>
            </w:div>
            <w:div w:id="410854755">
              <w:marLeft w:val="0"/>
              <w:marRight w:val="0"/>
              <w:marTop w:val="0"/>
              <w:marBottom w:val="0"/>
              <w:divBdr>
                <w:top w:val="none" w:sz="0" w:space="0" w:color="auto"/>
                <w:left w:val="none" w:sz="0" w:space="0" w:color="auto"/>
                <w:bottom w:val="none" w:sz="0" w:space="0" w:color="auto"/>
                <w:right w:val="none" w:sz="0" w:space="0" w:color="auto"/>
              </w:divBdr>
            </w:div>
            <w:div w:id="410854819">
              <w:marLeft w:val="0"/>
              <w:marRight w:val="0"/>
              <w:marTop w:val="0"/>
              <w:marBottom w:val="0"/>
              <w:divBdr>
                <w:top w:val="none" w:sz="0" w:space="0" w:color="auto"/>
                <w:left w:val="none" w:sz="0" w:space="0" w:color="auto"/>
                <w:bottom w:val="none" w:sz="0" w:space="0" w:color="auto"/>
                <w:right w:val="none" w:sz="0" w:space="0" w:color="auto"/>
              </w:divBdr>
            </w:div>
            <w:div w:id="410854823">
              <w:marLeft w:val="0"/>
              <w:marRight w:val="0"/>
              <w:marTop w:val="0"/>
              <w:marBottom w:val="0"/>
              <w:divBdr>
                <w:top w:val="none" w:sz="0" w:space="0" w:color="auto"/>
                <w:left w:val="none" w:sz="0" w:space="0" w:color="auto"/>
                <w:bottom w:val="none" w:sz="0" w:space="0" w:color="auto"/>
                <w:right w:val="none" w:sz="0" w:space="0" w:color="auto"/>
              </w:divBdr>
            </w:div>
            <w:div w:id="4108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0212">
      <w:bodyDiv w:val="1"/>
      <w:marLeft w:val="0"/>
      <w:marRight w:val="0"/>
      <w:marTop w:val="0"/>
      <w:marBottom w:val="0"/>
      <w:divBdr>
        <w:top w:val="none" w:sz="0" w:space="0" w:color="auto"/>
        <w:left w:val="none" w:sz="0" w:space="0" w:color="auto"/>
        <w:bottom w:val="none" w:sz="0" w:space="0" w:color="auto"/>
        <w:right w:val="none" w:sz="0" w:space="0" w:color="auto"/>
      </w:divBdr>
    </w:div>
    <w:div w:id="1750078861">
      <w:bodyDiv w:val="1"/>
      <w:marLeft w:val="0"/>
      <w:marRight w:val="0"/>
      <w:marTop w:val="0"/>
      <w:marBottom w:val="0"/>
      <w:divBdr>
        <w:top w:val="none" w:sz="0" w:space="0" w:color="auto"/>
        <w:left w:val="none" w:sz="0" w:space="0" w:color="auto"/>
        <w:bottom w:val="none" w:sz="0" w:space="0" w:color="auto"/>
        <w:right w:val="none" w:sz="0" w:space="0" w:color="auto"/>
      </w:divBdr>
    </w:div>
    <w:div w:id="18516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13" Type="http://schemas.openxmlformats.org/officeDocument/2006/relationships/hyperlink" Target="mailto:poczta@gminamragowo.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epua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miportal.uzp.gov.p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s://bip.gminamragowo.net"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poczta@gminamragowo.pl"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CF8C-5BE6-4398-9BD3-813D35EF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7464</Words>
  <Characters>49755</Characters>
  <Application>Microsoft Office Word</Application>
  <DocSecurity>0</DocSecurity>
  <Lines>414</Lines>
  <Paragraphs>114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Magda</dc:creator>
  <cp:lastModifiedBy>Beata Mularczyk</cp:lastModifiedBy>
  <cp:revision>2</cp:revision>
  <cp:lastPrinted>2021-11-23T12:20:00Z</cp:lastPrinted>
  <dcterms:created xsi:type="dcterms:W3CDTF">2022-01-05T08:26:00Z</dcterms:created>
  <dcterms:modified xsi:type="dcterms:W3CDTF">2022-01-05T08:26:00Z</dcterms:modified>
</cp:coreProperties>
</file>