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C1" w:rsidRPr="00445CAC" w:rsidRDefault="009F7AD0" w:rsidP="00632159">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B631C1" w:rsidRPr="00445CAC">
        <w:rPr>
          <w:rStyle w:val="FontStyle43"/>
          <w:rFonts w:ascii="Times New Roman" w:hAnsi="Times New Roman" w:cs="Times New Roman"/>
          <w:bCs/>
          <w:sz w:val="24"/>
        </w:rPr>
        <w:t>ZAMAWIAJĄCY</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Gmina Mrągowo</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Reprezentowana przez Wójta Gminy Mrągowo</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11-700 Mrągowo, ul. Królewiecka 60A</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Tel/fax.89/741-29-24</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REGON: 510742764</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NIP 7422114037</w:t>
      </w:r>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r w:rsidRPr="00841702">
        <w:rPr>
          <w:rStyle w:val="FontStyle43"/>
          <w:rFonts w:ascii="Times New Roman" w:hAnsi="Times New Roman" w:cs="Times New Roman"/>
          <w:bCs/>
          <w:sz w:val="20"/>
          <w:szCs w:val="20"/>
        </w:rPr>
        <w:t>e-mail</w:t>
      </w:r>
      <w:proofErr w:type="gramStart"/>
      <w:r w:rsidRPr="00841702">
        <w:rPr>
          <w:rStyle w:val="FontStyle43"/>
          <w:rFonts w:ascii="Times New Roman" w:hAnsi="Times New Roman" w:cs="Times New Roman"/>
          <w:bCs/>
          <w:sz w:val="20"/>
          <w:szCs w:val="20"/>
        </w:rPr>
        <w:t>:poczta</w:t>
      </w:r>
      <w:proofErr w:type="gramEnd"/>
      <w:r w:rsidRPr="00841702">
        <w:rPr>
          <w:rStyle w:val="FontStyle43"/>
          <w:rFonts w:ascii="Times New Roman" w:hAnsi="Times New Roman" w:cs="Times New Roman"/>
          <w:bCs/>
          <w:sz w:val="20"/>
          <w:szCs w:val="20"/>
        </w:rPr>
        <w:t>@gminamragowo.</w:t>
      </w:r>
      <w:proofErr w:type="gramStart"/>
      <w:r w:rsidRPr="00841702">
        <w:rPr>
          <w:rStyle w:val="FontStyle43"/>
          <w:rFonts w:ascii="Times New Roman" w:hAnsi="Times New Roman" w:cs="Times New Roman"/>
          <w:bCs/>
          <w:sz w:val="20"/>
          <w:szCs w:val="20"/>
        </w:rPr>
        <w:t>pl</w:t>
      </w:r>
      <w:proofErr w:type="gramEnd"/>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proofErr w:type="gramStart"/>
      <w:r w:rsidRPr="00841702">
        <w:rPr>
          <w:rStyle w:val="FontStyle43"/>
          <w:rFonts w:ascii="Times New Roman" w:hAnsi="Times New Roman" w:cs="Times New Roman"/>
          <w:bCs/>
          <w:sz w:val="20"/>
          <w:szCs w:val="20"/>
        </w:rPr>
        <w:t>bip</w:t>
      </w:r>
      <w:proofErr w:type="gramEnd"/>
      <w:r w:rsidRPr="00841702">
        <w:rPr>
          <w:rStyle w:val="FontStyle43"/>
          <w:rFonts w:ascii="Times New Roman" w:hAnsi="Times New Roman" w:cs="Times New Roman"/>
          <w:bCs/>
          <w:sz w:val="20"/>
          <w:szCs w:val="20"/>
        </w:rPr>
        <w:t>.</w:t>
      </w:r>
      <w:proofErr w:type="gramStart"/>
      <w:r w:rsidRPr="00841702">
        <w:rPr>
          <w:rStyle w:val="FontStyle43"/>
          <w:rFonts w:ascii="Times New Roman" w:hAnsi="Times New Roman" w:cs="Times New Roman"/>
          <w:bCs/>
          <w:sz w:val="20"/>
          <w:szCs w:val="20"/>
        </w:rPr>
        <w:t>gminamragowo</w:t>
      </w:r>
      <w:proofErr w:type="gramEnd"/>
      <w:r w:rsidRPr="00841702">
        <w:rPr>
          <w:rStyle w:val="FontStyle43"/>
          <w:rFonts w:ascii="Times New Roman" w:hAnsi="Times New Roman" w:cs="Times New Roman"/>
          <w:bCs/>
          <w:sz w:val="20"/>
          <w:szCs w:val="20"/>
        </w:rPr>
        <w:t>.</w:t>
      </w:r>
      <w:proofErr w:type="gramStart"/>
      <w:r w:rsidRPr="00841702">
        <w:rPr>
          <w:rStyle w:val="FontStyle43"/>
          <w:rFonts w:ascii="Times New Roman" w:hAnsi="Times New Roman" w:cs="Times New Roman"/>
          <w:bCs/>
          <w:sz w:val="20"/>
          <w:szCs w:val="20"/>
        </w:rPr>
        <w:t>net</w:t>
      </w:r>
      <w:proofErr w:type="gramEnd"/>
    </w:p>
    <w:p w:rsidR="00B631C1" w:rsidRPr="00841702" w:rsidRDefault="00B631C1" w:rsidP="00632159">
      <w:pPr>
        <w:pStyle w:val="Style2"/>
        <w:widowControl/>
        <w:spacing w:line="240" w:lineRule="exact"/>
        <w:ind w:right="-5"/>
        <w:rPr>
          <w:rStyle w:val="FontStyle43"/>
          <w:rFonts w:ascii="Times New Roman" w:hAnsi="Times New Roman" w:cs="Times New Roman"/>
          <w:bCs/>
          <w:sz w:val="20"/>
          <w:szCs w:val="20"/>
        </w:rPr>
      </w:pPr>
    </w:p>
    <w:p w:rsidR="00B631C1" w:rsidRPr="00841702" w:rsidRDefault="00B631C1" w:rsidP="00632159">
      <w:pPr>
        <w:rPr>
          <w:b/>
          <w:sz w:val="20"/>
          <w:szCs w:val="20"/>
        </w:rPr>
      </w:pPr>
      <w:r w:rsidRPr="00841702">
        <w:rPr>
          <w:b/>
          <w:sz w:val="20"/>
          <w:szCs w:val="20"/>
        </w:rPr>
        <w:t xml:space="preserve">Numer sprawy: </w:t>
      </w:r>
      <w:r w:rsidRPr="00841702">
        <w:rPr>
          <w:b/>
          <w:sz w:val="20"/>
          <w:szCs w:val="20"/>
        </w:rPr>
        <w:tab/>
      </w:r>
      <w:r w:rsidRPr="00841702">
        <w:rPr>
          <w:b/>
          <w:sz w:val="20"/>
          <w:szCs w:val="20"/>
        </w:rPr>
        <w:tab/>
      </w:r>
      <w:r w:rsidRPr="00841702">
        <w:rPr>
          <w:b/>
          <w:sz w:val="20"/>
          <w:szCs w:val="20"/>
        </w:rPr>
        <w:tab/>
      </w:r>
      <w:r w:rsidRPr="00841702">
        <w:rPr>
          <w:b/>
          <w:sz w:val="20"/>
          <w:szCs w:val="20"/>
        </w:rPr>
        <w:tab/>
      </w:r>
      <w:r w:rsidRPr="00841702">
        <w:rPr>
          <w:b/>
          <w:sz w:val="20"/>
          <w:szCs w:val="20"/>
        </w:rPr>
        <w:tab/>
      </w:r>
      <w:r w:rsidRPr="00841702">
        <w:rPr>
          <w:b/>
          <w:sz w:val="20"/>
          <w:szCs w:val="20"/>
        </w:rPr>
        <w:tab/>
      </w:r>
    </w:p>
    <w:p w:rsidR="00B631C1" w:rsidRPr="00841702" w:rsidRDefault="00B631C1" w:rsidP="00632159">
      <w:pPr>
        <w:rPr>
          <w:b/>
          <w:sz w:val="20"/>
          <w:szCs w:val="20"/>
        </w:rPr>
      </w:pPr>
      <w:r w:rsidRPr="00841702">
        <w:rPr>
          <w:b/>
          <w:sz w:val="20"/>
          <w:szCs w:val="20"/>
        </w:rPr>
        <w:t>IPP.271.</w:t>
      </w:r>
      <w:r w:rsidR="00706288" w:rsidRPr="00841702">
        <w:rPr>
          <w:b/>
          <w:sz w:val="20"/>
          <w:szCs w:val="20"/>
        </w:rPr>
        <w:t>10.2020</w:t>
      </w:r>
    </w:p>
    <w:p w:rsidR="00B631C1" w:rsidRPr="00841702" w:rsidRDefault="00B631C1" w:rsidP="00632159">
      <w:pPr>
        <w:rPr>
          <w:b/>
          <w:sz w:val="20"/>
          <w:szCs w:val="20"/>
        </w:rPr>
      </w:pPr>
      <w:r w:rsidRPr="00841702">
        <w:rPr>
          <w:b/>
          <w:sz w:val="20"/>
          <w:szCs w:val="20"/>
        </w:rPr>
        <w:t>RZP</w:t>
      </w:r>
      <w:proofErr w:type="gramStart"/>
      <w:r w:rsidRPr="00841702">
        <w:rPr>
          <w:b/>
          <w:sz w:val="20"/>
          <w:szCs w:val="20"/>
        </w:rPr>
        <w:t>:IPP</w:t>
      </w:r>
      <w:proofErr w:type="gramEnd"/>
      <w:r w:rsidRPr="00841702">
        <w:rPr>
          <w:b/>
          <w:sz w:val="20"/>
          <w:szCs w:val="20"/>
        </w:rPr>
        <w:t>.I</w:t>
      </w:r>
      <w:r w:rsidR="00706288" w:rsidRPr="00841702">
        <w:rPr>
          <w:b/>
          <w:sz w:val="20"/>
          <w:szCs w:val="20"/>
        </w:rPr>
        <w:t>.10.2020</w:t>
      </w:r>
    </w:p>
    <w:p w:rsidR="00B631C1" w:rsidRPr="00841702" w:rsidRDefault="00B631C1" w:rsidP="00632159">
      <w:pPr>
        <w:rPr>
          <w:b/>
          <w:sz w:val="20"/>
          <w:szCs w:val="20"/>
        </w:rPr>
      </w:pPr>
      <w:r w:rsidRPr="00841702">
        <w:rPr>
          <w:b/>
          <w:sz w:val="20"/>
          <w:szCs w:val="20"/>
        </w:rPr>
        <w:t>OA.2630.2.</w:t>
      </w:r>
      <w:r w:rsidR="00706288" w:rsidRPr="00841702">
        <w:rPr>
          <w:b/>
          <w:sz w:val="20"/>
          <w:szCs w:val="20"/>
        </w:rPr>
        <w:t>21.2020</w:t>
      </w:r>
    </w:p>
    <w:p w:rsidR="00B631C1" w:rsidRPr="00632159" w:rsidRDefault="00B631C1" w:rsidP="00632159">
      <w:pPr>
        <w:autoSpaceDE w:val="0"/>
        <w:autoSpaceDN w:val="0"/>
        <w:spacing w:line="360" w:lineRule="auto"/>
        <w:jc w:val="both"/>
      </w:pPr>
      <w:r w:rsidRPr="00841702">
        <w:rPr>
          <w:sz w:val="20"/>
          <w:szCs w:val="20"/>
        </w:rPr>
        <w:tab/>
      </w:r>
      <w:r w:rsidRPr="00841702">
        <w:rPr>
          <w:sz w:val="20"/>
          <w:szCs w:val="20"/>
        </w:rPr>
        <w:tab/>
      </w:r>
      <w:r w:rsidRPr="00841702">
        <w:rPr>
          <w:sz w:val="20"/>
          <w:szCs w:val="20"/>
        </w:rPr>
        <w:tab/>
      </w:r>
      <w:r w:rsidRPr="00632159">
        <w:tab/>
      </w:r>
      <w:r w:rsidRPr="00632159">
        <w:tab/>
      </w:r>
      <w:r w:rsidRPr="00632159">
        <w:tab/>
      </w:r>
      <w:r w:rsidRPr="00632159">
        <w:tab/>
        <w:t xml:space="preserve">          Mrągowo, dnia  </w:t>
      </w:r>
      <w:r w:rsidR="007A5068">
        <w:t>25</w:t>
      </w:r>
      <w:r w:rsidR="007F24E3">
        <w:t>.</w:t>
      </w:r>
      <w:r w:rsidRPr="00632159">
        <w:t>11.20</w:t>
      </w:r>
      <w:r w:rsidR="00442ADC">
        <w:t>20</w:t>
      </w:r>
      <w:r w:rsidR="00506B00">
        <w:t xml:space="preserve"> </w:t>
      </w:r>
      <w:proofErr w:type="gramStart"/>
      <w:r w:rsidRPr="00632159">
        <w:t>r</w:t>
      </w:r>
      <w:proofErr w:type="gramEnd"/>
      <w:r w:rsidRPr="00632159">
        <w:t>.</w:t>
      </w:r>
    </w:p>
    <w:p w:rsidR="00B631C1" w:rsidRPr="00632159" w:rsidRDefault="00B631C1" w:rsidP="00632159">
      <w:pPr>
        <w:autoSpaceDE w:val="0"/>
        <w:autoSpaceDN w:val="0"/>
        <w:ind w:left="4956"/>
        <w:jc w:val="both"/>
      </w:pPr>
    </w:p>
    <w:p w:rsidR="00B631C1" w:rsidRDefault="00B631C1" w:rsidP="00632159">
      <w:pPr>
        <w:autoSpaceDE w:val="0"/>
        <w:autoSpaceDN w:val="0"/>
        <w:jc w:val="center"/>
        <w:rPr>
          <w:b/>
          <w:sz w:val="28"/>
          <w:szCs w:val="28"/>
          <w:u w:val="single"/>
        </w:rPr>
      </w:pPr>
      <w:r w:rsidRPr="00D16915">
        <w:rPr>
          <w:b/>
          <w:sz w:val="28"/>
          <w:szCs w:val="28"/>
          <w:u w:val="single"/>
        </w:rPr>
        <w:t>OGŁOSZENIE O ZAMÓWIENIU</w:t>
      </w:r>
    </w:p>
    <w:p w:rsidR="00CB16B5" w:rsidRPr="00632159" w:rsidRDefault="00CB16B5" w:rsidP="00632159">
      <w:pPr>
        <w:autoSpaceDE w:val="0"/>
        <w:autoSpaceDN w:val="0"/>
        <w:jc w:val="center"/>
        <w:rPr>
          <w:b/>
          <w:u w:val="single"/>
        </w:rPr>
      </w:pPr>
    </w:p>
    <w:p w:rsidR="00B631C1" w:rsidRPr="00CB16B5" w:rsidRDefault="00B631C1" w:rsidP="00D16915">
      <w:pPr>
        <w:jc w:val="both"/>
        <w:rPr>
          <w:rStyle w:val="FontStyle48"/>
          <w:rFonts w:ascii="Times New Roman" w:hAnsi="Times New Roman"/>
          <w:sz w:val="24"/>
        </w:rPr>
      </w:pPr>
      <w:r w:rsidRPr="00CB16B5">
        <w:rPr>
          <w:rStyle w:val="FontStyle48"/>
          <w:rFonts w:ascii="Times New Roman" w:hAnsi="Times New Roman"/>
          <w:sz w:val="24"/>
        </w:rPr>
        <w:t>Zamówienie publiczne z zachowaniem zasad określonych w art.138o ustawy z dnia 29 stycznia 2004 r. Prawo zamówie</w:t>
      </w:r>
      <w:r w:rsidR="00442ADC" w:rsidRPr="00CB16B5">
        <w:rPr>
          <w:rStyle w:val="FontStyle48"/>
          <w:rFonts w:ascii="Times New Roman" w:hAnsi="Times New Roman"/>
          <w:sz w:val="24"/>
        </w:rPr>
        <w:t>ń publicznych (tj. Dz. U. z 2019</w:t>
      </w:r>
      <w:r w:rsidRPr="00CB16B5">
        <w:rPr>
          <w:rStyle w:val="FontStyle48"/>
          <w:rFonts w:ascii="Times New Roman" w:hAnsi="Times New Roman"/>
          <w:sz w:val="24"/>
        </w:rPr>
        <w:t xml:space="preserve"> r. poz. </w:t>
      </w:r>
      <w:r w:rsidR="00442ADC" w:rsidRPr="00CB16B5">
        <w:rPr>
          <w:rStyle w:val="FontStyle48"/>
          <w:rFonts w:ascii="Times New Roman" w:hAnsi="Times New Roman"/>
          <w:sz w:val="24"/>
        </w:rPr>
        <w:t xml:space="preserve">1843 ze </w:t>
      </w:r>
      <w:proofErr w:type="gramStart"/>
      <w:r w:rsidR="00442ADC" w:rsidRPr="00CB16B5">
        <w:rPr>
          <w:rStyle w:val="FontStyle48"/>
          <w:rFonts w:ascii="Times New Roman" w:hAnsi="Times New Roman"/>
          <w:sz w:val="24"/>
        </w:rPr>
        <w:t>zm.</w:t>
      </w:r>
      <w:r w:rsidRPr="00CB16B5">
        <w:rPr>
          <w:rStyle w:val="FontStyle48"/>
          <w:rFonts w:ascii="Times New Roman" w:hAnsi="Times New Roman"/>
          <w:sz w:val="24"/>
        </w:rPr>
        <w:t xml:space="preserve"> ) </w:t>
      </w:r>
      <w:proofErr w:type="gramEnd"/>
      <w:r w:rsidRPr="00CB16B5">
        <w:rPr>
          <w:rStyle w:val="FontStyle48"/>
          <w:rFonts w:ascii="Times New Roman" w:hAnsi="Times New Roman"/>
          <w:sz w:val="24"/>
        </w:rPr>
        <w:t xml:space="preserve">oraz rozporządzeniami wykonawczymi ustawy. </w:t>
      </w:r>
    </w:p>
    <w:p w:rsidR="00B631C1" w:rsidRPr="00CB16B5" w:rsidRDefault="00B631C1" w:rsidP="00D16915">
      <w:pPr>
        <w:jc w:val="both"/>
        <w:rPr>
          <w:rStyle w:val="FontStyle48"/>
          <w:rFonts w:ascii="Times New Roman" w:hAnsi="Times New Roman"/>
          <w:sz w:val="24"/>
        </w:rPr>
      </w:pPr>
      <w:r w:rsidRPr="00CB16B5">
        <w:rPr>
          <w:rStyle w:val="FontStyle48"/>
          <w:rFonts w:ascii="Times New Roman" w:hAnsi="Times New Roman"/>
          <w:sz w:val="24"/>
        </w:rPr>
        <w:t xml:space="preserve">Wartość szacunkowa zamówienia nie przekracza kwoty określonej w przepisach wydanych na podstawie art. 138g. ust.1. </w:t>
      </w:r>
      <w:proofErr w:type="spellStart"/>
      <w:r w:rsidRPr="00CB16B5">
        <w:rPr>
          <w:rStyle w:val="FontStyle48"/>
          <w:rFonts w:ascii="Times New Roman" w:hAnsi="Times New Roman"/>
          <w:sz w:val="24"/>
        </w:rPr>
        <w:t>pkt</w:t>
      </w:r>
      <w:proofErr w:type="spellEnd"/>
      <w:r w:rsidRPr="00CB16B5">
        <w:rPr>
          <w:rStyle w:val="FontStyle48"/>
          <w:rFonts w:ascii="Times New Roman" w:hAnsi="Times New Roman"/>
          <w:sz w:val="24"/>
        </w:rPr>
        <w:t xml:space="preserve"> 1) ustawy </w:t>
      </w:r>
      <w:proofErr w:type="spellStart"/>
      <w:r w:rsidRPr="00CB16B5">
        <w:rPr>
          <w:rStyle w:val="FontStyle48"/>
          <w:rFonts w:ascii="Times New Roman" w:hAnsi="Times New Roman"/>
          <w:sz w:val="24"/>
        </w:rPr>
        <w:t>Pzp</w:t>
      </w:r>
      <w:proofErr w:type="spellEnd"/>
      <w:r w:rsidRPr="00CB16B5">
        <w:rPr>
          <w:rStyle w:val="FontStyle48"/>
          <w:rFonts w:ascii="Times New Roman" w:hAnsi="Times New Roman"/>
          <w:sz w:val="24"/>
        </w:rPr>
        <w:t xml:space="preserve">. </w:t>
      </w:r>
    </w:p>
    <w:p w:rsidR="00B631C1" w:rsidRPr="00CB16B5" w:rsidRDefault="00B631C1" w:rsidP="00535DB7">
      <w:pPr>
        <w:jc w:val="both"/>
        <w:rPr>
          <w:b/>
          <w:u w:val="single"/>
        </w:rPr>
      </w:pPr>
      <w:r w:rsidRPr="00CB16B5">
        <w:t xml:space="preserve">Postępowanie prowadzone jest w procedurze właściwej dla zamówienia o wartości szacunkowej </w:t>
      </w:r>
      <w:proofErr w:type="gramStart"/>
      <w:r w:rsidRPr="00CB16B5">
        <w:t>nie przekraczającej</w:t>
      </w:r>
      <w:proofErr w:type="gramEnd"/>
      <w:r w:rsidRPr="00CB16B5">
        <w:t xml:space="preserve"> 750.000 </w:t>
      </w:r>
      <w:proofErr w:type="gramStart"/>
      <w:r w:rsidR="00506B00" w:rsidRPr="00CB16B5">
        <w:t>EURO</w:t>
      </w:r>
      <w:r w:rsidR="00535DB7">
        <w:t xml:space="preserve">  - dla</w:t>
      </w:r>
      <w:proofErr w:type="gramEnd"/>
      <w:r w:rsidR="00535DB7">
        <w:t xml:space="preserve"> usług społecznych.</w:t>
      </w:r>
    </w:p>
    <w:p w:rsidR="00B631C1" w:rsidRPr="00632159" w:rsidRDefault="00B631C1" w:rsidP="00632159">
      <w:pPr>
        <w:autoSpaceDE w:val="0"/>
        <w:autoSpaceDN w:val="0"/>
        <w:jc w:val="center"/>
        <w:rPr>
          <w:b/>
        </w:rPr>
      </w:pPr>
    </w:p>
    <w:p w:rsidR="00B631C1" w:rsidRPr="00D65E5D" w:rsidRDefault="00B631C1" w:rsidP="00535DB7">
      <w:pPr>
        <w:jc w:val="both"/>
      </w:pPr>
      <w:r w:rsidRPr="00D65E5D">
        <w:t xml:space="preserve">Gmina Mrągowo reprezentowana przez Wójta Gminy Mrągowo ul. Królewiecka </w:t>
      </w:r>
      <w:smartTag w:uri="urn:schemas-microsoft-com:office:smarttags" w:element="metricconverter">
        <w:smartTagPr>
          <w:attr w:name="ProductID" w:val="60 A"/>
        </w:smartTagPr>
        <w:smartTag w:uri="urn:schemas-microsoft-com:office:smarttags" w:element="metricconverter">
          <w:smartTagPr>
            <w:attr w:name="ProductID" w:val="60 A"/>
          </w:smartTagPr>
          <w:r w:rsidRPr="00D65E5D">
            <w:t xml:space="preserve">60 </w:t>
          </w:r>
          <w:proofErr w:type="gramStart"/>
          <w:r w:rsidRPr="00D65E5D">
            <w:t>A</w:t>
          </w:r>
        </w:smartTag>
        <w:r w:rsidRPr="00D65E5D">
          <w:t xml:space="preserve"> ,</w:t>
        </w:r>
      </w:smartTag>
      <w:proofErr w:type="gramEnd"/>
    </w:p>
    <w:p w:rsidR="00B631C1" w:rsidRPr="00D65E5D" w:rsidRDefault="00B631C1" w:rsidP="00535DB7">
      <w:pPr>
        <w:jc w:val="both"/>
      </w:pPr>
      <w:r w:rsidRPr="00D65E5D">
        <w:t>11-700 Mrągowo, informuje, że przyjmowane są oferty na wykonanie usługi:</w:t>
      </w:r>
    </w:p>
    <w:p w:rsidR="00B631C1" w:rsidRPr="00D65E5D" w:rsidRDefault="00D65E5D" w:rsidP="00D65E5D">
      <w:pPr>
        <w:autoSpaceDE w:val="0"/>
        <w:autoSpaceDN w:val="0"/>
        <w:spacing w:line="276" w:lineRule="auto"/>
        <w:jc w:val="both"/>
        <w:rPr>
          <w:b/>
        </w:rPr>
      </w:pPr>
      <w:r w:rsidRPr="00D65E5D">
        <w:rPr>
          <w:b/>
          <w:bCs/>
          <w:iCs/>
        </w:rPr>
        <w:t>„Świadczenie usług pocztowych o wadze do i powyżej 500 g w obrocie krajowym oraz świadczenie usług pocztowych o wadze do i powyżej 50 g w obrocie zagranicznym, w zakresie przyjmowania, przemieszczania, doręczania przesyłek pocztowych i ich ewentualnych zwrotów, jak również odbioru przesyłek z lokalizacji Zamawiającego przy ul. Królewieckiej 60A 11-700 Mrągowo”.</w:t>
      </w:r>
      <w:r w:rsidRPr="00D65E5D">
        <w:rPr>
          <w:b/>
        </w:rPr>
        <w:t xml:space="preserve"> </w:t>
      </w:r>
    </w:p>
    <w:p w:rsidR="00B631C1" w:rsidRPr="00632159" w:rsidRDefault="00B631C1" w:rsidP="00D65E5D">
      <w:pPr>
        <w:autoSpaceDE w:val="0"/>
        <w:autoSpaceDN w:val="0"/>
        <w:spacing w:line="276" w:lineRule="auto"/>
        <w:jc w:val="both"/>
      </w:pPr>
    </w:p>
    <w:p w:rsidR="00152BE7" w:rsidRDefault="00B631C1" w:rsidP="00841702">
      <w:pPr>
        <w:autoSpaceDE w:val="0"/>
        <w:autoSpaceDN w:val="0"/>
        <w:jc w:val="both"/>
      </w:pPr>
      <w:r w:rsidRPr="00841702">
        <w:t xml:space="preserve">Wspólny Słownik Zamówień: </w:t>
      </w:r>
    </w:p>
    <w:p w:rsidR="00152BE7" w:rsidRDefault="00CB16B5" w:rsidP="00841702">
      <w:pPr>
        <w:autoSpaceDE w:val="0"/>
        <w:autoSpaceDN w:val="0"/>
        <w:jc w:val="both"/>
      </w:pPr>
      <w:r>
        <w:t>64</w:t>
      </w:r>
      <w:r w:rsidR="00B631C1" w:rsidRPr="00841702">
        <w:t>11</w:t>
      </w:r>
      <w:r>
        <w:t>00</w:t>
      </w:r>
      <w:r w:rsidR="00706288" w:rsidRPr="00841702">
        <w:t>00</w:t>
      </w:r>
      <w:r w:rsidR="00B631C1" w:rsidRPr="00841702">
        <w:t>-0</w:t>
      </w:r>
      <w:r w:rsidR="00152BE7">
        <w:t xml:space="preserve"> Usługi pocztowe, </w:t>
      </w:r>
    </w:p>
    <w:p w:rsidR="00152BE7" w:rsidRDefault="00152BE7" w:rsidP="00841702">
      <w:pPr>
        <w:autoSpaceDE w:val="0"/>
        <w:autoSpaceDN w:val="0"/>
        <w:jc w:val="both"/>
      </w:pPr>
      <w:r>
        <w:t>64112000-4 Usługi pocztowe dotyczące listów,</w:t>
      </w:r>
    </w:p>
    <w:p w:rsidR="00152BE7" w:rsidRDefault="00152BE7" w:rsidP="00841702">
      <w:pPr>
        <w:autoSpaceDE w:val="0"/>
        <w:autoSpaceDN w:val="0"/>
        <w:jc w:val="both"/>
      </w:pPr>
      <w:r>
        <w:t xml:space="preserve">64113000-1 Usługi pocztowe dotyczące paczek. </w:t>
      </w:r>
    </w:p>
    <w:p w:rsidR="00152BE7" w:rsidRDefault="00152BE7" w:rsidP="00841702">
      <w:pPr>
        <w:autoSpaceDE w:val="0"/>
        <w:autoSpaceDN w:val="0"/>
        <w:jc w:val="both"/>
      </w:pPr>
    </w:p>
    <w:p w:rsidR="00841702" w:rsidRPr="00841702" w:rsidRDefault="00841702" w:rsidP="00841702">
      <w:pPr>
        <w:pStyle w:val="Style3"/>
        <w:widowControl/>
        <w:spacing w:line="276" w:lineRule="auto"/>
        <w:jc w:val="both"/>
        <w:rPr>
          <w:rFonts w:ascii="Times New Roman" w:hAnsi="Times New Roman" w:cs="Times New Roman"/>
        </w:rPr>
      </w:pPr>
      <w:proofErr w:type="gramStart"/>
      <w:r w:rsidRPr="00841702">
        <w:rPr>
          <w:rFonts w:ascii="Times New Roman" w:hAnsi="Times New Roman" w:cs="Times New Roman"/>
        </w:rPr>
        <w:t>bip</w:t>
      </w:r>
      <w:proofErr w:type="gramEnd"/>
      <w:r w:rsidRPr="00841702">
        <w:rPr>
          <w:rFonts w:ascii="Times New Roman" w:hAnsi="Times New Roman" w:cs="Times New Roman"/>
        </w:rPr>
        <w:t>.</w:t>
      </w:r>
      <w:proofErr w:type="gramStart"/>
      <w:r w:rsidRPr="00841702">
        <w:rPr>
          <w:rFonts w:ascii="Times New Roman" w:hAnsi="Times New Roman" w:cs="Times New Roman"/>
        </w:rPr>
        <w:t>gminamragowo</w:t>
      </w:r>
      <w:proofErr w:type="gramEnd"/>
      <w:r w:rsidRPr="00841702">
        <w:rPr>
          <w:rFonts w:ascii="Times New Roman" w:hAnsi="Times New Roman" w:cs="Times New Roman"/>
        </w:rPr>
        <w:t>.</w:t>
      </w:r>
      <w:proofErr w:type="gramStart"/>
      <w:r w:rsidRPr="00841702">
        <w:rPr>
          <w:rFonts w:ascii="Times New Roman" w:hAnsi="Times New Roman" w:cs="Times New Roman"/>
        </w:rPr>
        <w:t>net</w:t>
      </w:r>
      <w:proofErr w:type="gramEnd"/>
      <w:r w:rsidRPr="00841702">
        <w:rPr>
          <w:rFonts w:ascii="Times New Roman" w:hAnsi="Times New Roman" w:cs="Times New Roman"/>
        </w:rPr>
        <w:t xml:space="preserve"> z dnia </w:t>
      </w:r>
      <w:r w:rsidR="007D744E">
        <w:rPr>
          <w:rFonts w:ascii="Times New Roman" w:hAnsi="Times New Roman" w:cs="Times New Roman"/>
        </w:rPr>
        <w:t>2</w:t>
      </w:r>
      <w:r w:rsidR="007A5068">
        <w:rPr>
          <w:rFonts w:ascii="Times New Roman" w:hAnsi="Times New Roman" w:cs="Times New Roman"/>
        </w:rPr>
        <w:t>5</w:t>
      </w:r>
      <w:r w:rsidRPr="00841702">
        <w:rPr>
          <w:rFonts w:ascii="Times New Roman" w:hAnsi="Times New Roman" w:cs="Times New Roman"/>
        </w:rPr>
        <w:t xml:space="preserve">.11.2020 </w:t>
      </w:r>
      <w:proofErr w:type="gramStart"/>
      <w:r w:rsidRPr="00841702">
        <w:rPr>
          <w:rFonts w:ascii="Times New Roman" w:hAnsi="Times New Roman" w:cs="Times New Roman"/>
        </w:rPr>
        <w:t>r</w:t>
      </w:r>
      <w:proofErr w:type="gramEnd"/>
      <w:r w:rsidRPr="00841702">
        <w:rPr>
          <w:rFonts w:ascii="Times New Roman" w:hAnsi="Times New Roman" w:cs="Times New Roman"/>
        </w:rPr>
        <w:t xml:space="preserve">. </w:t>
      </w:r>
    </w:p>
    <w:p w:rsidR="00841702" w:rsidRPr="00841702" w:rsidRDefault="00841702" w:rsidP="00841702">
      <w:pPr>
        <w:pStyle w:val="Style3"/>
        <w:widowControl/>
        <w:spacing w:line="276" w:lineRule="auto"/>
        <w:jc w:val="both"/>
        <w:rPr>
          <w:rFonts w:ascii="Times New Roman" w:hAnsi="Times New Roman" w:cs="Times New Roman"/>
        </w:rPr>
      </w:pPr>
      <w:proofErr w:type="gramStart"/>
      <w:r w:rsidRPr="00841702">
        <w:rPr>
          <w:rFonts w:ascii="Times New Roman" w:hAnsi="Times New Roman" w:cs="Times New Roman"/>
        </w:rPr>
        <w:t>tablica</w:t>
      </w:r>
      <w:proofErr w:type="gramEnd"/>
      <w:r w:rsidRPr="00841702">
        <w:rPr>
          <w:rFonts w:ascii="Times New Roman" w:hAnsi="Times New Roman" w:cs="Times New Roman"/>
        </w:rPr>
        <w:t xml:space="preserve"> ogłoszeń w/m z dnia</w:t>
      </w:r>
      <w:r w:rsidR="00CB16B5">
        <w:rPr>
          <w:rFonts w:ascii="Times New Roman" w:hAnsi="Times New Roman" w:cs="Times New Roman"/>
        </w:rPr>
        <w:t xml:space="preserve"> </w:t>
      </w:r>
      <w:r w:rsidR="007A5068">
        <w:rPr>
          <w:rFonts w:ascii="Times New Roman" w:hAnsi="Times New Roman" w:cs="Times New Roman"/>
        </w:rPr>
        <w:t>25</w:t>
      </w:r>
      <w:r w:rsidRPr="00841702">
        <w:rPr>
          <w:rFonts w:ascii="Times New Roman" w:hAnsi="Times New Roman" w:cs="Times New Roman"/>
        </w:rPr>
        <w:t xml:space="preserve">.11.2020 </w:t>
      </w:r>
      <w:proofErr w:type="gramStart"/>
      <w:r w:rsidRPr="00841702">
        <w:rPr>
          <w:rFonts w:ascii="Times New Roman" w:hAnsi="Times New Roman" w:cs="Times New Roman"/>
        </w:rPr>
        <w:t>r</w:t>
      </w:r>
      <w:proofErr w:type="gramEnd"/>
      <w:r w:rsidRPr="00841702">
        <w:rPr>
          <w:rFonts w:ascii="Times New Roman" w:hAnsi="Times New Roman" w:cs="Times New Roman"/>
        </w:rPr>
        <w:t xml:space="preserve">.      </w:t>
      </w:r>
    </w:p>
    <w:p w:rsidR="00841702" w:rsidRPr="00841702" w:rsidRDefault="00841702" w:rsidP="00841702">
      <w:pPr>
        <w:pStyle w:val="Style6"/>
        <w:widowControl/>
        <w:spacing w:before="58" w:line="276" w:lineRule="auto"/>
        <w:ind w:right="3106"/>
        <w:rPr>
          <w:rStyle w:val="FontStyle39"/>
          <w:rFonts w:ascii="Times New Roman" w:hAnsi="Times New Roman" w:cs="Times New Roman"/>
          <w:b/>
          <w:sz w:val="24"/>
          <w:vertAlign w:val="superscript"/>
        </w:rPr>
      </w:pPr>
      <w:r w:rsidRPr="00841702">
        <w:rPr>
          <w:rStyle w:val="FontStyle39"/>
          <w:rFonts w:ascii="Times New Roman" w:hAnsi="Times New Roman" w:cs="Times New Roman"/>
          <w:b/>
          <w:sz w:val="24"/>
        </w:rPr>
        <w:t>T</w:t>
      </w:r>
      <w:r w:rsidR="00FB638F">
        <w:rPr>
          <w:rStyle w:val="FontStyle39"/>
          <w:rFonts w:ascii="Times New Roman" w:hAnsi="Times New Roman" w:cs="Times New Roman"/>
          <w:b/>
          <w:sz w:val="24"/>
        </w:rPr>
        <w:t xml:space="preserve">ermin składania ofert do dnia </w:t>
      </w:r>
      <w:r w:rsidR="007A5068">
        <w:rPr>
          <w:rStyle w:val="FontStyle39"/>
          <w:rFonts w:ascii="Times New Roman" w:hAnsi="Times New Roman" w:cs="Times New Roman"/>
          <w:b/>
          <w:sz w:val="24"/>
        </w:rPr>
        <w:t>04</w:t>
      </w:r>
      <w:r w:rsidR="007D744E">
        <w:rPr>
          <w:rStyle w:val="FontStyle39"/>
          <w:rFonts w:ascii="Times New Roman" w:hAnsi="Times New Roman" w:cs="Times New Roman"/>
          <w:b/>
          <w:sz w:val="24"/>
        </w:rPr>
        <w:t>.12</w:t>
      </w:r>
      <w:r w:rsidRPr="00841702">
        <w:rPr>
          <w:rStyle w:val="FontStyle39"/>
          <w:rFonts w:ascii="Times New Roman" w:hAnsi="Times New Roman" w:cs="Times New Roman"/>
          <w:b/>
          <w:sz w:val="24"/>
        </w:rPr>
        <w:t>.2020</w:t>
      </w:r>
      <w:proofErr w:type="gramStart"/>
      <w:r w:rsidRPr="00841702">
        <w:rPr>
          <w:rStyle w:val="FontStyle39"/>
          <w:rFonts w:ascii="Times New Roman" w:hAnsi="Times New Roman" w:cs="Times New Roman"/>
          <w:b/>
          <w:sz w:val="24"/>
        </w:rPr>
        <w:t>r</w:t>
      </w:r>
      <w:proofErr w:type="gramEnd"/>
      <w:r w:rsidRPr="00841702">
        <w:rPr>
          <w:rStyle w:val="FontStyle39"/>
          <w:rFonts w:ascii="Times New Roman" w:hAnsi="Times New Roman" w:cs="Times New Roman"/>
          <w:b/>
          <w:sz w:val="24"/>
        </w:rPr>
        <w:t>. godz. 10.00</w:t>
      </w:r>
    </w:p>
    <w:p w:rsidR="00B631C1" w:rsidRPr="00841702" w:rsidRDefault="00FB638F" w:rsidP="00841702">
      <w:pPr>
        <w:pStyle w:val="Style6"/>
        <w:widowControl/>
        <w:spacing w:before="58" w:line="276" w:lineRule="auto"/>
        <w:ind w:right="3106"/>
        <w:rPr>
          <w:b/>
        </w:rPr>
      </w:pPr>
      <w:r>
        <w:rPr>
          <w:rStyle w:val="FontStyle39"/>
          <w:rFonts w:ascii="Times New Roman" w:hAnsi="Times New Roman" w:cs="Times New Roman"/>
          <w:b/>
          <w:sz w:val="24"/>
        </w:rPr>
        <w:t xml:space="preserve">Termin otwarcia ofert w dniu </w:t>
      </w:r>
      <w:r w:rsidR="007D744E">
        <w:rPr>
          <w:rStyle w:val="FontStyle39"/>
          <w:rFonts w:ascii="Times New Roman" w:hAnsi="Times New Roman" w:cs="Times New Roman"/>
          <w:b/>
          <w:sz w:val="24"/>
        </w:rPr>
        <w:t>0</w:t>
      </w:r>
      <w:r w:rsidR="007A5068">
        <w:rPr>
          <w:rStyle w:val="FontStyle39"/>
          <w:rFonts w:ascii="Times New Roman" w:hAnsi="Times New Roman" w:cs="Times New Roman"/>
          <w:b/>
          <w:sz w:val="24"/>
        </w:rPr>
        <w:t>4</w:t>
      </w:r>
      <w:r w:rsidR="007D744E">
        <w:rPr>
          <w:rStyle w:val="FontStyle39"/>
          <w:rFonts w:ascii="Times New Roman" w:hAnsi="Times New Roman" w:cs="Times New Roman"/>
          <w:b/>
          <w:sz w:val="24"/>
        </w:rPr>
        <w:t>.12</w:t>
      </w:r>
      <w:r w:rsidR="00841702" w:rsidRPr="00841702">
        <w:rPr>
          <w:rStyle w:val="FontStyle39"/>
          <w:rFonts w:ascii="Times New Roman" w:hAnsi="Times New Roman" w:cs="Times New Roman"/>
          <w:b/>
          <w:sz w:val="24"/>
        </w:rPr>
        <w:t>.2020</w:t>
      </w:r>
      <w:proofErr w:type="gramStart"/>
      <w:r w:rsidR="00841702" w:rsidRPr="00841702">
        <w:rPr>
          <w:rStyle w:val="FontStyle39"/>
          <w:rFonts w:ascii="Times New Roman" w:hAnsi="Times New Roman" w:cs="Times New Roman"/>
          <w:b/>
          <w:sz w:val="24"/>
        </w:rPr>
        <w:t>r</w:t>
      </w:r>
      <w:proofErr w:type="gramEnd"/>
      <w:r w:rsidR="00841702" w:rsidRPr="00841702">
        <w:rPr>
          <w:rStyle w:val="FontStyle39"/>
          <w:rFonts w:ascii="Times New Roman" w:hAnsi="Times New Roman" w:cs="Times New Roman"/>
          <w:b/>
          <w:sz w:val="24"/>
        </w:rPr>
        <w:t>. godz. 10.30</w:t>
      </w:r>
    </w:p>
    <w:p w:rsidR="00B631C1" w:rsidRDefault="00B631C1" w:rsidP="00675673"/>
    <w:p w:rsidR="00CB16B5" w:rsidRDefault="00841702" w:rsidP="00841702">
      <w:pPr>
        <w:pStyle w:val="Style8"/>
        <w:widowControl/>
        <w:spacing w:before="77" w:line="276" w:lineRule="auto"/>
        <w:ind w:left="5741"/>
        <w:jc w:val="both"/>
        <w:rPr>
          <w:rStyle w:val="FontStyle39"/>
          <w:rFonts w:ascii="Times New Roman" w:hAnsi="Times New Roman" w:cs="Times New Roman"/>
          <w:b/>
          <w:sz w:val="24"/>
        </w:rPr>
      </w:pPr>
      <w:r w:rsidRPr="00841702">
        <w:rPr>
          <w:rStyle w:val="FontStyle39"/>
          <w:rFonts w:ascii="Times New Roman" w:hAnsi="Times New Roman" w:cs="Times New Roman"/>
          <w:b/>
          <w:sz w:val="24"/>
        </w:rPr>
        <w:t>WÓJT GMINY MRĄGOWO</w:t>
      </w:r>
    </w:p>
    <w:p w:rsidR="00841702" w:rsidRPr="00841702" w:rsidRDefault="00841702" w:rsidP="00841702">
      <w:pPr>
        <w:pStyle w:val="Style8"/>
        <w:widowControl/>
        <w:spacing w:before="77" w:line="276" w:lineRule="auto"/>
        <w:ind w:left="5741"/>
        <w:jc w:val="both"/>
        <w:rPr>
          <w:rStyle w:val="FontStyle39"/>
          <w:rFonts w:ascii="Times New Roman" w:hAnsi="Times New Roman" w:cs="Times New Roman"/>
          <w:b/>
          <w:sz w:val="24"/>
        </w:rPr>
      </w:pPr>
      <w:r w:rsidRPr="00841702">
        <w:rPr>
          <w:rStyle w:val="FontStyle39"/>
          <w:rFonts w:ascii="Times New Roman" w:hAnsi="Times New Roman" w:cs="Times New Roman"/>
          <w:b/>
          <w:sz w:val="24"/>
        </w:rPr>
        <w:t xml:space="preserve">  (…) PIOTR PIERCEWICZ</w:t>
      </w:r>
    </w:p>
    <w:p w:rsidR="00B631C1" w:rsidRDefault="00B631C1" w:rsidP="00675673"/>
    <w:p w:rsidR="007F24E3" w:rsidRDefault="007F24E3" w:rsidP="00675673"/>
    <w:p w:rsidR="00B631C1" w:rsidRPr="00504C32" w:rsidRDefault="00B631C1" w:rsidP="00675673"/>
    <w:p w:rsidR="00B631C1" w:rsidRDefault="00B631C1" w:rsidP="00675673"/>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B631C1" w:rsidRPr="002C587E">
        <w:trPr>
          <w:trHeight w:val="556"/>
        </w:trPr>
        <w:tc>
          <w:tcPr>
            <w:tcW w:w="9194" w:type="dxa"/>
          </w:tcPr>
          <w:p w:rsidR="00B631C1" w:rsidRPr="002C587E" w:rsidRDefault="00B631C1" w:rsidP="002C587E">
            <w:pPr>
              <w:spacing w:line="360" w:lineRule="auto"/>
              <w:rPr>
                <w:b/>
              </w:rPr>
            </w:pPr>
            <w:r>
              <w:rPr>
                <w:b/>
              </w:rPr>
              <w:t xml:space="preserve">   </w:t>
            </w:r>
          </w:p>
          <w:p w:rsidR="00B631C1" w:rsidRPr="002C587E" w:rsidRDefault="00B631C1" w:rsidP="002C587E">
            <w:pPr>
              <w:spacing w:line="360" w:lineRule="auto"/>
              <w:rPr>
                <w:b/>
              </w:rPr>
            </w:pPr>
            <w:r>
              <w:rPr>
                <w:b/>
              </w:rPr>
              <w:t>I</w:t>
            </w:r>
            <w:r w:rsidRPr="002C587E">
              <w:rPr>
                <w:b/>
              </w:rPr>
              <w:t xml:space="preserve">. </w:t>
            </w:r>
            <w:r>
              <w:rPr>
                <w:b/>
              </w:rPr>
              <w:t>NAZWA I ADRES ZAMAWIAJĄCEGO</w:t>
            </w:r>
          </w:p>
        </w:tc>
      </w:tr>
    </w:tbl>
    <w:p w:rsidR="00B631C1" w:rsidRPr="00504C32" w:rsidRDefault="00B631C1" w:rsidP="00766F26">
      <w:pPr>
        <w:spacing w:line="360" w:lineRule="auto"/>
        <w:jc w:val="both"/>
      </w:pPr>
    </w:p>
    <w:p w:rsidR="00B631C1" w:rsidRPr="00504C32" w:rsidRDefault="00B631C1" w:rsidP="00766F26">
      <w:pPr>
        <w:spacing w:line="360" w:lineRule="auto"/>
        <w:jc w:val="both"/>
      </w:pPr>
      <w:r w:rsidRPr="00504C32">
        <w:t xml:space="preserve">Nazwa </w:t>
      </w:r>
      <w:proofErr w:type="gramStart"/>
      <w:r w:rsidRPr="00504C32">
        <w:t>zamawiającego :</w:t>
      </w:r>
      <w:proofErr w:type="gramEnd"/>
    </w:p>
    <w:p w:rsidR="00B631C1" w:rsidRDefault="00B631C1" w:rsidP="00766F26">
      <w:pPr>
        <w:spacing w:line="360" w:lineRule="auto"/>
        <w:jc w:val="both"/>
        <w:rPr>
          <w:b/>
        </w:rPr>
      </w:pPr>
      <w:r w:rsidRPr="00504C32">
        <w:rPr>
          <w:b/>
        </w:rPr>
        <w:t>Gmina Mrągowo</w:t>
      </w:r>
    </w:p>
    <w:p w:rsidR="00B631C1" w:rsidRPr="00504C32" w:rsidRDefault="00B631C1" w:rsidP="00766F26">
      <w:pPr>
        <w:spacing w:line="360" w:lineRule="auto"/>
        <w:jc w:val="both"/>
        <w:rPr>
          <w:b/>
        </w:rPr>
      </w:pPr>
      <w:r>
        <w:rPr>
          <w:b/>
        </w:rPr>
        <w:t>Reprezentowana przez Wójta Gminy Mrągowo</w:t>
      </w:r>
    </w:p>
    <w:p w:rsidR="00B631C1" w:rsidRPr="00504C32" w:rsidRDefault="00B631C1" w:rsidP="00766F26">
      <w:pPr>
        <w:spacing w:line="360" w:lineRule="auto"/>
        <w:jc w:val="both"/>
      </w:pPr>
      <w:r w:rsidRPr="00504C32">
        <w:t>Adres:</w:t>
      </w:r>
    </w:p>
    <w:p w:rsidR="00B631C1" w:rsidRPr="00504C32" w:rsidRDefault="00B631C1" w:rsidP="00766F26">
      <w:pPr>
        <w:spacing w:line="360" w:lineRule="auto"/>
        <w:jc w:val="both"/>
        <w:rPr>
          <w:b/>
        </w:rPr>
      </w:pPr>
      <w:proofErr w:type="gramStart"/>
      <w:r>
        <w:rPr>
          <w:b/>
        </w:rPr>
        <w:t>u</w:t>
      </w:r>
      <w:r w:rsidRPr="00504C32">
        <w:rPr>
          <w:b/>
        </w:rPr>
        <w:t>l</w:t>
      </w:r>
      <w:proofErr w:type="gramEnd"/>
      <w:r w:rsidRPr="00504C32">
        <w:rPr>
          <w:b/>
        </w:rPr>
        <w:t xml:space="preserve">. Królewiecka </w:t>
      </w:r>
      <w:smartTag w:uri="urn:schemas-microsoft-com:office:smarttags" w:element="metricconverter">
        <w:smartTagPr>
          <w:attr w:name="ProductID" w:val="60 A"/>
        </w:smartTagPr>
        <w:r w:rsidRPr="00504C32">
          <w:rPr>
            <w:b/>
          </w:rPr>
          <w:t>60 A</w:t>
        </w:r>
      </w:smartTag>
    </w:p>
    <w:p w:rsidR="00B631C1" w:rsidRPr="00504C32" w:rsidRDefault="00B631C1" w:rsidP="00766F26">
      <w:pPr>
        <w:spacing w:line="360" w:lineRule="auto"/>
        <w:jc w:val="both"/>
      </w:pPr>
      <w:r w:rsidRPr="00504C32">
        <w:t>Kod pocztowy, miejscowość, województwo</w:t>
      </w:r>
    </w:p>
    <w:p w:rsidR="00B631C1" w:rsidRPr="00504C32" w:rsidRDefault="00B631C1" w:rsidP="00766F26">
      <w:pPr>
        <w:spacing w:line="360" w:lineRule="auto"/>
        <w:jc w:val="both"/>
        <w:rPr>
          <w:b/>
        </w:rPr>
      </w:pPr>
      <w:r w:rsidRPr="00504C32">
        <w:rPr>
          <w:b/>
        </w:rPr>
        <w:t>11-700 Mrągowo, woj. warmińsko – mazurskie</w:t>
      </w:r>
    </w:p>
    <w:p w:rsidR="00B631C1" w:rsidRPr="00504C32" w:rsidRDefault="00B631C1" w:rsidP="00766F26">
      <w:pPr>
        <w:spacing w:line="360" w:lineRule="auto"/>
        <w:jc w:val="both"/>
      </w:pPr>
      <w:r w:rsidRPr="00504C32">
        <w:t>Telefon, telefaks</w:t>
      </w:r>
    </w:p>
    <w:p w:rsidR="00B631C1" w:rsidRPr="00504C32" w:rsidRDefault="00B631C1" w:rsidP="00766F26">
      <w:pPr>
        <w:spacing w:line="360" w:lineRule="auto"/>
        <w:jc w:val="both"/>
        <w:rPr>
          <w:b/>
        </w:rPr>
      </w:pPr>
      <w:r>
        <w:rPr>
          <w:b/>
        </w:rPr>
        <w:t>Tel/</w:t>
      </w:r>
      <w:proofErr w:type="spellStart"/>
      <w:r>
        <w:rPr>
          <w:b/>
        </w:rPr>
        <w:t>fax</w:t>
      </w:r>
      <w:proofErr w:type="spellEnd"/>
      <w:r>
        <w:rPr>
          <w:b/>
        </w:rPr>
        <w:t xml:space="preserve"> </w:t>
      </w:r>
      <w:r w:rsidRPr="00504C32">
        <w:rPr>
          <w:b/>
        </w:rPr>
        <w:t>89/ 741-29-24</w:t>
      </w:r>
    </w:p>
    <w:p w:rsidR="00B631C1" w:rsidRPr="00504C32" w:rsidRDefault="00B631C1" w:rsidP="00766F26">
      <w:pPr>
        <w:spacing w:line="360" w:lineRule="auto"/>
        <w:jc w:val="both"/>
      </w:pPr>
      <w:r w:rsidRPr="00504C32">
        <w:t xml:space="preserve">NIP: </w:t>
      </w:r>
      <w:r w:rsidRPr="00504C32">
        <w:rPr>
          <w:b/>
        </w:rPr>
        <w:t>7422114037</w:t>
      </w:r>
    </w:p>
    <w:p w:rsidR="00B631C1" w:rsidRPr="00504C32" w:rsidRDefault="00B631C1" w:rsidP="00766F26">
      <w:pPr>
        <w:spacing w:line="360" w:lineRule="auto"/>
        <w:jc w:val="both"/>
        <w:rPr>
          <w:b/>
        </w:rPr>
      </w:pPr>
      <w:r w:rsidRPr="00504C32">
        <w:t xml:space="preserve">REGON: </w:t>
      </w:r>
      <w:r w:rsidRPr="00504C32">
        <w:rPr>
          <w:b/>
        </w:rPr>
        <w:t>510742764</w:t>
      </w:r>
    </w:p>
    <w:p w:rsidR="00B631C1" w:rsidRPr="00504C32" w:rsidRDefault="00B631C1" w:rsidP="00766F26">
      <w:pPr>
        <w:spacing w:line="360" w:lineRule="auto"/>
        <w:jc w:val="both"/>
      </w:pPr>
    </w:p>
    <w:p w:rsidR="00B631C1" w:rsidRPr="00504C32" w:rsidRDefault="00B631C1" w:rsidP="00766F26">
      <w:pPr>
        <w:spacing w:line="360" w:lineRule="auto"/>
        <w:jc w:val="both"/>
      </w:pPr>
      <w:r w:rsidRPr="00504C32">
        <w:t xml:space="preserve">Poczta elektroniczna (e -mail), </w:t>
      </w:r>
      <w:r w:rsidRPr="00504C32">
        <w:tab/>
      </w:r>
      <w:proofErr w:type="spellStart"/>
      <w:r w:rsidRPr="00504C32">
        <w:t>bip</w:t>
      </w:r>
      <w:proofErr w:type="spellEnd"/>
      <w:r w:rsidRPr="00504C32">
        <w:t>:</w:t>
      </w:r>
    </w:p>
    <w:p w:rsidR="00B631C1" w:rsidRPr="00504C32" w:rsidRDefault="00C54CBD" w:rsidP="00766F26">
      <w:pPr>
        <w:spacing w:line="360" w:lineRule="auto"/>
        <w:jc w:val="both"/>
        <w:rPr>
          <w:b/>
        </w:rPr>
      </w:pPr>
      <w:hyperlink r:id="rId7" w:history="1">
        <w:r w:rsidR="00B631C1" w:rsidRPr="00504C32">
          <w:rPr>
            <w:rStyle w:val="Hipercze"/>
            <w:b/>
          </w:rPr>
          <w:t>poczta@gminamragowo.pl</w:t>
        </w:r>
      </w:hyperlink>
      <w:r w:rsidR="00B631C1" w:rsidRPr="00504C32">
        <w:tab/>
      </w:r>
      <w:r w:rsidR="00B631C1" w:rsidRPr="00504C32">
        <w:tab/>
      </w:r>
      <w:r w:rsidR="00B631C1" w:rsidRPr="00504C32">
        <w:rPr>
          <w:b/>
        </w:rPr>
        <w:t>bip.</w:t>
      </w:r>
      <w:proofErr w:type="gramStart"/>
      <w:r w:rsidR="00B631C1" w:rsidRPr="00504C32">
        <w:rPr>
          <w:b/>
        </w:rPr>
        <w:t>gminamragowo</w:t>
      </w:r>
      <w:proofErr w:type="gramEnd"/>
      <w:r w:rsidR="00B631C1" w:rsidRPr="00504C32">
        <w:rPr>
          <w:b/>
        </w:rPr>
        <w:t>.</w:t>
      </w:r>
      <w:proofErr w:type="gramStart"/>
      <w:r w:rsidR="00B631C1" w:rsidRPr="00504C32">
        <w:rPr>
          <w:b/>
        </w:rPr>
        <w:t>net</w:t>
      </w:r>
      <w:proofErr w:type="gramEnd"/>
    </w:p>
    <w:p w:rsidR="00B631C1" w:rsidRPr="00504C32" w:rsidRDefault="00B631C1" w:rsidP="00766F26">
      <w:pPr>
        <w:spacing w:line="360" w:lineRule="auto"/>
        <w:jc w:val="both"/>
      </w:pPr>
    </w:p>
    <w:p w:rsidR="00B631C1" w:rsidRPr="00504C32" w:rsidRDefault="00B631C1" w:rsidP="00766F26">
      <w:pPr>
        <w:spacing w:line="360" w:lineRule="auto"/>
        <w:jc w:val="both"/>
        <w:rPr>
          <w:b/>
        </w:rPr>
      </w:pPr>
      <w:r w:rsidRPr="00504C32">
        <w:rPr>
          <w:b/>
        </w:rPr>
        <w:t xml:space="preserve">Godziny pracy Urzędu: </w:t>
      </w:r>
      <w:proofErr w:type="gramStart"/>
      <w:r w:rsidRPr="00504C32">
        <w:rPr>
          <w:b/>
        </w:rPr>
        <w:t xml:space="preserve">Poniedziałek 8.00 – 16.00 </w:t>
      </w:r>
      <w:r>
        <w:rPr>
          <w:b/>
        </w:rPr>
        <w:t xml:space="preserve">, </w:t>
      </w:r>
      <w:proofErr w:type="gramEnd"/>
      <w:r w:rsidRPr="00504C32">
        <w:rPr>
          <w:b/>
        </w:rPr>
        <w:t>Wtorek – Piątek 7.15 – 15.15</w:t>
      </w:r>
    </w:p>
    <w:p w:rsidR="00B631C1" w:rsidRPr="00504C32" w:rsidRDefault="00B631C1" w:rsidP="00766F26">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631C1" w:rsidRPr="002C587E">
        <w:trPr>
          <w:trHeight w:val="725"/>
        </w:trPr>
        <w:tc>
          <w:tcPr>
            <w:tcW w:w="9212" w:type="dxa"/>
          </w:tcPr>
          <w:p w:rsidR="00B631C1" w:rsidRPr="002C587E" w:rsidRDefault="00B631C1" w:rsidP="002C587E">
            <w:pPr>
              <w:spacing w:line="360" w:lineRule="auto"/>
              <w:jc w:val="both"/>
              <w:rPr>
                <w:b/>
              </w:rPr>
            </w:pPr>
          </w:p>
          <w:p w:rsidR="00B631C1" w:rsidRPr="002C587E" w:rsidRDefault="00B631C1"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B631C1" w:rsidRDefault="00B631C1" w:rsidP="00632159">
      <w:pPr>
        <w:spacing w:line="360" w:lineRule="auto"/>
        <w:jc w:val="both"/>
        <w:rPr>
          <w:rStyle w:val="FontStyle48"/>
          <w:rFonts w:ascii="Times New Roman" w:hAnsi="Times New Roman"/>
          <w:sz w:val="24"/>
        </w:rPr>
      </w:pPr>
    </w:p>
    <w:p w:rsidR="00B631C1" w:rsidRPr="00632159" w:rsidRDefault="00B631C1" w:rsidP="00632159">
      <w:pPr>
        <w:spacing w:line="360" w:lineRule="auto"/>
        <w:jc w:val="both"/>
        <w:rPr>
          <w:rStyle w:val="FontStyle48"/>
          <w:rFonts w:ascii="Times New Roman" w:hAnsi="Times New Roman"/>
          <w:sz w:val="24"/>
        </w:rPr>
      </w:pPr>
      <w:r w:rsidRPr="00632159">
        <w:rPr>
          <w:rStyle w:val="FontStyle48"/>
          <w:rFonts w:ascii="Times New Roman" w:hAnsi="Times New Roman"/>
          <w:sz w:val="24"/>
        </w:rPr>
        <w:t>Zamówienie publiczne z zachowaniem zasad określonych w art.138o ustawy z dnia 29 stycznia 2004 r. Prawo zamówień publicznych (tj. Dz. U. z 201</w:t>
      </w:r>
      <w:r w:rsidR="00442ADC">
        <w:rPr>
          <w:rStyle w:val="FontStyle48"/>
          <w:rFonts w:ascii="Times New Roman" w:hAnsi="Times New Roman"/>
          <w:sz w:val="24"/>
        </w:rPr>
        <w:t>9</w:t>
      </w:r>
      <w:r w:rsidRPr="00632159">
        <w:rPr>
          <w:rStyle w:val="FontStyle48"/>
          <w:rFonts w:ascii="Times New Roman" w:hAnsi="Times New Roman"/>
          <w:sz w:val="24"/>
        </w:rPr>
        <w:t xml:space="preserve"> r. poz.</w:t>
      </w:r>
      <w:r w:rsidR="00706288">
        <w:rPr>
          <w:rStyle w:val="FontStyle48"/>
          <w:rFonts w:ascii="Times New Roman" w:hAnsi="Times New Roman"/>
          <w:sz w:val="24"/>
        </w:rPr>
        <w:t xml:space="preserve">1843 ze </w:t>
      </w:r>
      <w:proofErr w:type="gramStart"/>
      <w:r w:rsidR="00706288">
        <w:rPr>
          <w:rStyle w:val="FontStyle48"/>
          <w:rFonts w:ascii="Times New Roman" w:hAnsi="Times New Roman"/>
          <w:sz w:val="24"/>
        </w:rPr>
        <w:t>zm.</w:t>
      </w:r>
      <w:r w:rsidRPr="00632159">
        <w:rPr>
          <w:rStyle w:val="FontStyle48"/>
          <w:rFonts w:ascii="Times New Roman" w:hAnsi="Times New Roman"/>
          <w:sz w:val="24"/>
        </w:rPr>
        <w:t xml:space="preserve">  ) oraz</w:t>
      </w:r>
      <w:proofErr w:type="gramEnd"/>
      <w:r w:rsidRPr="00632159">
        <w:rPr>
          <w:rStyle w:val="FontStyle48"/>
          <w:rFonts w:ascii="Times New Roman" w:hAnsi="Times New Roman"/>
          <w:sz w:val="24"/>
        </w:rPr>
        <w:t xml:space="preserve"> rozporządzeniami wykonawczymi ustawy. </w:t>
      </w:r>
    </w:p>
    <w:p w:rsidR="00B631C1" w:rsidRPr="00632159" w:rsidRDefault="00B631C1" w:rsidP="00632159">
      <w:pPr>
        <w:spacing w:line="360" w:lineRule="auto"/>
        <w:jc w:val="both"/>
        <w:rPr>
          <w:rStyle w:val="FontStyle48"/>
          <w:rFonts w:ascii="Times New Roman" w:hAnsi="Times New Roman"/>
          <w:sz w:val="24"/>
        </w:rPr>
      </w:pPr>
      <w:r w:rsidRPr="00632159">
        <w:rPr>
          <w:rStyle w:val="FontStyle48"/>
          <w:rFonts w:ascii="Times New Roman" w:hAnsi="Times New Roman"/>
          <w:sz w:val="24"/>
        </w:rPr>
        <w:t xml:space="preserve">Wartość szacunkowa zamówienia nie przekracza kwoty określonej w przepisach wydanych na podstawie art. 138g. ust.1. </w:t>
      </w:r>
      <w:proofErr w:type="spellStart"/>
      <w:r w:rsidRPr="00632159">
        <w:rPr>
          <w:rStyle w:val="FontStyle48"/>
          <w:rFonts w:ascii="Times New Roman" w:hAnsi="Times New Roman"/>
          <w:sz w:val="24"/>
        </w:rPr>
        <w:t>pkt</w:t>
      </w:r>
      <w:proofErr w:type="spellEnd"/>
      <w:r w:rsidRPr="00632159">
        <w:rPr>
          <w:rStyle w:val="FontStyle48"/>
          <w:rFonts w:ascii="Times New Roman" w:hAnsi="Times New Roman"/>
          <w:sz w:val="24"/>
        </w:rPr>
        <w:t xml:space="preserve"> 1) ustawy </w:t>
      </w:r>
      <w:proofErr w:type="spellStart"/>
      <w:r w:rsidRPr="00632159">
        <w:rPr>
          <w:rStyle w:val="FontStyle48"/>
          <w:rFonts w:ascii="Times New Roman" w:hAnsi="Times New Roman"/>
          <w:sz w:val="24"/>
        </w:rPr>
        <w:t>Pzp</w:t>
      </w:r>
      <w:proofErr w:type="spellEnd"/>
      <w:r w:rsidRPr="00632159">
        <w:rPr>
          <w:rStyle w:val="FontStyle48"/>
          <w:rFonts w:ascii="Times New Roman" w:hAnsi="Times New Roman"/>
          <w:sz w:val="24"/>
        </w:rPr>
        <w:t xml:space="preserve">. </w:t>
      </w:r>
    </w:p>
    <w:p w:rsidR="00B631C1" w:rsidRPr="00632159" w:rsidRDefault="00B631C1" w:rsidP="00632159">
      <w:pPr>
        <w:spacing w:line="360" w:lineRule="auto"/>
        <w:jc w:val="both"/>
      </w:pPr>
      <w:r w:rsidRPr="00632159">
        <w:t xml:space="preserve">Postępowanie prowadzone jest w procedurze właściwej dla zamówienia o wartości szacunkowej </w:t>
      </w:r>
      <w:proofErr w:type="gramStart"/>
      <w:r w:rsidRPr="00632159">
        <w:t>nie przekraczającej</w:t>
      </w:r>
      <w:proofErr w:type="gramEnd"/>
      <w:r w:rsidRPr="00632159">
        <w:t xml:space="preserve"> 750.000 </w:t>
      </w:r>
      <w:proofErr w:type="gramStart"/>
      <w:r w:rsidR="00152BE7">
        <w:t>EURO</w:t>
      </w:r>
      <w:r w:rsidRPr="00632159">
        <w:t xml:space="preserve">  - dla</w:t>
      </w:r>
      <w:proofErr w:type="gramEnd"/>
      <w:r w:rsidRPr="00632159">
        <w:t xml:space="preserve"> usług społecznych.</w:t>
      </w:r>
    </w:p>
    <w:p w:rsidR="00B631C1" w:rsidRPr="00504C32" w:rsidRDefault="00B631C1" w:rsidP="00766F26">
      <w:pPr>
        <w:spacing w:line="360" w:lineRule="auto"/>
        <w:jc w:val="both"/>
      </w:pPr>
    </w:p>
    <w:p w:rsidR="00B631C1" w:rsidRPr="00504C32" w:rsidRDefault="00B631C1"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631C1" w:rsidRPr="002C587E">
        <w:trPr>
          <w:trHeight w:val="817"/>
        </w:trPr>
        <w:tc>
          <w:tcPr>
            <w:tcW w:w="9212" w:type="dxa"/>
          </w:tcPr>
          <w:p w:rsidR="00B631C1" w:rsidRDefault="00B631C1" w:rsidP="002C587E">
            <w:pPr>
              <w:spacing w:line="360" w:lineRule="auto"/>
              <w:jc w:val="both"/>
              <w:rPr>
                <w:b/>
              </w:rPr>
            </w:pPr>
          </w:p>
          <w:p w:rsidR="00B631C1" w:rsidRPr="002C587E" w:rsidRDefault="00B631C1" w:rsidP="002C587E">
            <w:pPr>
              <w:spacing w:line="360" w:lineRule="auto"/>
              <w:jc w:val="both"/>
              <w:rPr>
                <w:b/>
              </w:rPr>
            </w:pPr>
            <w:r>
              <w:rPr>
                <w:b/>
              </w:rPr>
              <w:t>III</w:t>
            </w:r>
            <w:r w:rsidRPr="002C587E">
              <w:rPr>
                <w:b/>
              </w:rPr>
              <w:t>. OPIS PRZEDMIOTU ZAMÓWIENIA</w:t>
            </w:r>
          </w:p>
        </w:tc>
      </w:tr>
    </w:tbl>
    <w:p w:rsidR="00B631C1" w:rsidRPr="00FB638F" w:rsidRDefault="00FB638F" w:rsidP="00632159">
      <w:pPr>
        <w:autoSpaceDE w:val="0"/>
        <w:autoSpaceDN w:val="0"/>
        <w:spacing w:line="360" w:lineRule="auto"/>
        <w:jc w:val="both"/>
        <w:rPr>
          <w:b/>
        </w:rPr>
      </w:pPr>
      <w:r w:rsidRPr="00FB638F">
        <w:rPr>
          <w:b/>
        </w:rPr>
        <w:t>A)</w:t>
      </w:r>
    </w:p>
    <w:p w:rsidR="00B631C1" w:rsidRDefault="00B631C1" w:rsidP="00632159">
      <w:pPr>
        <w:autoSpaceDE w:val="0"/>
        <w:autoSpaceDN w:val="0"/>
        <w:spacing w:line="360" w:lineRule="auto"/>
        <w:jc w:val="both"/>
      </w:pPr>
      <w:r>
        <w:t xml:space="preserve">1. </w:t>
      </w:r>
      <w:r w:rsidRPr="00326992">
        <w:t>Świadczenie usług pocztowych o wadze do i powyżej 50</w:t>
      </w:r>
      <w:r w:rsidR="00D65E5D">
        <w:t>0</w:t>
      </w:r>
      <w:r w:rsidRPr="00326992">
        <w:t xml:space="preserve"> g w obrocie krajowym </w:t>
      </w:r>
      <w:r w:rsidR="00D65E5D">
        <w:t xml:space="preserve">oraz świadczenie usług pocztowych o wadze do i powyżej 50 g w </w:t>
      </w:r>
      <w:proofErr w:type="gramStart"/>
      <w:r w:rsidR="00D65E5D">
        <w:t xml:space="preserve">obrocie </w:t>
      </w:r>
      <w:r w:rsidRPr="00326992">
        <w:t xml:space="preserve"> zagranicznym</w:t>
      </w:r>
      <w:proofErr w:type="gramEnd"/>
      <w:r w:rsidR="00D65E5D">
        <w:t>,</w:t>
      </w:r>
      <w:r w:rsidRPr="00326992">
        <w:t xml:space="preserve"> </w:t>
      </w:r>
      <w:r w:rsidR="00D65E5D">
        <w:br/>
      </w:r>
      <w:r w:rsidRPr="00326992">
        <w:t>w zakresie przyjmowania, przemieszczania, doręczania przesyłek pocztowych i ich ewentualnych zwrotów, jak również odbioru przesyłek z lokalizacji Zamawiającego przy ul. Królewieckiej 60A 11-700 Mrągowo.</w:t>
      </w:r>
    </w:p>
    <w:p w:rsidR="00B631C1" w:rsidRDefault="00B631C1" w:rsidP="00632159">
      <w:pPr>
        <w:autoSpaceDE w:val="0"/>
        <w:autoSpaceDN w:val="0"/>
        <w:spacing w:line="360" w:lineRule="auto"/>
        <w:jc w:val="both"/>
      </w:pPr>
      <w:r>
        <w:t>2. Podane w Formularzu cenowym szacunkowe ilości przesyłek służą jedynie orientacyjnemu określeniu wielkości przedmiotu zamówienia. Rodzaje i ilości przesyłek w ramach świadczonych usług są szacunkowe i mogą ulec zmianie w zależności od potrzeb Zamawiającego.</w:t>
      </w:r>
    </w:p>
    <w:p w:rsidR="00B631C1" w:rsidRDefault="00B631C1" w:rsidP="00632159">
      <w:pPr>
        <w:autoSpaceDE w:val="0"/>
        <w:autoSpaceDN w:val="0"/>
        <w:spacing w:line="360" w:lineRule="auto"/>
        <w:jc w:val="both"/>
      </w:pPr>
      <w:r>
        <w:t>3. W zakres przedmiotu zamówienia wchodzą:</w:t>
      </w:r>
    </w:p>
    <w:p w:rsidR="00B631C1" w:rsidRDefault="00B631C1" w:rsidP="00FB638F">
      <w:pPr>
        <w:autoSpaceDE w:val="0"/>
        <w:autoSpaceDN w:val="0"/>
        <w:spacing w:line="360" w:lineRule="auto"/>
        <w:ind w:left="708"/>
        <w:jc w:val="both"/>
      </w:pPr>
      <w:proofErr w:type="gramStart"/>
      <w:r>
        <w:t>a</w:t>
      </w:r>
      <w:proofErr w:type="gramEnd"/>
      <w:r>
        <w:t xml:space="preserve">) usługi pocztowe w obrocie krajowym w zakresie przyjmowania, przemieszczania </w:t>
      </w:r>
      <w:r>
        <w:br/>
        <w:t xml:space="preserve">i doręczania przesyłek listowych: ekonomicznych (zwykłych), priorytetowych, poleconych </w:t>
      </w:r>
      <w:r>
        <w:br/>
        <w:t>i za zwrotnym potwierdzeniem odbioru oraz paczek ekonomicznych priorytetowych i za zwrotnym potwierdzeniem odbioru;</w:t>
      </w:r>
    </w:p>
    <w:p w:rsidR="00B631C1" w:rsidRDefault="00B631C1" w:rsidP="00FB638F">
      <w:pPr>
        <w:autoSpaceDE w:val="0"/>
        <w:autoSpaceDN w:val="0"/>
        <w:spacing w:line="360" w:lineRule="auto"/>
        <w:ind w:left="708"/>
        <w:jc w:val="both"/>
      </w:pPr>
      <w:proofErr w:type="gramStart"/>
      <w:r>
        <w:t>b</w:t>
      </w:r>
      <w:proofErr w:type="gramEnd"/>
      <w:r>
        <w:t xml:space="preserve">) usługi pocztowe w obrocie zagranicznym w zakresie przyjmowania, przemieszczania </w:t>
      </w:r>
      <w:r>
        <w:br/>
      </w:r>
      <w:proofErr w:type="gramStart"/>
      <w:r>
        <w:t>i</w:t>
      </w:r>
      <w:proofErr w:type="gramEnd"/>
      <w:r>
        <w:t xml:space="preserve"> doręczania przesyłek listowych poleconych za zwrotnym potwierdzenie odbioru;</w:t>
      </w:r>
    </w:p>
    <w:p w:rsidR="00B631C1" w:rsidRDefault="00B631C1" w:rsidP="00FB638F">
      <w:pPr>
        <w:autoSpaceDE w:val="0"/>
        <w:autoSpaceDN w:val="0"/>
        <w:spacing w:line="360" w:lineRule="auto"/>
        <w:ind w:left="708"/>
        <w:jc w:val="both"/>
      </w:pPr>
      <w:proofErr w:type="gramStart"/>
      <w:r>
        <w:t>c</w:t>
      </w:r>
      <w:proofErr w:type="gramEnd"/>
      <w:r>
        <w:t>) doręczenie lub wydawanie przesyłek, o których mowa w pkt. „a” i „b” zwracanych do Zamawiającego po wyczerpaniu możliwości doręczenia lub wydania odbiorcy;</w:t>
      </w:r>
    </w:p>
    <w:p w:rsidR="00B631C1" w:rsidRPr="002F6871" w:rsidRDefault="00FB638F" w:rsidP="00632159">
      <w:pPr>
        <w:autoSpaceDE w:val="0"/>
        <w:autoSpaceDN w:val="0"/>
        <w:spacing w:line="360" w:lineRule="auto"/>
        <w:jc w:val="both"/>
        <w:rPr>
          <w:color w:val="FF6600"/>
        </w:rPr>
      </w:pPr>
      <w:r>
        <w:t>4.</w:t>
      </w:r>
      <w:r w:rsidR="00B631C1">
        <w:t xml:space="preserve"> Przez Wykonawcę – rozumie się przedsiębiorcę uprawnionego do wykonywania działalności pocztowej w rozumieniu ustawy z dnia 23 listopad</w:t>
      </w:r>
      <w:r>
        <w:t xml:space="preserve">a 2012r., Prawo pocztowe </w:t>
      </w:r>
      <w:r>
        <w:br/>
        <w:t>(</w:t>
      </w:r>
      <w:proofErr w:type="spellStart"/>
      <w:r w:rsidR="00B631C1" w:rsidRPr="00A05553">
        <w:t>Dz.U</w:t>
      </w:r>
      <w:proofErr w:type="spellEnd"/>
      <w:r w:rsidR="00B631C1" w:rsidRPr="00A05553">
        <w:t xml:space="preserve">. </w:t>
      </w:r>
      <w:proofErr w:type="gramStart"/>
      <w:r w:rsidR="00B631C1" w:rsidRPr="00A05553">
        <w:t>z</w:t>
      </w:r>
      <w:proofErr w:type="gramEnd"/>
      <w:r w:rsidR="00B631C1" w:rsidRPr="00A05553">
        <w:t xml:space="preserve"> 20</w:t>
      </w:r>
      <w:r w:rsidR="00706288">
        <w:t>20</w:t>
      </w:r>
      <w:r w:rsidR="00B631C1" w:rsidRPr="00A05553">
        <w:t xml:space="preserve"> poz. 1</w:t>
      </w:r>
      <w:r w:rsidR="00706288">
        <w:t>041</w:t>
      </w:r>
      <w:r w:rsidR="00B631C1" w:rsidRPr="00A05553">
        <w:t>).</w:t>
      </w:r>
    </w:p>
    <w:p w:rsidR="00B631C1" w:rsidRDefault="00B631C1" w:rsidP="00632159">
      <w:pPr>
        <w:autoSpaceDE w:val="0"/>
        <w:autoSpaceDN w:val="0"/>
        <w:spacing w:line="360" w:lineRule="auto"/>
        <w:jc w:val="both"/>
      </w:pPr>
      <w:r>
        <w:t xml:space="preserve">5. Przez przesyłki pocztowe, będące przedmiotem zamówienia rozumie się przesyłki listowe </w:t>
      </w:r>
      <w:r>
        <w:br/>
        <w:t xml:space="preserve">o wadze do </w:t>
      </w:r>
      <w:smartTag w:uri="urn:schemas-microsoft-com:office:smarttags" w:element="metricconverter">
        <w:smartTagPr>
          <w:attr w:name="ProductID" w:val="2000 g"/>
        </w:smartTagPr>
        <w:r>
          <w:t>2000 g</w:t>
        </w:r>
      </w:smartTag>
      <w:r>
        <w:t xml:space="preserve"> (</w:t>
      </w:r>
      <w:r w:rsidR="007A5068">
        <w:t>FORMAT S, FORMAT M, FORMAT L</w:t>
      </w:r>
      <w:r>
        <w:t>):</w:t>
      </w:r>
    </w:p>
    <w:p w:rsidR="00B631C1" w:rsidRPr="002F6871" w:rsidRDefault="00B631C1" w:rsidP="00FB638F">
      <w:pPr>
        <w:autoSpaceDE w:val="0"/>
        <w:autoSpaceDN w:val="0"/>
        <w:spacing w:line="360" w:lineRule="auto"/>
        <w:ind w:left="708"/>
        <w:jc w:val="both"/>
      </w:pPr>
      <w:proofErr w:type="gramStart"/>
      <w:r>
        <w:t>a</w:t>
      </w:r>
      <w:proofErr w:type="gramEnd"/>
      <w:r>
        <w:t>) listy ekonomiczne (zwykłe) – przesyłki nierejestrowane nie będące przesyłkami naj</w:t>
      </w:r>
      <w:r w:rsidR="007A5068">
        <w:t>szybszej</w:t>
      </w:r>
      <w:r>
        <w:t xml:space="preserve"> kategorii w obrocie krajowym;</w:t>
      </w:r>
    </w:p>
    <w:p w:rsidR="00B631C1" w:rsidRDefault="00B631C1" w:rsidP="00FB638F">
      <w:pPr>
        <w:autoSpaceDE w:val="0"/>
        <w:autoSpaceDN w:val="0"/>
        <w:spacing w:line="360" w:lineRule="auto"/>
        <w:ind w:left="708"/>
        <w:jc w:val="both"/>
      </w:pPr>
      <w:proofErr w:type="gramStart"/>
      <w:r>
        <w:t>b</w:t>
      </w:r>
      <w:proofErr w:type="gramEnd"/>
      <w:r>
        <w:t>) listy zwykłe priorytetowe – przesyłki nierejestrowane będące przesyłkami naj</w:t>
      </w:r>
      <w:r w:rsidR="007A5068">
        <w:t>szybszej</w:t>
      </w:r>
      <w:r>
        <w:t xml:space="preserve"> kategorii w obrocie krajowym;</w:t>
      </w:r>
    </w:p>
    <w:p w:rsidR="00B631C1" w:rsidRDefault="00B631C1" w:rsidP="00FB638F">
      <w:pPr>
        <w:autoSpaceDE w:val="0"/>
        <w:autoSpaceDN w:val="0"/>
        <w:spacing w:line="360" w:lineRule="auto"/>
        <w:ind w:left="708"/>
        <w:jc w:val="both"/>
      </w:pPr>
      <w:proofErr w:type="gramStart"/>
      <w:r>
        <w:t>c</w:t>
      </w:r>
      <w:proofErr w:type="gramEnd"/>
      <w:r>
        <w:t xml:space="preserve">) listy polecone – przesyłki rejestrowane nie będące przesyłkami najszybszej kategorii </w:t>
      </w:r>
      <w:r>
        <w:br/>
        <w:t xml:space="preserve">w obrocie krajowym; </w:t>
      </w:r>
    </w:p>
    <w:p w:rsidR="00B631C1" w:rsidRDefault="00B631C1" w:rsidP="00FB638F">
      <w:pPr>
        <w:autoSpaceDE w:val="0"/>
        <w:autoSpaceDN w:val="0"/>
        <w:spacing w:line="360" w:lineRule="auto"/>
        <w:ind w:left="708"/>
        <w:jc w:val="both"/>
      </w:pPr>
      <w:proofErr w:type="gramStart"/>
      <w:r>
        <w:t>d</w:t>
      </w:r>
      <w:proofErr w:type="gramEnd"/>
      <w:r>
        <w:t>) listy polecone priorytetowe - przesyłki rejestrowane najszybszej kategorii w obrocie krajowym;</w:t>
      </w:r>
    </w:p>
    <w:p w:rsidR="00B631C1" w:rsidRDefault="00B631C1" w:rsidP="00FB638F">
      <w:pPr>
        <w:autoSpaceDE w:val="0"/>
        <w:autoSpaceDN w:val="0"/>
        <w:spacing w:line="360" w:lineRule="auto"/>
        <w:ind w:left="708"/>
        <w:jc w:val="both"/>
      </w:pPr>
      <w:proofErr w:type="gramStart"/>
      <w:r>
        <w:t>e</w:t>
      </w:r>
      <w:proofErr w:type="gramEnd"/>
      <w:r>
        <w:t>) listy polecone za zwrotnym potwierdzeniem odbioru – przesyłki rejestrowane nie będące przesyłkami najszybszej kategorii przyjęte za potwierdzeniem nadania i doręczone za pokwitowaniem odbioru w obrocie krajowym i zagranicznym;</w:t>
      </w:r>
    </w:p>
    <w:p w:rsidR="00B631C1" w:rsidRDefault="00B631C1" w:rsidP="00FB638F">
      <w:pPr>
        <w:autoSpaceDE w:val="0"/>
        <w:autoSpaceDN w:val="0"/>
        <w:spacing w:line="360" w:lineRule="auto"/>
        <w:ind w:left="708"/>
        <w:jc w:val="both"/>
      </w:pPr>
      <w:proofErr w:type="gramStart"/>
      <w:r>
        <w:t>f</w:t>
      </w:r>
      <w:proofErr w:type="gramEnd"/>
      <w:r>
        <w:t>) listy polecone priorytetowe za zwrotnym potwierdzeniem odbioru – przesyłki rejestrowane, najszybszej kategorii przyjęte za potwierdzeniem nadania i doręczono za pokwitowaniem odbioru w obrocie krajowym;</w:t>
      </w:r>
    </w:p>
    <w:p w:rsidR="00B631C1" w:rsidRDefault="00B631C1" w:rsidP="00FB638F">
      <w:pPr>
        <w:autoSpaceDE w:val="0"/>
        <w:autoSpaceDN w:val="0"/>
        <w:spacing w:line="360" w:lineRule="auto"/>
        <w:ind w:left="708"/>
        <w:jc w:val="both"/>
      </w:pPr>
      <w:proofErr w:type="gramStart"/>
      <w:r>
        <w:t>g</w:t>
      </w:r>
      <w:proofErr w:type="gramEnd"/>
      <w:r>
        <w:t>) paczki pocztowe ekonomiczne, priorytetowe i za zwrotnym potwierdzeniem odbioru.</w:t>
      </w:r>
    </w:p>
    <w:p w:rsidR="00B631C1" w:rsidRDefault="00B631C1" w:rsidP="00632159">
      <w:pPr>
        <w:autoSpaceDE w:val="0"/>
        <w:autoSpaceDN w:val="0"/>
        <w:spacing w:line="360" w:lineRule="auto"/>
        <w:jc w:val="both"/>
      </w:pPr>
      <w:r>
        <w:t>6. Wymiary przesyłek listowych:</w:t>
      </w:r>
    </w:p>
    <w:p w:rsidR="007A5068" w:rsidRDefault="007A5068" w:rsidP="007A5068">
      <w:pPr>
        <w:autoSpaceDE w:val="0"/>
        <w:autoSpaceDN w:val="0"/>
        <w:spacing w:line="360" w:lineRule="auto"/>
        <w:jc w:val="both"/>
      </w:pPr>
      <w:proofErr w:type="gramStart"/>
      <w:r>
        <w:t>a</w:t>
      </w:r>
      <w:proofErr w:type="gramEnd"/>
      <w:r>
        <w:t>) FORMAT S – przesyłka o wymiarach:</w:t>
      </w:r>
    </w:p>
    <w:p w:rsidR="007A5068" w:rsidRDefault="007A5068" w:rsidP="007A5068">
      <w:pPr>
        <w:autoSpaceDE w:val="0"/>
        <w:autoSpaceDN w:val="0"/>
        <w:spacing w:line="360" w:lineRule="auto"/>
        <w:jc w:val="both"/>
      </w:pPr>
      <w:r>
        <w:t>- Minimum – wymiary strony adresowej nie mogą być mniejsze niż 90 x 140 mm;</w:t>
      </w:r>
    </w:p>
    <w:p w:rsidR="007A5068" w:rsidRDefault="007A5068" w:rsidP="007A5068">
      <w:pPr>
        <w:autoSpaceDE w:val="0"/>
        <w:autoSpaceDN w:val="0"/>
        <w:spacing w:line="360" w:lineRule="auto"/>
        <w:jc w:val="both"/>
      </w:pPr>
      <w:r>
        <w:t xml:space="preserve">- Maksimum – żaden z wymiarów nie może przekroczyć wysokości </w:t>
      </w:r>
      <w:smartTag w:uri="urn:schemas-microsoft-com:office:smarttags" w:element="metricconverter">
        <w:smartTagPr>
          <w:attr w:name="ProductID" w:val="2 mm"/>
        </w:smartTagPr>
        <w:r>
          <w:t>20 mm</w:t>
        </w:r>
      </w:smartTag>
      <w:r>
        <w:t>, długość 230 mm, szerokości 160 mm;</w:t>
      </w:r>
    </w:p>
    <w:p w:rsidR="007A5068" w:rsidRDefault="007A5068" w:rsidP="007A5068">
      <w:pPr>
        <w:autoSpaceDE w:val="0"/>
        <w:autoSpaceDN w:val="0"/>
        <w:spacing w:line="360" w:lineRule="auto"/>
        <w:jc w:val="both"/>
      </w:pPr>
      <w:r>
        <w:t>MASA do 500g</w:t>
      </w:r>
    </w:p>
    <w:p w:rsidR="007A5068" w:rsidRDefault="007A5068" w:rsidP="007A5068">
      <w:pPr>
        <w:autoSpaceDE w:val="0"/>
        <w:autoSpaceDN w:val="0"/>
        <w:spacing w:line="360" w:lineRule="auto"/>
        <w:jc w:val="both"/>
      </w:pPr>
      <w:proofErr w:type="gramStart"/>
      <w:r>
        <w:t>b</w:t>
      </w:r>
      <w:proofErr w:type="gramEnd"/>
      <w:r>
        <w:t>) FORMAT M – przesyłka o wymiarach:</w:t>
      </w:r>
    </w:p>
    <w:p w:rsidR="007A5068" w:rsidRDefault="007A5068" w:rsidP="007A5068">
      <w:pPr>
        <w:autoSpaceDE w:val="0"/>
        <w:autoSpaceDN w:val="0"/>
        <w:spacing w:line="360" w:lineRule="auto"/>
        <w:jc w:val="both"/>
      </w:pPr>
      <w:r>
        <w:t>- Minimum – wymiary strony adresowej nie mogą być mniejsze niż 90 x 140 mm,</w:t>
      </w:r>
    </w:p>
    <w:p w:rsidR="007A5068" w:rsidRDefault="007A5068" w:rsidP="007A5068">
      <w:pPr>
        <w:autoSpaceDE w:val="0"/>
        <w:autoSpaceDN w:val="0"/>
        <w:spacing w:line="360" w:lineRule="auto"/>
        <w:jc w:val="both"/>
      </w:pPr>
      <w:r>
        <w:t>- Maksimum – żaden z wymiarów nie może przekroczyć: wysokość 20 mm, długość 325 mm, szerokość 230 mm</w:t>
      </w:r>
    </w:p>
    <w:p w:rsidR="007A5068" w:rsidRDefault="007A5068" w:rsidP="007A5068">
      <w:pPr>
        <w:autoSpaceDE w:val="0"/>
        <w:autoSpaceDN w:val="0"/>
        <w:spacing w:line="360" w:lineRule="auto"/>
        <w:jc w:val="both"/>
      </w:pPr>
      <w:r>
        <w:t>MASA do 1000g</w:t>
      </w:r>
    </w:p>
    <w:p w:rsidR="007A5068" w:rsidRDefault="007A5068" w:rsidP="007A5068">
      <w:pPr>
        <w:autoSpaceDE w:val="0"/>
        <w:autoSpaceDN w:val="0"/>
        <w:spacing w:line="360" w:lineRule="auto"/>
        <w:jc w:val="both"/>
      </w:pPr>
      <w:proofErr w:type="gramStart"/>
      <w:r>
        <w:t>c</w:t>
      </w:r>
      <w:proofErr w:type="gramEnd"/>
      <w:r>
        <w:t>) FORMAT L – przesyłka o wymiarach:</w:t>
      </w:r>
    </w:p>
    <w:p w:rsidR="007A5068" w:rsidRDefault="007A5068" w:rsidP="007A5068">
      <w:pPr>
        <w:autoSpaceDE w:val="0"/>
        <w:autoSpaceDN w:val="0"/>
        <w:spacing w:line="360" w:lineRule="auto"/>
        <w:jc w:val="both"/>
      </w:pPr>
      <w:r>
        <w:t>- Minimum – wymiary strony adresowej nie mogą być mniejsze niż 90 x 140 mm,</w:t>
      </w:r>
    </w:p>
    <w:p w:rsidR="007A5068" w:rsidRDefault="007A5068" w:rsidP="007A5068">
      <w:pPr>
        <w:autoSpaceDE w:val="0"/>
        <w:autoSpaceDN w:val="0"/>
        <w:spacing w:line="360" w:lineRule="auto"/>
        <w:jc w:val="both"/>
      </w:pPr>
      <w:r>
        <w:t>- Maksimum – suma długości, szerokości i wysokości 900 mm, przy czym największy z tych wymiarów (długość) nie może przekroczyć 600 mm</w:t>
      </w:r>
    </w:p>
    <w:p w:rsidR="007A5068" w:rsidRDefault="007A5068" w:rsidP="007A5068">
      <w:pPr>
        <w:autoSpaceDE w:val="0"/>
        <w:autoSpaceDN w:val="0"/>
        <w:spacing w:line="360" w:lineRule="auto"/>
        <w:jc w:val="both"/>
      </w:pPr>
      <w:r>
        <w:t>MASA do 2000g</w:t>
      </w:r>
    </w:p>
    <w:p w:rsidR="007A5068" w:rsidRDefault="007A5068" w:rsidP="00632159">
      <w:pPr>
        <w:autoSpaceDE w:val="0"/>
        <w:autoSpaceDN w:val="0"/>
        <w:spacing w:line="360" w:lineRule="auto"/>
        <w:jc w:val="both"/>
      </w:pPr>
    </w:p>
    <w:p w:rsidR="00B631C1" w:rsidRDefault="00B631C1" w:rsidP="00632159">
      <w:pPr>
        <w:autoSpaceDE w:val="0"/>
        <w:autoSpaceDN w:val="0"/>
        <w:spacing w:line="360" w:lineRule="auto"/>
        <w:jc w:val="both"/>
      </w:pPr>
      <w:r>
        <w:t xml:space="preserve">Przyjmuje się tolerancję wszystkich wymiarów (plus-minus </w:t>
      </w:r>
      <w:smartTag w:uri="urn:schemas-microsoft-com:office:smarttags" w:element="metricconverter">
        <w:smartTagPr>
          <w:attr w:name="ProductID" w:val="2 mm"/>
        </w:smartTagPr>
        <w:r>
          <w:t>2 mm</w:t>
        </w:r>
      </w:smartTag>
      <w:r>
        <w:t>).</w:t>
      </w:r>
    </w:p>
    <w:p w:rsidR="00B631C1" w:rsidRDefault="00B631C1" w:rsidP="00632159">
      <w:pPr>
        <w:autoSpaceDE w:val="0"/>
        <w:autoSpaceDN w:val="0"/>
        <w:spacing w:line="360" w:lineRule="auto"/>
        <w:jc w:val="both"/>
      </w:pPr>
    </w:p>
    <w:p w:rsidR="00B631C1" w:rsidRPr="00FB638F" w:rsidRDefault="00FB638F" w:rsidP="00632159">
      <w:pPr>
        <w:autoSpaceDE w:val="0"/>
        <w:autoSpaceDN w:val="0"/>
        <w:spacing w:line="360" w:lineRule="auto"/>
        <w:jc w:val="both"/>
        <w:rPr>
          <w:b/>
        </w:rPr>
      </w:pPr>
      <w:r w:rsidRPr="00FB638F">
        <w:rPr>
          <w:b/>
        </w:rPr>
        <w:t>B</w:t>
      </w:r>
      <w:r>
        <w:rPr>
          <w:b/>
        </w:rPr>
        <w:t xml:space="preserve">) </w:t>
      </w:r>
      <w:r w:rsidR="00B631C1" w:rsidRPr="00FB638F">
        <w:rPr>
          <w:b/>
        </w:rPr>
        <w:t>Wymagania dotyczące usługi:</w:t>
      </w:r>
    </w:p>
    <w:p w:rsidR="00B631C1" w:rsidRDefault="00B631C1" w:rsidP="00632159">
      <w:pPr>
        <w:autoSpaceDE w:val="0"/>
        <w:autoSpaceDN w:val="0"/>
        <w:spacing w:line="360" w:lineRule="auto"/>
        <w:jc w:val="both"/>
      </w:pPr>
      <w:r>
        <w:t>1. Cena podana w ofercie powinna obejmować koszty i składniki związane z wykonaniem przedmiotu zamówienia.</w:t>
      </w:r>
    </w:p>
    <w:p w:rsidR="00B631C1" w:rsidRDefault="00B631C1" w:rsidP="00632159">
      <w:pPr>
        <w:autoSpaceDE w:val="0"/>
        <w:autoSpaceDN w:val="0"/>
        <w:spacing w:line="360" w:lineRule="auto"/>
        <w:jc w:val="both"/>
      </w:pPr>
      <w:r>
        <w:t>2. Wykonawca będzie świadczył usługi pocztowe z uwzględnieniem przepisów:</w:t>
      </w:r>
    </w:p>
    <w:p w:rsidR="00B631C1" w:rsidRDefault="00B631C1" w:rsidP="00632159">
      <w:pPr>
        <w:autoSpaceDE w:val="0"/>
        <w:autoSpaceDN w:val="0"/>
        <w:spacing w:line="360" w:lineRule="auto"/>
        <w:jc w:val="both"/>
      </w:pPr>
      <w:proofErr w:type="gramStart"/>
      <w:r>
        <w:t>a</w:t>
      </w:r>
      <w:proofErr w:type="gramEnd"/>
      <w:r>
        <w:t>) ustawy z dnia 23 listop</w:t>
      </w:r>
      <w:r w:rsidR="007F24E3">
        <w:t>ada 2012r., Prawo pocztowe (</w:t>
      </w:r>
      <w:proofErr w:type="spellStart"/>
      <w:r>
        <w:t>Dz.U</w:t>
      </w:r>
      <w:proofErr w:type="spellEnd"/>
      <w:r>
        <w:t xml:space="preserve">. </w:t>
      </w:r>
      <w:proofErr w:type="gramStart"/>
      <w:r>
        <w:t>z</w:t>
      </w:r>
      <w:proofErr w:type="gramEnd"/>
      <w:r>
        <w:t xml:space="preserve"> 20</w:t>
      </w:r>
      <w:r w:rsidR="00706288">
        <w:t>20</w:t>
      </w:r>
      <w:r>
        <w:t>r., poz.</w:t>
      </w:r>
      <w:r w:rsidR="00706288">
        <w:t>1041</w:t>
      </w:r>
      <w:r>
        <w:t>),</w:t>
      </w:r>
    </w:p>
    <w:p w:rsidR="00B631C1" w:rsidRDefault="00B631C1" w:rsidP="00632159">
      <w:pPr>
        <w:autoSpaceDE w:val="0"/>
        <w:autoSpaceDN w:val="0"/>
        <w:spacing w:line="360" w:lineRule="auto"/>
        <w:jc w:val="both"/>
      </w:pPr>
      <w:proofErr w:type="gramStart"/>
      <w:r>
        <w:t>b</w:t>
      </w:r>
      <w:proofErr w:type="gramEnd"/>
      <w:r>
        <w:t>) rozporządzenia Ministra Administracji i Cyfryzacji z dnia 26 listopada 2013r., w sprawie reklamacji usługi pocztowej (</w:t>
      </w:r>
      <w:proofErr w:type="spellStart"/>
      <w:r>
        <w:t>Dz.U</w:t>
      </w:r>
      <w:proofErr w:type="spellEnd"/>
      <w:r>
        <w:t xml:space="preserve">. </w:t>
      </w:r>
      <w:proofErr w:type="gramStart"/>
      <w:r>
        <w:t>z</w:t>
      </w:r>
      <w:proofErr w:type="gramEnd"/>
      <w:r>
        <w:t xml:space="preserve"> 201</w:t>
      </w:r>
      <w:r w:rsidR="00706288">
        <w:t>9</w:t>
      </w:r>
      <w:r>
        <w:t xml:space="preserve">r., poz. </w:t>
      </w:r>
      <w:r w:rsidR="00706288">
        <w:t>474</w:t>
      </w:r>
      <w:r>
        <w:t>)</w:t>
      </w:r>
    </w:p>
    <w:p w:rsidR="00B631C1" w:rsidRDefault="00B631C1" w:rsidP="00632159">
      <w:pPr>
        <w:autoSpaceDE w:val="0"/>
        <w:autoSpaceDN w:val="0"/>
        <w:spacing w:line="360" w:lineRule="auto"/>
        <w:jc w:val="both"/>
      </w:pPr>
      <w:proofErr w:type="gramStart"/>
      <w:r>
        <w:t>c</w:t>
      </w:r>
      <w:proofErr w:type="gramEnd"/>
      <w:r>
        <w:t>) rozporządzenia Ministra Administracji i Cyfryzacji z dnia 29 kwietnia 2013r., w sprawie warunków wykonania usług powszechnych przez operatora wyznaczonego (</w:t>
      </w:r>
      <w:proofErr w:type="spellStart"/>
      <w:r>
        <w:t>Dz.U</w:t>
      </w:r>
      <w:proofErr w:type="spellEnd"/>
      <w:r>
        <w:t xml:space="preserve">. </w:t>
      </w:r>
      <w:proofErr w:type="gramStart"/>
      <w:r>
        <w:t>z</w:t>
      </w:r>
      <w:proofErr w:type="gramEnd"/>
      <w:r>
        <w:t xml:space="preserve"> 20</w:t>
      </w:r>
      <w:r w:rsidR="00706288">
        <w:t>20</w:t>
      </w:r>
      <w:r>
        <w:t>r., poz.</w:t>
      </w:r>
      <w:r w:rsidR="00706288">
        <w:t>1026</w:t>
      </w:r>
      <w:r>
        <w:t>),</w:t>
      </w:r>
    </w:p>
    <w:p w:rsidR="00B631C1" w:rsidRDefault="00B631C1" w:rsidP="00632159">
      <w:pPr>
        <w:autoSpaceDE w:val="0"/>
        <w:autoSpaceDN w:val="0"/>
        <w:spacing w:line="360" w:lineRule="auto"/>
        <w:jc w:val="both"/>
      </w:pPr>
      <w:proofErr w:type="gramStart"/>
      <w:r>
        <w:t>d</w:t>
      </w:r>
      <w:proofErr w:type="gramEnd"/>
      <w:r>
        <w:t xml:space="preserve">) ustawy z dnia 14 czerwca 1960 r., kodeks postępowania administracyjnego ( </w:t>
      </w:r>
      <w:proofErr w:type="spellStart"/>
      <w:r>
        <w:t>Dz.U</w:t>
      </w:r>
      <w:proofErr w:type="spellEnd"/>
      <w:r>
        <w:t>. z 20</w:t>
      </w:r>
      <w:r w:rsidR="00444EDB">
        <w:t>20</w:t>
      </w:r>
      <w:r>
        <w:t xml:space="preserve">r., poz. </w:t>
      </w:r>
      <w:r w:rsidR="00444EDB">
        <w:t>1575</w:t>
      </w:r>
      <w:r>
        <w:t xml:space="preserve">) </w:t>
      </w:r>
      <w:proofErr w:type="gramStart"/>
      <w:r>
        <w:t>dalej jako</w:t>
      </w:r>
      <w:proofErr w:type="gramEnd"/>
      <w:r>
        <w:t xml:space="preserve"> „</w:t>
      </w:r>
      <w:proofErr w:type="spellStart"/>
      <w:r>
        <w:t>k.p.a</w:t>
      </w:r>
      <w:proofErr w:type="spellEnd"/>
      <w:r>
        <w:t>”,</w:t>
      </w:r>
    </w:p>
    <w:p w:rsidR="00B631C1" w:rsidRDefault="00B631C1" w:rsidP="00632159">
      <w:pPr>
        <w:autoSpaceDE w:val="0"/>
        <w:autoSpaceDN w:val="0"/>
        <w:spacing w:line="360" w:lineRule="auto"/>
        <w:jc w:val="both"/>
      </w:pPr>
      <w:r>
        <w:t xml:space="preserve">e) </w:t>
      </w:r>
      <w:proofErr w:type="gramStart"/>
      <w:r>
        <w:t>ustawy  z</w:t>
      </w:r>
      <w:proofErr w:type="gramEnd"/>
      <w:r>
        <w:t xml:space="preserve"> dnia 17 listopada 1964 r., kodeks postępowania cywilnego (</w:t>
      </w:r>
      <w:proofErr w:type="spellStart"/>
      <w:r>
        <w:t>Dz.U</w:t>
      </w:r>
      <w:proofErr w:type="spellEnd"/>
      <w:r>
        <w:t>. z 20</w:t>
      </w:r>
      <w:r w:rsidR="00444EDB">
        <w:t>20</w:t>
      </w:r>
      <w:r>
        <w:t xml:space="preserve"> r., poz. 1822 ze zm.) </w:t>
      </w:r>
      <w:proofErr w:type="gramStart"/>
      <w:r>
        <w:t>dalej jako</w:t>
      </w:r>
      <w:proofErr w:type="gramEnd"/>
      <w:r>
        <w:t xml:space="preserve"> „</w:t>
      </w:r>
      <w:proofErr w:type="spellStart"/>
      <w:r>
        <w:t>k.p.c</w:t>
      </w:r>
      <w:proofErr w:type="spellEnd"/>
      <w:r>
        <w:t>”,</w:t>
      </w:r>
    </w:p>
    <w:p w:rsidR="00B631C1" w:rsidRDefault="00B631C1" w:rsidP="00632159">
      <w:pPr>
        <w:autoSpaceDE w:val="0"/>
        <w:autoSpaceDN w:val="0"/>
        <w:spacing w:line="360" w:lineRule="auto"/>
        <w:jc w:val="both"/>
      </w:pPr>
      <w:proofErr w:type="gramStart"/>
      <w:r>
        <w:t>f</w:t>
      </w:r>
      <w:proofErr w:type="gramEnd"/>
      <w:r>
        <w:t>) ustawy z dnia 29 sierpnia</w:t>
      </w:r>
      <w:r w:rsidR="007F24E3">
        <w:t xml:space="preserve"> 1997 r., ordynacja podatkowa (</w:t>
      </w:r>
      <w:proofErr w:type="spellStart"/>
      <w:r>
        <w:t>Dz.U</w:t>
      </w:r>
      <w:proofErr w:type="spellEnd"/>
      <w:r>
        <w:t xml:space="preserve">. </w:t>
      </w:r>
      <w:proofErr w:type="gramStart"/>
      <w:r>
        <w:t>z</w:t>
      </w:r>
      <w:proofErr w:type="gramEnd"/>
      <w:r>
        <w:t xml:space="preserve"> 20</w:t>
      </w:r>
      <w:r w:rsidR="00444EDB">
        <w:t>20</w:t>
      </w:r>
      <w:r>
        <w:t xml:space="preserve"> r., poz. </w:t>
      </w:r>
      <w:r w:rsidR="00444EDB">
        <w:t>1325 ze zm.</w:t>
      </w:r>
      <w:r>
        <w:t>),</w:t>
      </w:r>
    </w:p>
    <w:p w:rsidR="00B631C1" w:rsidRDefault="00B631C1" w:rsidP="00632159">
      <w:pPr>
        <w:autoSpaceDE w:val="0"/>
        <w:autoSpaceDN w:val="0"/>
        <w:spacing w:line="360" w:lineRule="auto"/>
        <w:jc w:val="both"/>
      </w:pPr>
      <w:proofErr w:type="gramStart"/>
      <w:r>
        <w:t>g</w:t>
      </w:r>
      <w:proofErr w:type="gramEnd"/>
      <w:r>
        <w:t>) ustawy z dnia 29 sierpnia 1997 r., o ochronie da</w:t>
      </w:r>
      <w:r w:rsidR="007F24E3">
        <w:t>nych osobowych (</w:t>
      </w:r>
      <w:proofErr w:type="spellStart"/>
      <w:r w:rsidR="00444EDB">
        <w:t>Dz.U</w:t>
      </w:r>
      <w:proofErr w:type="spellEnd"/>
      <w:r w:rsidR="00444EDB">
        <w:t xml:space="preserve">. </w:t>
      </w:r>
      <w:proofErr w:type="gramStart"/>
      <w:r w:rsidR="00444EDB">
        <w:t>z</w:t>
      </w:r>
      <w:proofErr w:type="gramEnd"/>
      <w:r w:rsidR="00444EDB">
        <w:t xml:space="preserve"> 2019</w:t>
      </w:r>
      <w:r>
        <w:t>r., poz.</w:t>
      </w:r>
      <w:r w:rsidR="00444EDB">
        <w:t>1781</w:t>
      </w:r>
      <w:r>
        <w:t>)</w:t>
      </w:r>
    </w:p>
    <w:p w:rsidR="00B631C1" w:rsidRDefault="00B631C1" w:rsidP="00632159">
      <w:pPr>
        <w:autoSpaceDE w:val="0"/>
        <w:autoSpaceDN w:val="0"/>
        <w:spacing w:line="360" w:lineRule="auto"/>
        <w:jc w:val="both"/>
      </w:pPr>
      <w:proofErr w:type="gramStart"/>
      <w:r>
        <w:t>h</w:t>
      </w:r>
      <w:proofErr w:type="gramEnd"/>
      <w:r>
        <w:t>) innych obowiązujących aktów prawnych związanych z realizacją usług będących przedmiotem zamówienia.</w:t>
      </w:r>
    </w:p>
    <w:p w:rsidR="00B631C1" w:rsidRDefault="00B631C1" w:rsidP="00632159">
      <w:pPr>
        <w:autoSpaceDE w:val="0"/>
        <w:autoSpaceDN w:val="0"/>
        <w:spacing w:line="360" w:lineRule="auto"/>
        <w:jc w:val="both"/>
      </w:pPr>
      <w:r>
        <w:t>3. Ilość i rodzaj przesyłek/usług określonych w Formularzu Cenowym stanowiącym załącznik nr 1 do Zapytania Ofertowego mają charakter wyłącznie szacunkowy i nie stanowią ze strony Zamawiającego zobowiązania do nadawania przesyłek w podanych ilościach, a po stronie Wykonawcy podstaw do wysuwania roszczeń w przypadku nadania przesyłek w ilościach mniejszych niż szacunkowe. Określone rodzaje i ilości poszczególnych przesyłek w ramach świadczonych usług mogą ulec zmianie w zależności od bieżących potrzeb Zamawiającego. Zmiana ilości oraz/lub rodzaju przesyłek nie stanowi podstawy do zmiany treści umowy zawartej z Wykonawcą. Zamawiający zapłaci wyłącznie za usługi faktycznie świadczone.</w:t>
      </w:r>
    </w:p>
    <w:p w:rsidR="00B631C1" w:rsidRDefault="00B631C1" w:rsidP="00632159">
      <w:pPr>
        <w:autoSpaceDE w:val="0"/>
        <w:autoSpaceDN w:val="0"/>
        <w:adjustRightInd w:val="0"/>
        <w:spacing w:line="360" w:lineRule="auto"/>
        <w:jc w:val="both"/>
      </w:pPr>
      <w:r>
        <w:t xml:space="preserve">4. Zamawiający każdorazowo przygotuje wykaz przesyłek przeznaczonych do nadania przez Wykonawcę. Przekazanie przesyłek listowych przygotowanych do wyekspediowania będzie każdorazowo dokumentowane przez Wykonawcę pieczęcią, datą w książce nadawczej (dla przesyłek rejestrowanych) oraz na zestawieniu ilościowym wg poszczególnych kategorii wagowych (dla przesyłek zwykłych – nierejestrowanych). </w:t>
      </w:r>
    </w:p>
    <w:p w:rsidR="00FB638F" w:rsidRPr="0036736C" w:rsidRDefault="00B631C1" w:rsidP="00632159">
      <w:pPr>
        <w:autoSpaceDE w:val="0"/>
        <w:autoSpaceDN w:val="0"/>
        <w:adjustRightInd w:val="0"/>
        <w:spacing w:line="360" w:lineRule="auto"/>
        <w:jc w:val="both"/>
      </w:pPr>
      <w:r>
        <w:t>5. Wykonawca dostarczy bezpłatnie Zamawiającemu druki zwrotnego potwierdzenia odbioru dla przesyłek krajowych i zagranicznych</w:t>
      </w:r>
      <w:r w:rsidR="00865357">
        <w:t>.</w:t>
      </w:r>
      <w:r w:rsidR="00FB638F">
        <w:t xml:space="preserve"> na zasadach ogólnych (zgodnie z ustawą Prawo pocztowe).</w:t>
      </w:r>
      <w:r>
        <w:t xml:space="preserve"> </w:t>
      </w:r>
      <w:r w:rsidRPr="0036736C">
        <w:t xml:space="preserve">Zamawiający będzie również </w:t>
      </w:r>
      <w:r w:rsidR="00FB638F" w:rsidRPr="0036736C">
        <w:t>korzystał z wzorów druków „potwierdzenie odbioru” w celu doręczenia przesyłek zgodnych z wzorami Wykonawcy wynikającymi z zasad określonych w ustawie z dnia 14.06.</w:t>
      </w:r>
      <w:r w:rsidR="00865357">
        <w:t>1960</w:t>
      </w:r>
      <w:proofErr w:type="gramStart"/>
      <w:r w:rsidR="00865357">
        <w:t>r</w:t>
      </w:r>
      <w:proofErr w:type="gramEnd"/>
      <w:r w:rsidR="00865357">
        <w:t>. K</w:t>
      </w:r>
      <w:r w:rsidR="00D22B1F">
        <w:t>odeksu postę</w:t>
      </w:r>
      <w:r w:rsidR="00FB638F" w:rsidRPr="0036736C">
        <w:t>powania administracyjnego, Ordynacji podatkowej wynikających z zasad określonych w ustawie z 29 sierpnia</w:t>
      </w:r>
      <w:r w:rsidR="0036736C" w:rsidRPr="0036736C">
        <w:t xml:space="preserve"> 1997r. oraz Kodeksu P</w:t>
      </w:r>
      <w:r w:rsidR="006E0A0E">
        <w:t>ostę</w:t>
      </w:r>
      <w:r w:rsidR="00FB638F" w:rsidRPr="0036736C">
        <w:t>powania Cywilnego stanowiących załącznik do umowy</w:t>
      </w:r>
      <w:r w:rsidR="00865357">
        <w:t>.</w:t>
      </w:r>
    </w:p>
    <w:p w:rsidR="00B631C1" w:rsidRDefault="00FB638F" w:rsidP="00632159">
      <w:pPr>
        <w:autoSpaceDE w:val="0"/>
        <w:autoSpaceDN w:val="0"/>
        <w:adjustRightInd w:val="0"/>
        <w:spacing w:line="360" w:lineRule="auto"/>
        <w:jc w:val="both"/>
      </w:pPr>
      <w:r>
        <w:t xml:space="preserve"> </w:t>
      </w:r>
      <w:r w:rsidR="00B631C1">
        <w:t>6. W przypadku uszkodzenia przesyłki Wykonawca ma obowiązek ją zabezpieczyć oraz nanieść adnotację z informacją o osobie dokonującej zabezpieczenia.</w:t>
      </w:r>
    </w:p>
    <w:p w:rsidR="00B631C1" w:rsidRDefault="00B631C1" w:rsidP="00632159">
      <w:pPr>
        <w:autoSpaceDE w:val="0"/>
        <w:autoSpaceDN w:val="0"/>
        <w:adjustRightInd w:val="0"/>
        <w:spacing w:line="360" w:lineRule="auto"/>
        <w:jc w:val="both"/>
      </w:pPr>
      <w:r>
        <w:t xml:space="preserve">7. Wartości należności za świadczenie usług pocztowych obliczane będą w okresach miesięcznych, jako iloczyn ceny jednostkowej zaoferowanej w ofercie za dany rodzaj przesyłki oraz rzeczywistej ilości przesyłek danego rodzaju. </w:t>
      </w:r>
    </w:p>
    <w:p w:rsidR="00B631C1" w:rsidRDefault="00B631C1" w:rsidP="00632159">
      <w:pPr>
        <w:autoSpaceDE w:val="0"/>
        <w:autoSpaceDN w:val="0"/>
        <w:adjustRightInd w:val="0"/>
        <w:spacing w:line="360" w:lineRule="auto"/>
        <w:jc w:val="both"/>
      </w:pPr>
      <w:r>
        <w:t>8. Za okres rozliczeniowy przyjmuje się jeden miesiąc kalendarzowy.</w:t>
      </w:r>
    </w:p>
    <w:p w:rsidR="00B631C1" w:rsidRDefault="00B631C1" w:rsidP="00632159">
      <w:pPr>
        <w:autoSpaceDE w:val="0"/>
        <w:autoSpaceDN w:val="0"/>
        <w:adjustRightInd w:val="0"/>
        <w:spacing w:line="360" w:lineRule="auto"/>
        <w:jc w:val="both"/>
      </w:pPr>
      <w:r>
        <w:t xml:space="preserve">9. Wykonawca, co miesiąc wystawi fakturę. Zapłata wynagrodzenia za faktycznie wykonana usługę będzie następowała z dołu, przelewem na konto wskazane na fakturze, w terminie 21 dni od daty prawidłowo wystawionej faktury. </w:t>
      </w:r>
    </w:p>
    <w:p w:rsidR="00B631C1" w:rsidRDefault="00B631C1" w:rsidP="00632159">
      <w:pPr>
        <w:autoSpaceDE w:val="0"/>
        <w:autoSpaceDN w:val="0"/>
        <w:adjustRightInd w:val="0"/>
        <w:spacing w:line="360" w:lineRule="auto"/>
        <w:jc w:val="both"/>
      </w:pPr>
      <w:r>
        <w:t>10. Odbiór przesyłek przeznaczonych do nadania odbywać się będzie raz dziennie przez upoważnionego przedstawiciela Wykonawcy, w sekretariacie Zamawiającego w dni robocze od poniedziałku do piątku, w godzinach 1</w:t>
      </w:r>
      <w:r w:rsidR="007A5068">
        <w:t>4</w:t>
      </w:r>
      <w:r>
        <w:t>:</w:t>
      </w:r>
      <w:r w:rsidR="007A5068">
        <w:t>00</w:t>
      </w:r>
      <w:r>
        <w:t xml:space="preserve"> – 1</w:t>
      </w:r>
      <w:r w:rsidR="007A5068">
        <w:t>4</w:t>
      </w:r>
      <w:r>
        <w:t>:</w:t>
      </w:r>
      <w:r w:rsidR="007A5068">
        <w:t>15</w:t>
      </w:r>
      <w:r>
        <w:t>.</w:t>
      </w:r>
    </w:p>
    <w:p w:rsidR="00B631C1" w:rsidRDefault="00B631C1" w:rsidP="00632159">
      <w:pPr>
        <w:autoSpaceDE w:val="0"/>
        <w:autoSpaceDN w:val="0"/>
        <w:adjustRightInd w:val="0"/>
        <w:spacing w:line="360" w:lineRule="auto"/>
        <w:jc w:val="both"/>
      </w:pPr>
      <w:r>
        <w:t>11. Pokwitowanie przez adresata potwierdzenie odbioru, dla przesyłek ze zwrotnym potwierdzeniem odbioru, Wykonawca będzie doręczał bezpośrednio do punktu kancelaryjnego – Sekretariat.</w:t>
      </w:r>
    </w:p>
    <w:p w:rsidR="00B631C1" w:rsidRDefault="00B631C1" w:rsidP="00632159">
      <w:pPr>
        <w:autoSpaceDE w:val="0"/>
        <w:autoSpaceDN w:val="0"/>
        <w:adjustRightInd w:val="0"/>
        <w:spacing w:line="360" w:lineRule="auto"/>
        <w:jc w:val="both"/>
      </w:pPr>
      <w:r>
        <w:t xml:space="preserve">12. Doręczenie zwrotów przesyłek niedoręczonych wraz z pozostałą korespondencją adresowaną do Zamawiającego odbywać się będzie zgodnie z zasadami obowiązującymi </w:t>
      </w:r>
      <w:r>
        <w:br/>
        <w:t xml:space="preserve">u Wykonawcy. Przesyłki doręczane będą przez przedstawiciela Wykonawcy do punktów kancelaryjnych Zamawiającego w dni robocze od poniedziałku do piątku w godzinach </w:t>
      </w:r>
      <w:r>
        <w:br/>
        <w:t>8:00-1</w:t>
      </w:r>
      <w:r w:rsidR="007A5068">
        <w:t>0</w:t>
      </w:r>
      <w:r>
        <w:t xml:space="preserve">:00. </w:t>
      </w:r>
    </w:p>
    <w:p w:rsidR="00B631C1" w:rsidRDefault="00B631C1" w:rsidP="00632159">
      <w:pPr>
        <w:autoSpaceDE w:val="0"/>
        <w:autoSpaceDN w:val="0"/>
        <w:adjustRightInd w:val="0"/>
        <w:spacing w:line="360" w:lineRule="auto"/>
        <w:jc w:val="both"/>
      </w:pPr>
      <w:r>
        <w:t>13. Nadawanie przesyłek następować będzie w dniu ich odbioru przez upoważnionego przedstawiciela Wykonawcy.</w:t>
      </w:r>
    </w:p>
    <w:p w:rsidR="00B631C1" w:rsidRDefault="00B631C1" w:rsidP="00632159">
      <w:pPr>
        <w:autoSpaceDE w:val="0"/>
        <w:autoSpaceDN w:val="0"/>
        <w:adjustRightInd w:val="0"/>
        <w:spacing w:line="360" w:lineRule="auto"/>
        <w:jc w:val="both"/>
      </w:pPr>
      <w:r>
        <w:t xml:space="preserve">14. Zamawiający wymaga, aby potwierdzenie nadania jednoznacznie określało datę przyjęcia przesyłki oraz miejsce/jednostkę organizacyjną Wykonawcy odpowiedzialnej za jej przyjęcie. </w:t>
      </w:r>
    </w:p>
    <w:p w:rsidR="00B631C1" w:rsidRPr="00DD6B5B" w:rsidRDefault="00B631C1" w:rsidP="00632159">
      <w:pPr>
        <w:autoSpaceDE w:val="0"/>
        <w:autoSpaceDN w:val="0"/>
        <w:adjustRightInd w:val="0"/>
        <w:spacing w:line="360" w:lineRule="auto"/>
        <w:jc w:val="both"/>
        <w:rPr>
          <w:b/>
        </w:rPr>
      </w:pPr>
      <w:r>
        <w:t xml:space="preserve">15. Umowa zostanie zawarta na czas określony </w:t>
      </w:r>
      <w:r w:rsidRPr="00DD6B5B">
        <w:rPr>
          <w:b/>
        </w:rPr>
        <w:t>od dnia 01.01.20</w:t>
      </w:r>
      <w:r w:rsidR="00444EDB">
        <w:rPr>
          <w:b/>
        </w:rPr>
        <w:t>21</w:t>
      </w:r>
      <w:proofErr w:type="gramStart"/>
      <w:r w:rsidRPr="00DD6B5B">
        <w:rPr>
          <w:b/>
        </w:rPr>
        <w:t>r</w:t>
      </w:r>
      <w:proofErr w:type="gramEnd"/>
      <w:r w:rsidRPr="00DD6B5B">
        <w:rPr>
          <w:b/>
        </w:rPr>
        <w:t>.</w:t>
      </w:r>
      <w:r>
        <w:rPr>
          <w:b/>
        </w:rPr>
        <w:t xml:space="preserve"> do dnia </w:t>
      </w:r>
      <w:r w:rsidRPr="00DD6B5B">
        <w:rPr>
          <w:b/>
        </w:rPr>
        <w:t>31.12.202</w:t>
      </w:r>
      <w:r w:rsidR="00444EDB">
        <w:rPr>
          <w:b/>
        </w:rPr>
        <w:t>3</w:t>
      </w:r>
      <w:proofErr w:type="gramStart"/>
      <w:r w:rsidRPr="00DD6B5B">
        <w:rPr>
          <w:b/>
        </w:rPr>
        <w:t>r</w:t>
      </w:r>
      <w:proofErr w:type="gramEnd"/>
      <w:r w:rsidRPr="00DD6B5B">
        <w:rPr>
          <w:b/>
        </w:rPr>
        <w:t>.</w:t>
      </w:r>
    </w:p>
    <w:p w:rsidR="00B631C1" w:rsidRDefault="00B631C1" w:rsidP="00632159">
      <w:pPr>
        <w:spacing w:line="360" w:lineRule="auto"/>
        <w:ind w:left="360"/>
        <w:jc w:val="both"/>
      </w:pPr>
      <w:r>
        <w:t>W</w:t>
      </w:r>
      <w:r w:rsidRPr="007F1CDD">
        <w:t xml:space="preserve"> przypadku nie zawarcia do dnia 31.12.20</w:t>
      </w:r>
      <w:r>
        <w:t>2</w:t>
      </w:r>
      <w:r w:rsidR="00444EDB">
        <w:t>3</w:t>
      </w:r>
      <w:r w:rsidRPr="007F1CDD">
        <w:t xml:space="preserve"> </w:t>
      </w:r>
      <w:proofErr w:type="gramStart"/>
      <w:r w:rsidRPr="007F1CDD">
        <w:t>r</w:t>
      </w:r>
      <w:proofErr w:type="gramEnd"/>
      <w:r w:rsidRPr="007F1CDD">
        <w:t>. umowy z nowym wykonawcą, wybranym zgodnie z przepisami prawa</w:t>
      </w:r>
      <w:r>
        <w:t>,</w:t>
      </w:r>
      <w:r w:rsidRPr="000B1141">
        <w:t xml:space="preserve"> </w:t>
      </w:r>
      <w:r w:rsidRPr="007F1CDD">
        <w:t xml:space="preserve">okres realizacji zamówienia </w:t>
      </w:r>
      <w:r>
        <w:t xml:space="preserve">zostanie wydłużony </w:t>
      </w:r>
      <w:r w:rsidRPr="007F1CDD">
        <w:t>maksymalnie o 30 dni;</w:t>
      </w:r>
    </w:p>
    <w:p w:rsidR="00B631C1" w:rsidRDefault="00B631C1" w:rsidP="00632159">
      <w:pPr>
        <w:autoSpaceDE w:val="0"/>
        <w:autoSpaceDN w:val="0"/>
        <w:adjustRightInd w:val="0"/>
        <w:spacing w:line="360" w:lineRule="auto"/>
        <w:jc w:val="both"/>
      </w:pPr>
      <w:r>
        <w:t>16. Ceny jednostkowe za poszczególne rodzaje przesyłek, w okresie obowiązywania umowy mogą ulec zmianie w przypadku:</w:t>
      </w:r>
    </w:p>
    <w:p w:rsidR="00B631C1" w:rsidRDefault="00B631C1" w:rsidP="00632159">
      <w:pPr>
        <w:autoSpaceDE w:val="0"/>
        <w:autoSpaceDN w:val="0"/>
        <w:adjustRightInd w:val="0"/>
        <w:spacing w:line="360" w:lineRule="auto"/>
        <w:jc w:val="both"/>
      </w:pPr>
      <w:r>
        <w:t xml:space="preserve">- ustawowej zmiany obowiązku podatkowego Wykonawcy w zakresie podatku od towarów </w:t>
      </w:r>
      <w:r>
        <w:br/>
        <w:t>i usług,</w:t>
      </w:r>
    </w:p>
    <w:p w:rsidR="00B631C1" w:rsidRDefault="00B631C1" w:rsidP="00632159">
      <w:pPr>
        <w:autoSpaceDE w:val="0"/>
        <w:autoSpaceDN w:val="0"/>
        <w:adjustRightInd w:val="0"/>
        <w:spacing w:line="360" w:lineRule="auto"/>
        <w:jc w:val="both"/>
      </w:pPr>
      <w:r>
        <w:t xml:space="preserve">- zmiany cennika powszechnych usług pocztowych zatwierdzonego przez Prezesa Urzędu komunikacji elektronicznej lub w sposób dopuszczony przez obowiązujące przepisy Prawa Pocztowego. </w:t>
      </w:r>
    </w:p>
    <w:p w:rsidR="00B631C1" w:rsidRDefault="00B631C1" w:rsidP="00632159">
      <w:pPr>
        <w:autoSpaceDE w:val="0"/>
        <w:autoSpaceDN w:val="0"/>
        <w:adjustRightInd w:val="0"/>
        <w:spacing w:line="360" w:lineRule="auto"/>
        <w:jc w:val="both"/>
      </w:pPr>
      <w:r>
        <w:t>17. W przypadku braku zgody na zmianę cen jednostkowych, każda ze stron umowy ma prawo wypowiedzieć umowę z jednomiesięcznym okresem wypowiedzenia, liczonym na koniec okresu rozliczeniowego.</w:t>
      </w:r>
    </w:p>
    <w:p w:rsidR="00B631C1" w:rsidRDefault="00B631C1" w:rsidP="00632159">
      <w:pPr>
        <w:autoSpaceDE w:val="0"/>
        <w:autoSpaceDN w:val="0"/>
        <w:adjustRightInd w:val="0"/>
        <w:spacing w:line="360" w:lineRule="auto"/>
        <w:jc w:val="both"/>
      </w:pPr>
      <w:r>
        <w:t>18. Za nie wykonanie lub nienależyte wykonanie powszechnej usługi pocztowej tj. za utratę, ubytek lub uszkodzenie przesyłki pocztowej, wykonawca zapłaci Zamawiającemu karę umowną naliczoną zgodnie z przepisami ustawy Prawo Pocztowe dotyczącymi odszkodowania.</w:t>
      </w:r>
    </w:p>
    <w:p w:rsidR="00B631C1" w:rsidRDefault="00B631C1" w:rsidP="00632159">
      <w:pPr>
        <w:autoSpaceDE w:val="0"/>
        <w:autoSpaceDN w:val="0"/>
        <w:adjustRightInd w:val="0"/>
        <w:spacing w:line="360" w:lineRule="auto"/>
        <w:jc w:val="both"/>
      </w:pPr>
      <w:r>
        <w:t>19. Zamawiający zastrzega sobie prawo do odszkodowania uzupełniającego, ponoszącego wysokość kar umownych do wysokości rzeczywiście poniesionej szkody na zasadach ogólnych Kodeksu cywilnego.</w:t>
      </w:r>
    </w:p>
    <w:p w:rsidR="00535DB7" w:rsidRDefault="00B631C1" w:rsidP="00535DB7">
      <w:pPr>
        <w:autoSpaceDE w:val="0"/>
        <w:autoSpaceDN w:val="0"/>
        <w:adjustRightInd w:val="0"/>
        <w:spacing w:line="360" w:lineRule="auto"/>
        <w:jc w:val="both"/>
      </w:pPr>
      <w:r>
        <w:t>20. Z uwagi na specyfikę przedmiotu zamówienia, ostateczna treść umowy będzie uzgodniona przez strony po wyborze Oferenta.</w:t>
      </w:r>
    </w:p>
    <w:p w:rsidR="00841702" w:rsidRPr="0036736C" w:rsidRDefault="00B631C1" w:rsidP="00535DB7">
      <w:pPr>
        <w:autoSpaceDE w:val="0"/>
        <w:autoSpaceDN w:val="0"/>
        <w:adjustRightInd w:val="0"/>
        <w:spacing w:line="360" w:lineRule="auto"/>
        <w:jc w:val="both"/>
        <w:rPr>
          <w:color w:val="FF0000"/>
        </w:rPr>
      </w:pPr>
      <w:r>
        <w:t>21</w:t>
      </w:r>
      <w:r w:rsidRPr="009D08C1">
        <w:t>.</w:t>
      </w:r>
      <w:r>
        <w:t xml:space="preserve"> </w:t>
      </w:r>
      <w:r w:rsidR="00841702">
        <w:rPr>
          <w:b/>
          <w:u w:val="single"/>
          <w:lang w:val="en-US"/>
        </w:rPr>
        <w:t xml:space="preserve"> </w:t>
      </w:r>
      <w:r w:rsidR="00841702" w:rsidRPr="0036736C">
        <w:rPr>
          <w:u w:val="single"/>
          <w:lang w:val="en-US"/>
        </w:rPr>
        <w:t>UWAGA!</w:t>
      </w:r>
    </w:p>
    <w:p w:rsidR="00841702" w:rsidRPr="00535DB7" w:rsidRDefault="00841702" w:rsidP="00841702">
      <w:pPr>
        <w:pStyle w:val="Akapitzlist"/>
        <w:numPr>
          <w:ilvl w:val="0"/>
          <w:numId w:val="7"/>
        </w:numPr>
        <w:spacing w:before="120" w:after="0" w:line="360" w:lineRule="auto"/>
        <w:jc w:val="both"/>
        <w:rPr>
          <w:rFonts w:ascii="Times New Roman" w:hAnsi="Times New Roman"/>
          <w:sz w:val="24"/>
          <w:szCs w:val="24"/>
        </w:rPr>
      </w:pPr>
      <w:r w:rsidRPr="00535DB7">
        <w:rPr>
          <w:rFonts w:ascii="Times New Roman" w:hAnsi="Times New Roman"/>
          <w:sz w:val="24"/>
          <w:szCs w:val="24"/>
        </w:rPr>
        <w:t xml:space="preserve">Stosownie do treści art.29 ust.3a ustawy </w:t>
      </w:r>
      <w:proofErr w:type="spellStart"/>
      <w:r w:rsidRPr="00535DB7">
        <w:rPr>
          <w:rFonts w:ascii="Times New Roman" w:hAnsi="Times New Roman"/>
          <w:sz w:val="24"/>
          <w:szCs w:val="24"/>
        </w:rPr>
        <w:t>Pzp</w:t>
      </w:r>
      <w:proofErr w:type="spellEnd"/>
      <w:r w:rsidRPr="00535DB7">
        <w:rPr>
          <w:rFonts w:ascii="Times New Roman" w:hAnsi="Times New Roman"/>
          <w:sz w:val="24"/>
          <w:szCs w:val="24"/>
        </w:rPr>
        <w:t>, Zamawiający wymaga w ramach niniejszego zamówienia zatrudnienia na podstawie umowy o pracę przez wykonawcę lub</w:t>
      </w:r>
      <w:r w:rsidRPr="00535DB7">
        <w:rPr>
          <w:rFonts w:ascii="Times New Roman" w:hAnsi="Times New Roman"/>
          <w:color w:val="FF6600"/>
          <w:sz w:val="24"/>
          <w:szCs w:val="24"/>
        </w:rPr>
        <w:t xml:space="preserve"> </w:t>
      </w:r>
      <w:r w:rsidRPr="00535DB7">
        <w:rPr>
          <w:rFonts w:ascii="Times New Roman" w:hAnsi="Times New Roman"/>
          <w:sz w:val="24"/>
          <w:szCs w:val="24"/>
        </w:rPr>
        <w:t>podwykonawcę pracowników na podstawie umowy o pracę w rozumieniu przepisów ustawy z dnia 26.06.1974</w:t>
      </w:r>
      <w:proofErr w:type="gramStart"/>
      <w:r w:rsidRPr="00535DB7">
        <w:rPr>
          <w:rFonts w:ascii="Times New Roman" w:hAnsi="Times New Roman"/>
          <w:sz w:val="24"/>
          <w:szCs w:val="24"/>
        </w:rPr>
        <w:t>r</w:t>
      </w:r>
      <w:proofErr w:type="gramEnd"/>
      <w:r w:rsidRPr="00535DB7">
        <w:rPr>
          <w:rFonts w:ascii="Times New Roman" w:hAnsi="Times New Roman"/>
          <w:sz w:val="24"/>
          <w:szCs w:val="24"/>
        </w:rPr>
        <w:t xml:space="preserve">. – Kodeks Pracy ( Dz. U. </w:t>
      </w:r>
      <w:proofErr w:type="gramStart"/>
      <w:r w:rsidRPr="00535DB7">
        <w:rPr>
          <w:rFonts w:ascii="Times New Roman" w:hAnsi="Times New Roman"/>
          <w:sz w:val="24"/>
          <w:szCs w:val="24"/>
        </w:rPr>
        <w:t>z</w:t>
      </w:r>
      <w:proofErr w:type="gramEnd"/>
      <w:r w:rsidRPr="00535DB7">
        <w:rPr>
          <w:rFonts w:ascii="Times New Roman" w:hAnsi="Times New Roman"/>
          <w:sz w:val="24"/>
          <w:szCs w:val="24"/>
        </w:rPr>
        <w:t xml:space="preserve"> 2020r. poz.1320.) osób wykonujących wskazane poniżej czynności w trakcie realizacji zamówienia:</w:t>
      </w:r>
    </w:p>
    <w:p w:rsidR="00841702" w:rsidRPr="00122E16" w:rsidRDefault="00841702" w:rsidP="00841702">
      <w:pPr>
        <w:spacing w:line="360" w:lineRule="auto"/>
        <w:jc w:val="both"/>
        <w:rPr>
          <w:b/>
        </w:rPr>
      </w:pPr>
      <w:r w:rsidRPr="00122E16">
        <w:rPr>
          <w:b/>
        </w:rPr>
        <w:t>- w zakresie</w:t>
      </w:r>
      <w:r>
        <w:rPr>
          <w:b/>
        </w:rPr>
        <w:t xml:space="preserve"> </w:t>
      </w:r>
      <w:r w:rsidR="00CA3B74">
        <w:rPr>
          <w:b/>
        </w:rPr>
        <w:t>obsługi klienta</w:t>
      </w:r>
      <w:r w:rsidRPr="00122E16">
        <w:t xml:space="preserve"> związan</w:t>
      </w:r>
      <w:r w:rsidR="00CA3B74">
        <w:t>ej</w:t>
      </w:r>
      <w:r w:rsidRPr="00122E16">
        <w:t xml:space="preserve"> z wykonywaniem przedmiotu zamówienia opisanego w niniejszej SIWZ w okresie objętym zamówieniem.</w:t>
      </w:r>
    </w:p>
    <w:p w:rsidR="00841702" w:rsidRPr="006E0A0E" w:rsidRDefault="00841702" w:rsidP="00841702">
      <w:pPr>
        <w:spacing w:before="120" w:line="360" w:lineRule="auto"/>
        <w:ind w:left="360"/>
        <w:jc w:val="both"/>
      </w:pPr>
      <w:r w:rsidRPr="006E0A0E">
        <w:t xml:space="preserve">W trakcie realizacji zamówienia zamawiający uprawniony jest do wykonywania czynności kontrolnych </w:t>
      </w:r>
      <w:r w:rsidRPr="006E0A0E">
        <w:rPr>
          <w:color w:val="000000"/>
        </w:rPr>
        <w:t>wobec wykonawcy odnośnie</w:t>
      </w:r>
      <w:r w:rsidRPr="006E0A0E">
        <w:t xml:space="preserve"> spełniania przez wykonawcę lub podwykonawcę wymogu zatrudnienia na podstawie umowy o pracę osób wykonujących wskazane w punkcie 1 czynności. Zamawiający uprawniony jest w szczególności do: </w:t>
      </w:r>
    </w:p>
    <w:p w:rsidR="00841702" w:rsidRPr="006E0A0E" w:rsidRDefault="00841702" w:rsidP="00841702">
      <w:pPr>
        <w:pStyle w:val="Akapitzlist"/>
        <w:numPr>
          <w:ilvl w:val="0"/>
          <w:numId w:val="9"/>
        </w:numPr>
        <w:spacing w:before="120" w:after="0" w:line="360" w:lineRule="auto"/>
        <w:jc w:val="both"/>
        <w:rPr>
          <w:rFonts w:ascii="Times New Roman" w:hAnsi="Times New Roman"/>
          <w:sz w:val="24"/>
          <w:szCs w:val="24"/>
        </w:rPr>
      </w:pPr>
      <w:proofErr w:type="gramStart"/>
      <w:r w:rsidRPr="006E0A0E">
        <w:rPr>
          <w:rFonts w:ascii="Times New Roman" w:hAnsi="Times New Roman"/>
          <w:sz w:val="24"/>
          <w:szCs w:val="24"/>
        </w:rPr>
        <w:t>żądania</w:t>
      </w:r>
      <w:proofErr w:type="gramEnd"/>
      <w:r w:rsidRPr="006E0A0E">
        <w:rPr>
          <w:rFonts w:ascii="Times New Roman" w:hAnsi="Times New Roman"/>
          <w:sz w:val="24"/>
          <w:szCs w:val="24"/>
        </w:rPr>
        <w:t xml:space="preserve"> oświadczeń i dokumentów w zakresie potwierdzenia spełniania ww. wymogów i dokonywania ich oceny,</w:t>
      </w:r>
    </w:p>
    <w:p w:rsidR="00841702" w:rsidRPr="006E0A0E" w:rsidRDefault="00841702" w:rsidP="00841702">
      <w:pPr>
        <w:pStyle w:val="Akapitzlist"/>
        <w:numPr>
          <w:ilvl w:val="0"/>
          <w:numId w:val="9"/>
        </w:numPr>
        <w:spacing w:before="120" w:after="0" w:line="360" w:lineRule="auto"/>
        <w:jc w:val="both"/>
        <w:rPr>
          <w:rFonts w:ascii="Times New Roman" w:hAnsi="Times New Roman"/>
          <w:sz w:val="24"/>
          <w:szCs w:val="24"/>
        </w:rPr>
      </w:pPr>
      <w:proofErr w:type="gramStart"/>
      <w:r w:rsidRPr="006E0A0E">
        <w:rPr>
          <w:rFonts w:ascii="Times New Roman" w:hAnsi="Times New Roman"/>
          <w:sz w:val="24"/>
          <w:szCs w:val="24"/>
        </w:rPr>
        <w:t>żądania</w:t>
      </w:r>
      <w:proofErr w:type="gramEnd"/>
      <w:r w:rsidRPr="006E0A0E">
        <w:rPr>
          <w:rFonts w:ascii="Times New Roman" w:hAnsi="Times New Roman"/>
          <w:sz w:val="24"/>
          <w:szCs w:val="24"/>
        </w:rPr>
        <w:t xml:space="preserve"> wyjaśnień w przypadku wątpliwości w zakresie potwierdzenia spełniania ww. wymogów,</w:t>
      </w:r>
    </w:p>
    <w:p w:rsidR="00841702" w:rsidRPr="006E0A0E" w:rsidRDefault="00841702" w:rsidP="00841702">
      <w:pPr>
        <w:pStyle w:val="Akapitzlist"/>
        <w:numPr>
          <w:ilvl w:val="0"/>
          <w:numId w:val="9"/>
        </w:numPr>
        <w:spacing w:before="120" w:after="0" w:line="360" w:lineRule="auto"/>
        <w:jc w:val="both"/>
        <w:rPr>
          <w:rFonts w:ascii="Times New Roman" w:hAnsi="Times New Roman"/>
          <w:sz w:val="24"/>
          <w:szCs w:val="24"/>
        </w:rPr>
      </w:pPr>
      <w:proofErr w:type="gramStart"/>
      <w:r w:rsidRPr="006E0A0E">
        <w:rPr>
          <w:rFonts w:ascii="Times New Roman" w:hAnsi="Times New Roman"/>
          <w:sz w:val="24"/>
          <w:szCs w:val="24"/>
        </w:rPr>
        <w:t>przeprowadzania</w:t>
      </w:r>
      <w:proofErr w:type="gramEnd"/>
      <w:r w:rsidRPr="006E0A0E">
        <w:rPr>
          <w:rFonts w:ascii="Times New Roman" w:hAnsi="Times New Roman"/>
          <w:sz w:val="24"/>
          <w:szCs w:val="24"/>
        </w:rPr>
        <w:t xml:space="preserve"> kontroli na miejscu wykonywania świadczenia.</w:t>
      </w:r>
    </w:p>
    <w:p w:rsidR="00841702" w:rsidRPr="006E0A0E" w:rsidRDefault="00841702" w:rsidP="00841702">
      <w:pPr>
        <w:pStyle w:val="Akapitzlist"/>
        <w:numPr>
          <w:ilvl w:val="0"/>
          <w:numId w:val="7"/>
        </w:numPr>
        <w:spacing w:before="120" w:after="0" w:line="360" w:lineRule="auto"/>
        <w:jc w:val="both"/>
        <w:rPr>
          <w:rFonts w:ascii="Times New Roman" w:hAnsi="Times New Roman"/>
          <w:sz w:val="24"/>
          <w:szCs w:val="24"/>
        </w:rPr>
      </w:pPr>
      <w:r w:rsidRPr="006E0A0E">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6E0A0E">
        <w:rPr>
          <w:rFonts w:ascii="Times New Roman" w:hAnsi="Times New Roman"/>
          <w:color w:val="FF6600"/>
          <w:sz w:val="24"/>
          <w:szCs w:val="24"/>
        </w:rPr>
        <w:t xml:space="preserve"> </w:t>
      </w:r>
      <w:r w:rsidRPr="006E0A0E">
        <w:rPr>
          <w:rFonts w:ascii="Times New Roman" w:hAnsi="Times New Roman"/>
          <w:sz w:val="24"/>
          <w:szCs w:val="24"/>
        </w:rPr>
        <w:t>lub podwykonawcę osób wykonujących wskazane w punkcie 1 czynności w trakcie realizacji zamówienia:</w:t>
      </w:r>
    </w:p>
    <w:p w:rsidR="00841702" w:rsidRPr="006E0A0E" w:rsidRDefault="00841702" w:rsidP="00841702">
      <w:pPr>
        <w:pStyle w:val="Akapitzlist"/>
        <w:numPr>
          <w:ilvl w:val="0"/>
          <w:numId w:val="8"/>
        </w:numPr>
        <w:spacing w:before="120" w:after="0" w:line="360" w:lineRule="auto"/>
        <w:jc w:val="both"/>
        <w:rPr>
          <w:rFonts w:ascii="Times New Roman" w:hAnsi="Times New Roman"/>
          <w:i/>
          <w:sz w:val="24"/>
          <w:szCs w:val="24"/>
        </w:rPr>
      </w:pPr>
      <w:proofErr w:type="gramStart"/>
      <w:r w:rsidRPr="006E0A0E">
        <w:rPr>
          <w:rFonts w:ascii="Times New Roman" w:hAnsi="Times New Roman"/>
          <w:b/>
          <w:sz w:val="24"/>
          <w:szCs w:val="24"/>
        </w:rPr>
        <w:t>oświadczenie</w:t>
      </w:r>
      <w:proofErr w:type="gramEnd"/>
      <w:r w:rsidRPr="006E0A0E">
        <w:rPr>
          <w:rFonts w:ascii="Times New Roman" w:hAnsi="Times New Roman"/>
          <w:b/>
          <w:sz w:val="24"/>
          <w:szCs w:val="24"/>
        </w:rPr>
        <w:t xml:space="preserve"> wykonawcy</w:t>
      </w:r>
      <w:r w:rsidRPr="006E0A0E">
        <w:rPr>
          <w:rFonts w:ascii="Times New Roman" w:hAnsi="Times New Roman"/>
          <w:b/>
          <w:color w:val="FF6600"/>
          <w:sz w:val="24"/>
          <w:szCs w:val="24"/>
        </w:rPr>
        <w:t xml:space="preserve"> </w:t>
      </w:r>
      <w:r w:rsidRPr="006E0A0E">
        <w:rPr>
          <w:rFonts w:ascii="Times New Roman" w:hAnsi="Times New Roman"/>
          <w:b/>
          <w:sz w:val="24"/>
          <w:szCs w:val="24"/>
        </w:rPr>
        <w:t xml:space="preserve">lub podwykonawcy </w:t>
      </w:r>
      <w:r w:rsidRPr="006E0A0E">
        <w:rPr>
          <w:rFonts w:ascii="Times New Roman" w:hAnsi="Times New Roman"/>
          <w:sz w:val="24"/>
          <w:szCs w:val="24"/>
        </w:rPr>
        <w:t>o zatrudnieniu na podstawie umowy o pracę osób wykonujących czynności, których dotyczy wezwanie zamawiającego.</w:t>
      </w:r>
      <w:r w:rsidRPr="006E0A0E">
        <w:rPr>
          <w:rFonts w:ascii="Times New Roman" w:hAnsi="Times New Roman"/>
          <w:b/>
          <w:sz w:val="24"/>
          <w:szCs w:val="24"/>
        </w:rPr>
        <w:t xml:space="preserve"> </w:t>
      </w:r>
      <w:r w:rsidRPr="006E0A0E">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1702" w:rsidRPr="006E0A0E" w:rsidRDefault="00841702" w:rsidP="00841702">
      <w:pPr>
        <w:pStyle w:val="Akapitzlist"/>
        <w:numPr>
          <w:ilvl w:val="0"/>
          <w:numId w:val="8"/>
        </w:numPr>
        <w:spacing w:before="120" w:after="0" w:line="360" w:lineRule="auto"/>
        <w:jc w:val="both"/>
        <w:rPr>
          <w:rFonts w:ascii="Times New Roman" w:hAnsi="Times New Roman"/>
          <w:i/>
          <w:sz w:val="24"/>
          <w:szCs w:val="24"/>
        </w:rPr>
      </w:pPr>
      <w:proofErr w:type="gramStart"/>
      <w:r w:rsidRPr="006E0A0E">
        <w:rPr>
          <w:rFonts w:ascii="Times New Roman" w:hAnsi="Times New Roman"/>
          <w:sz w:val="24"/>
          <w:szCs w:val="24"/>
        </w:rPr>
        <w:t>poświadczoną</w:t>
      </w:r>
      <w:proofErr w:type="gramEnd"/>
      <w:r w:rsidRPr="006E0A0E">
        <w:rPr>
          <w:rFonts w:ascii="Times New Roman" w:hAnsi="Times New Roman"/>
          <w:sz w:val="24"/>
          <w:szCs w:val="24"/>
        </w:rPr>
        <w:t xml:space="preserve"> za zgodność z oryginałem odpowiednio przez wykonawcę lub podwykonawcę</w:t>
      </w:r>
      <w:r w:rsidRPr="006E0A0E">
        <w:rPr>
          <w:rFonts w:ascii="Times New Roman" w:hAnsi="Times New Roman"/>
          <w:b/>
          <w:sz w:val="24"/>
          <w:szCs w:val="24"/>
        </w:rPr>
        <w:t xml:space="preserve"> kopię umowy/umów o pracę</w:t>
      </w:r>
      <w:r w:rsidRPr="006E0A0E">
        <w:rPr>
          <w:rFonts w:ascii="Times New Roman" w:hAnsi="Times New Roman"/>
          <w:sz w:val="24"/>
          <w:szCs w:val="24"/>
        </w:rPr>
        <w:t xml:space="preserve"> osób wykonujących w trakcie realizacji zamówienia czynności, których dotyczy ww. oświadczenie wykonawcy lub </w:t>
      </w:r>
      <w:r w:rsidRPr="006E0A0E">
        <w:rPr>
          <w:rFonts w:ascii="Times New Roman" w:hAnsi="Times New Roman"/>
          <w:color w:val="000000"/>
          <w:sz w:val="24"/>
          <w:szCs w:val="24"/>
        </w:rPr>
        <w:t>podwykonawcy (wraz z dokumentem regulującym zakres obowiązków, jeżeli został sporządzony). Kopia</w:t>
      </w:r>
      <w:r w:rsidRPr="006E0A0E">
        <w:rPr>
          <w:rFonts w:ascii="Times New Roman" w:hAnsi="Times New Roman"/>
          <w:sz w:val="24"/>
          <w:szCs w:val="24"/>
        </w:rPr>
        <w:t xml:space="preserve"> umowy/umów powinna zostać </w:t>
      </w:r>
      <w:proofErr w:type="spellStart"/>
      <w:r w:rsidRPr="006E0A0E">
        <w:rPr>
          <w:rFonts w:ascii="Times New Roman" w:hAnsi="Times New Roman"/>
          <w:sz w:val="24"/>
          <w:szCs w:val="24"/>
        </w:rPr>
        <w:t>zanonimizowana</w:t>
      </w:r>
      <w:proofErr w:type="spellEnd"/>
      <w:r w:rsidRPr="006E0A0E">
        <w:rPr>
          <w:rFonts w:ascii="Times New Roman" w:hAnsi="Times New Roman"/>
          <w:sz w:val="24"/>
          <w:szCs w:val="24"/>
        </w:rPr>
        <w:t xml:space="preserve"> w sposób zapewniający ochronę danych osobowych pracowników, zgodnie z przepisami ustawy z dnia 10 maja 2018r. o ochronie danych osobowych.,( </w:t>
      </w:r>
      <w:proofErr w:type="gramStart"/>
      <w:r w:rsidRPr="006E0A0E">
        <w:rPr>
          <w:rFonts w:ascii="Times New Roman" w:hAnsi="Times New Roman"/>
          <w:sz w:val="24"/>
          <w:szCs w:val="24"/>
        </w:rPr>
        <w:t>tj</w:t>
      </w:r>
      <w:proofErr w:type="gramEnd"/>
      <w:r w:rsidRPr="006E0A0E">
        <w:rPr>
          <w:rFonts w:ascii="Times New Roman" w:hAnsi="Times New Roman"/>
          <w:sz w:val="24"/>
          <w:szCs w:val="24"/>
        </w:rPr>
        <w:t xml:space="preserve">. </w:t>
      </w:r>
      <w:proofErr w:type="spellStart"/>
      <w:r w:rsidRPr="006E0A0E">
        <w:rPr>
          <w:rFonts w:ascii="Times New Roman" w:hAnsi="Times New Roman"/>
          <w:sz w:val="24"/>
          <w:szCs w:val="24"/>
        </w:rPr>
        <w:t>Dz.U</w:t>
      </w:r>
      <w:proofErr w:type="spellEnd"/>
      <w:r w:rsidRPr="006E0A0E">
        <w:rPr>
          <w:rFonts w:ascii="Times New Roman" w:hAnsi="Times New Roman"/>
          <w:sz w:val="24"/>
          <w:szCs w:val="24"/>
        </w:rPr>
        <w:t xml:space="preserve">. z 2019r. </w:t>
      </w:r>
      <w:proofErr w:type="gramStart"/>
      <w:r w:rsidRPr="006E0A0E">
        <w:rPr>
          <w:rFonts w:ascii="Times New Roman" w:hAnsi="Times New Roman"/>
          <w:sz w:val="24"/>
          <w:szCs w:val="24"/>
        </w:rPr>
        <w:t>poz.1781.)  (t</w:t>
      </w:r>
      <w:proofErr w:type="gramEnd"/>
      <w:r w:rsidRPr="006E0A0E">
        <w:rPr>
          <w:rFonts w:ascii="Times New Roman" w:hAnsi="Times New Roman"/>
          <w:sz w:val="24"/>
          <w:szCs w:val="24"/>
        </w:rPr>
        <w:t xml:space="preserve">. j. w szczególności bez adresów, nr PESEL pracowników). Imię i nazwisko pracownika nie </w:t>
      </w:r>
      <w:proofErr w:type="gramStart"/>
      <w:r w:rsidRPr="006E0A0E">
        <w:rPr>
          <w:rFonts w:ascii="Times New Roman" w:hAnsi="Times New Roman"/>
          <w:sz w:val="24"/>
          <w:szCs w:val="24"/>
        </w:rPr>
        <w:t>podlega</w:t>
      </w:r>
      <w:r w:rsidR="00225130" w:rsidRPr="006E0A0E">
        <w:rPr>
          <w:rFonts w:ascii="Times New Roman" w:hAnsi="Times New Roman"/>
          <w:sz w:val="24"/>
          <w:szCs w:val="24"/>
        </w:rPr>
        <w:t xml:space="preserve"> </w:t>
      </w:r>
      <w:r w:rsidRPr="006E0A0E">
        <w:rPr>
          <w:rFonts w:ascii="Times New Roman" w:hAnsi="Times New Roman"/>
          <w:sz w:val="24"/>
          <w:szCs w:val="24"/>
        </w:rPr>
        <w:t xml:space="preserve"> </w:t>
      </w:r>
      <w:proofErr w:type="spellStart"/>
      <w:r w:rsidRPr="006E0A0E">
        <w:rPr>
          <w:rFonts w:ascii="Times New Roman" w:hAnsi="Times New Roman"/>
          <w:sz w:val="24"/>
          <w:szCs w:val="24"/>
        </w:rPr>
        <w:t>anonimizacji</w:t>
      </w:r>
      <w:proofErr w:type="spellEnd"/>
      <w:proofErr w:type="gramEnd"/>
      <w:r w:rsidRPr="006E0A0E">
        <w:rPr>
          <w:rFonts w:ascii="Times New Roman" w:hAnsi="Times New Roman"/>
          <w:sz w:val="24"/>
          <w:szCs w:val="24"/>
        </w:rPr>
        <w:t>. Informacje takie jak: data zawarcia umowy, rodzaj umowy o pracę i wymiar etatu powinny być możliwe do zidentyfikowania;</w:t>
      </w:r>
    </w:p>
    <w:p w:rsidR="00841702" w:rsidRPr="006E0A0E" w:rsidRDefault="00841702" w:rsidP="00841702">
      <w:pPr>
        <w:pStyle w:val="Akapitzlist"/>
        <w:numPr>
          <w:ilvl w:val="0"/>
          <w:numId w:val="8"/>
        </w:numPr>
        <w:spacing w:before="120" w:after="0" w:line="360" w:lineRule="auto"/>
        <w:jc w:val="both"/>
        <w:rPr>
          <w:rFonts w:ascii="Times New Roman" w:hAnsi="Times New Roman"/>
          <w:sz w:val="24"/>
          <w:szCs w:val="24"/>
        </w:rPr>
      </w:pPr>
      <w:proofErr w:type="gramStart"/>
      <w:r w:rsidRPr="006E0A0E">
        <w:rPr>
          <w:rFonts w:ascii="Times New Roman" w:hAnsi="Times New Roman"/>
          <w:b/>
          <w:sz w:val="24"/>
          <w:szCs w:val="24"/>
        </w:rPr>
        <w:t>zaświadczenie</w:t>
      </w:r>
      <w:proofErr w:type="gramEnd"/>
      <w:r w:rsidRPr="006E0A0E">
        <w:rPr>
          <w:rFonts w:ascii="Times New Roman" w:hAnsi="Times New Roman"/>
          <w:b/>
          <w:sz w:val="24"/>
          <w:szCs w:val="24"/>
        </w:rPr>
        <w:t xml:space="preserve"> właściwego oddziału ZUS,</w:t>
      </w:r>
      <w:r w:rsidRPr="006E0A0E">
        <w:rPr>
          <w:rFonts w:ascii="Times New Roman" w:hAnsi="Times New Roman"/>
          <w:sz w:val="24"/>
          <w:szCs w:val="24"/>
        </w:rPr>
        <w:t xml:space="preserve"> potwierdzające opłacanie </w:t>
      </w:r>
      <w:r w:rsidRPr="006E0A0E">
        <w:rPr>
          <w:rFonts w:ascii="Times New Roman" w:hAnsi="Times New Roman"/>
          <w:color w:val="000000"/>
          <w:sz w:val="24"/>
          <w:szCs w:val="24"/>
        </w:rPr>
        <w:t>przez wykonawcę lub podwykonawcę składek na ubezpieczenia</w:t>
      </w:r>
      <w:r w:rsidRPr="006E0A0E">
        <w:rPr>
          <w:rFonts w:ascii="Times New Roman" w:hAnsi="Times New Roman"/>
          <w:sz w:val="24"/>
          <w:szCs w:val="24"/>
        </w:rPr>
        <w:t xml:space="preserve"> społeczne i zdrowotne z tytułu zatrudnienia na podstawie umów o pracę za ostatni okres rozliczeniowy;</w:t>
      </w:r>
    </w:p>
    <w:p w:rsidR="00841702" w:rsidRPr="006E0A0E" w:rsidRDefault="00841702" w:rsidP="00841702">
      <w:pPr>
        <w:pStyle w:val="Akapitzlist"/>
        <w:numPr>
          <w:ilvl w:val="0"/>
          <w:numId w:val="8"/>
        </w:numPr>
        <w:spacing w:before="120" w:after="0" w:line="360" w:lineRule="auto"/>
        <w:jc w:val="both"/>
        <w:rPr>
          <w:rFonts w:ascii="Times New Roman" w:hAnsi="Times New Roman"/>
          <w:sz w:val="24"/>
          <w:szCs w:val="24"/>
        </w:rPr>
      </w:pPr>
      <w:r w:rsidRPr="006E0A0E">
        <w:rPr>
          <w:rFonts w:ascii="Times New Roman" w:hAnsi="Times New Roman"/>
          <w:sz w:val="24"/>
          <w:szCs w:val="24"/>
        </w:rPr>
        <w:t>poświadczoną za zgodność z oryginałem odpowiednio przez wykonawcę lub podwykonawcę</w:t>
      </w:r>
      <w:r w:rsidRPr="006E0A0E">
        <w:rPr>
          <w:rFonts w:ascii="Times New Roman" w:hAnsi="Times New Roman"/>
          <w:b/>
          <w:sz w:val="24"/>
          <w:szCs w:val="24"/>
        </w:rPr>
        <w:t xml:space="preserve"> kopię dowodu potwierdzającego zgłoszenie pracownika przez pracodawcę do ubezpieczeń</w:t>
      </w:r>
      <w:r w:rsidRPr="006E0A0E">
        <w:rPr>
          <w:rFonts w:ascii="Times New Roman" w:hAnsi="Times New Roman"/>
          <w:sz w:val="24"/>
          <w:szCs w:val="24"/>
        </w:rPr>
        <w:t xml:space="preserve">, </w:t>
      </w:r>
      <w:proofErr w:type="spellStart"/>
      <w:r w:rsidRPr="006E0A0E">
        <w:rPr>
          <w:rFonts w:ascii="Times New Roman" w:hAnsi="Times New Roman"/>
          <w:sz w:val="24"/>
          <w:szCs w:val="24"/>
        </w:rPr>
        <w:t>zanonimizowaną</w:t>
      </w:r>
      <w:proofErr w:type="spellEnd"/>
      <w:r w:rsidRPr="006E0A0E">
        <w:rPr>
          <w:rFonts w:ascii="Times New Roman" w:hAnsi="Times New Roman"/>
          <w:sz w:val="24"/>
          <w:szCs w:val="24"/>
        </w:rPr>
        <w:t xml:space="preserve"> w sposób zapewniający ochronę danych osobowych pracowników, zgodnie z przepisami ustawy z dnia 10 maja 2018r. o ochronie danych </w:t>
      </w:r>
      <w:proofErr w:type="gramStart"/>
      <w:r w:rsidRPr="006E0A0E">
        <w:rPr>
          <w:rFonts w:ascii="Times New Roman" w:hAnsi="Times New Roman"/>
          <w:sz w:val="24"/>
          <w:szCs w:val="24"/>
        </w:rPr>
        <w:t xml:space="preserve">osobowych .( </w:t>
      </w:r>
      <w:proofErr w:type="gramEnd"/>
      <w:r w:rsidRPr="006E0A0E">
        <w:rPr>
          <w:rFonts w:ascii="Times New Roman" w:hAnsi="Times New Roman"/>
          <w:sz w:val="24"/>
          <w:szCs w:val="24"/>
        </w:rPr>
        <w:t xml:space="preserve">Dz. U. z 2019r. </w:t>
      </w:r>
      <w:proofErr w:type="gramStart"/>
      <w:r w:rsidRPr="006E0A0E">
        <w:rPr>
          <w:rFonts w:ascii="Times New Roman" w:hAnsi="Times New Roman"/>
          <w:sz w:val="24"/>
          <w:szCs w:val="24"/>
        </w:rPr>
        <w:t>poz.1781.)  . Imię</w:t>
      </w:r>
      <w:proofErr w:type="gramEnd"/>
      <w:r w:rsidRPr="006E0A0E">
        <w:rPr>
          <w:rFonts w:ascii="Times New Roman" w:hAnsi="Times New Roman"/>
          <w:sz w:val="24"/>
          <w:szCs w:val="24"/>
        </w:rPr>
        <w:t xml:space="preserve"> i nazwisko pracownika nie podlega </w:t>
      </w:r>
      <w:proofErr w:type="spellStart"/>
      <w:r w:rsidRPr="006E0A0E">
        <w:rPr>
          <w:rFonts w:ascii="Times New Roman" w:hAnsi="Times New Roman"/>
          <w:sz w:val="24"/>
          <w:szCs w:val="24"/>
        </w:rPr>
        <w:t>anonimizacji</w:t>
      </w:r>
      <w:proofErr w:type="spellEnd"/>
      <w:r w:rsidRPr="006E0A0E">
        <w:rPr>
          <w:rFonts w:ascii="Times New Roman" w:hAnsi="Times New Roman"/>
          <w:sz w:val="24"/>
          <w:szCs w:val="24"/>
        </w:rPr>
        <w:t>.</w:t>
      </w:r>
    </w:p>
    <w:p w:rsidR="00841702" w:rsidRPr="006E0A0E" w:rsidRDefault="00841702" w:rsidP="00841702">
      <w:pPr>
        <w:pStyle w:val="Akapitzlist"/>
        <w:spacing w:before="120" w:line="360" w:lineRule="auto"/>
        <w:ind w:left="360"/>
        <w:jc w:val="both"/>
        <w:rPr>
          <w:rFonts w:ascii="Times New Roman" w:hAnsi="Times New Roman"/>
          <w:sz w:val="24"/>
          <w:szCs w:val="24"/>
        </w:rPr>
      </w:pPr>
      <w:r w:rsidRPr="006E0A0E">
        <w:rPr>
          <w:rFonts w:ascii="Times New Roman" w:hAnsi="Times New Roman"/>
          <w:sz w:val="24"/>
          <w:szCs w:val="24"/>
        </w:rPr>
        <w:t xml:space="preserve">Z tytułu niespełnienia przez </w:t>
      </w:r>
      <w:r w:rsidRPr="006E0A0E">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6E0A0E">
        <w:rPr>
          <w:rFonts w:ascii="Times New Roman" w:hAnsi="Times New Roman"/>
          <w:color w:val="000000"/>
          <w:sz w:val="24"/>
          <w:szCs w:val="24"/>
        </w:rPr>
        <w:t>postanowieniach  umowy</w:t>
      </w:r>
      <w:proofErr w:type="gramEnd"/>
      <w:r w:rsidRPr="006E0A0E">
        <w:rPr>
          <w:rFonts w:ascii="Times New Roman" w:hAnsi="Times New Roman"/>
          <w:color w:val="000000"/>
          <w:sz w:val="24"/>
          <w:szCs w:val="24"/>
        </w:rPr>
        <w:t xml:space="preserve"> w sprawie zamówienia publicznego</w:t>
      </w:r>
      <w:r w:rsidRPr="006E0A0E">
        <w:rPr>
          <w:rFonts w:ascii="Times New Roman" w:hAnsi="Times New Roman"/>
          <w:sz w:val="24"/>
          <w:szCs w:val="24"/>
        </w:rPr>
        <w:t xml:space="preserve"> w postaci obowiązku zapłaty przez wykonawcę kary umownej w wysokości 300 zł.  za każdy dzień braku zatrudnienia na podstawie umowy o </w:t>
      </w:r>
      <w:proofErr w:type="gramStart"/>
      <w:r w:rsidRPr="006E0A0E">
        <w:rPr>
          <w:rFonts w:ascii="Times New Roman" w:hAnsi="Times New Roman"/>
          <w:sz w:val="24"/>
          <w:szCs w:val="24"/>
        </w:rPr>
        <w:t>pracę .</w:t>
      </w:r>
      <w:proofErr w:type="gramEnd"/>
    </w:p>
    <w:p w:rsidR="00841702" w:rsidRPr="006E0A0E" w:rsidRDefault="00841702" w:rsidP="00841702">
      <w:pPr>
        <w:pStyle w:val="Akapitzlist"/>
        <w:numPr>
          <w:ilvl w:val="0"/>
          <w:numId w:val="7"/>
        </w:numPr>
        <w:spacing w:before="120" w:after="0" w:line="360" w:lineRule="auto"/>
        <w:jc w:val="both"/>
        <w:rPr>
          <w:rFonts w:ascii="Times New Roman" w:hAnsi="Times New Roman"/>
          <w:sz w:val="24"/>
          <w:szCs w:val="24"/>
        </w:rPr>
      </w:pPr>
      <w:r w:rsidRPr="006E0A0E">
        <w:rPr>
          <w:rFonts w:ascii="Times New Roman" w:hAnsi="Times New Roman"/>
          <w:color w:val="000000"/>
          <w:sz w:val="24"/>
          <w:szCs w:val="24"/>
        </w:rPr>
        <w:t xml:space="preserve"> Niezłożenie przez wykonawcę w wyznaczonym przez zamawiającego terminie żądanych przez zamawiającego dowodów w celu potwierdzenia spełnienia </w:t>
      </w:r>
      <w:r w:rsidRPr="006E0A0E">
        <w:rPr>
          <w:rFonts w:ascii="Times New Roman" w:hAnsi="Times New Roman"/>
          <w:sz w:val="24"/>
          <w:szCs w:val="24"/>
        </w:rPr>
        <w:t xml:space="preserve">przez </w:t>
      </w:r>
      <w:r w:rsidRPr="006E0A0E">
        <w:rPr>
          <w:rFonts w:ascii="Times New Roman" w:hAnsi="Times New Roman"/>
          <w:color w:val="000000"/>
          <w:sz w:val="24"/>
          <w:szCs w:val="24"/>
        </w:rPr>
        <w:t xml:space="preserve">wykonawcę lub podwykonawcę wymogu zatrudnienia na podstawie umowy o pracę traktowane </w:t>
      </w:r>
      <w:proofErr w:type="gramStart"/>
      <w:r w:rsidRPr="006E0A0E">
        <w:rPr>
          <w:rFonts w:ascii="Times New Roman" w:hAnsi="Times New Roman"/>
          <w:color w:val="000000"/>
          <w:sz w:val="24"/>
          <w:szCs w:val="24"/>
        </w:rPr>
        <w:t>będzie jako</w:t>
      </w:r>
      <w:proofErr w:type="gramEnd"/>
      <w:r w:rsidRPr="006E0A0E">
        <w:rPr>
          <w:rFonts w:ascii="Times New Roman" w:hAnsi="Times New Roman"/>
          <w:color w:val="000000"/>
          <w:sz w:val="24"/>
          <w:szCs w:val="24"/>
        </w:rPr>
        <w:t xml:space="preserve"> </w:t>
      </w:r>
      <w:r w:rsidRPr="006E0A0E">
        <w:rPr>
          <w:rFonts w:ascii="Times New Roman" w:hAnsi="Times New Roman"/>
          <w:sz w:val="24"/>
          <w:szCs w:val="24"/>
        </w:rPr>
        <w:t xml:space="preserve">niespełnienie przez </w:t>
      </w:r>
      <w:r w:rsidRPr="006E0A0E">
        <w:rPr>
          <w:rFonts w:ascii="Times New Roman" w:hAnsi="Times New Roman"/>
          <w:color w:val="000000"/>
          <w:sz w:val="24"/>
          <w:szCs w:val="24"/>
        </w:rPr>
        <w:t xml:space="preserve">wykonawcę lub podwykonawcę wymogu zatrudnienia na podstawie umowy o pracę osób wykonujących wskazane w punkcie 1) czynności. </w:t>
      </w:r>
    </w:p>
    <w:p w:rsidR="00841702" w:rsidRPr="006E0A0E" w:rsidRDefault="00841702" w:rsidP="00841702">
      <w:pPr>
        <w:pStyle w:val="Akapitzlist"/>
        <w:numPr>
          <w:ilvl w:val="0"/>
          <w:numId w:val="7"/>
        </w:numPr>
        <w:spacing w:before="120" w:after="0" w:line="360" w:lineRule="auto"/>
        <w:jc w:val="both"/>
        <w:rPr>
          <w:rFonts w:ascii="Times New Roman" w:hAnsi="Times New Roman"/>
          <w:bCs/>
          <w:sz w:val="24"/>
          <w:szCs w:val="24"/>
        </w:rPr>
      </w:pPr>
      <w:r w:rsidRPr="006E0A0E">
        <w:rPr>
          <w:rFonts w:ascii="Times New Roman" w:hAnsi="Times New Roman"/>
          <w:color w:val="000000"/>
          <w:sz w:val="24"/>
          <w:szCs w:val="24"/>
        </w:rPr>
        <w:t xml:space="preserve">W przypadku uzasadnionych </w:t>
      </w:r>
      <w:proofErr w:type="gramStart"/>
      <w:r w:rsidRPr="006E0A0E">
        <w:rPr>
          <w:rFonts w:ascii="Times New Roman" w:hAnsi="Times New Roman"/>
          <w:color w:val="000000"/>
          <w:sz w:val="24"/>
          <w:szCs w:val="24"/>
        </w:rPr>
        <w:t>wątpliwości co</w:t>
      </w:r>
      <w:proofErr w:type="gramEnd"/>
      <w:r w:rsidRPr="006E0A0E">
        <w:rPr>
          <w:rFonts w:ascii="Times New Roman" w:hAnsi="Times New Roman"/>
          <w:color w:val="000000"/>
          <w:sz w:val="24"/>
          <w:szCs w:val="24"/>
        </w:rPr>
        <w:t xml:space="preserve"> do przestrzegania prawa pracy przez wykonawcę lub</w:t>
      </w:r>
      <w:r w:rsidRPr="006E0A0E">
        <w:rPr>
          <w:rFonts w:ascii="Times New Roman" w:hAnsi="Times New Roman"/>
          <w:color w:val="FF6600"/>
          <w:sz w:val="24"/>
          <w:szCs w:val="24"/>
        </w:rPr>
        <w:t xml:space="preserve"> </w:t>
      </w:r>
      <w:r w:rsidRPr="006E0A0E">
        <w:rPr>
          <w:rFonts w:ascii="Times New Roman" w:hAnsi="Times New Roman"/>
          <w:color w:val="000000"/>
          <w:sz w:val="24"/>
          <w:szCs w:val="24"/>
        </w:rPr>
        <w:t>podwykonawcę, zamawiający może zwrócić się o przeprowadzenie kontroli przez Państwową</w:t>
      </w:r>
      <w:r w:rsidRPr="006E0A0E">
        <w:rPr>
          <w:rFonts w:ascii="Times New Roman" w:hAnsi="Times New Roman"/>
          <w:sz w:val="24"/>
          <w:szCs w:val="24"/>
        </w:rPr>
        <w:t xml:space="preserve"> Inspekcję Pracy.</w:t>
      </w:r>
    </w:p>
    <w:p w:rsidR="00841702" w:rsidRPr="006E0A0E" w:rsidRDefault="00841702" w:rsidP="00841702">
      <w:pPr>
        <w:pStyle w:val="Akapitzlist"/>
        <w:numPr>
          <w:ilvl w:val="0"/>
          <w:numId w:val="7"/>
        </w:numPr>
        <w:spacing w:before="120" w:after="0" w:line="360" w:lineRule="auto"/>
        <w:jc w:val="both"/>
        <w:rPr>
          <w:rFonts w:ascii="Times New Roman" w:hAnsi="Times New Roman"/>
          <w:bCs/>
          <w:sz w:val="24"/>
          <w:szCs w:val="24"/>
        </w:rPr>
      </w:pPr>
      <w:r w:rsidRPr="006E0A0E">
        <w:rPr>
          <w:rFonts w:ascii="Times New Roman" w:hAnsi="Times New Roman"/>
          <w:bCs/>
          <w:sz w:val="24"/>
          <w:szCs w:val="24"/>
          <w:u w:val="single"/>
        </w:rPr>
        <w:t>Wykonawca w terminie 5 dni</w:t>
      </w:r>
      <w:r w:rsidRPr="006E0A0E">
        <w:rPr>
          <w:rFonts w:ascii="Times New Roman" w:hAnsi="Times New Roman"/>
          <w:bCs/>
          <w:sz w:val="24"/>
          <w:szCs w:val="24"/>
        </w:rPr>
        <w:t xml:space="preserve"> licząc od dnia podpisania umowy będzie zobowiązany do przedstawienia Zamawiającemu dokumentów potwierdzających sposób </w:t>
      </w:r>
      <w:proofErr w:type="gramStart"/>
      <w:r w:rsidRPr="006E0A0E">
        <w:rPr>
          <w:rFonts w:ascii="Times New Roman" w:hAnsi="Times New Roman"/>
          <w:bCs/>
          <w:sz w:val="24"/>
          <w:szCs w:val="24"/>
        </w:rPr>
        <w:t>zatrudniania  osób</w:t>
      </w:r>
      <w:proofErr w:type="gramEnd"/>
      <w:r w:rsidRPr="006E0A0E">
        <w:rPr>
          <w:rFonts w:ascii="Times New Roman" w:hAnsi="Times New Roman"/>
          <w:bCs/>
          <w:sz w:val="24"/>
          <w:szCs w:val="24"/>
        </w:rPr>
        <w:t xml:space="preserve"> o których mowa w </w:t>
      </w:r>
      <w:proofErr w:type="spellStart"/>
      <w:r w:rsidRPr="006E0A0E">
        <w:rPr>
          <w:rFonts w:ascii="Times New Roman" w:hAnsi="Times New Roman"/>
          <w:bCs/>
          <w:sz w:val="24"/>
          <w:szCs w:val="24"/>
        </w:rPr>
        <w:t>w.</w:t>
      </w:r>
      <w:proofErr w:type="gramStart"/>
      <w:r w:rsidRPr="006E0A0E">
        <w:rPr>
          <w:rFonts w:ascii="Times New Roman" w:hAnsi="Times New Roman"/>
          <w:bCs/>
          <w:sz w:val="24"/>
          <w:szCs w:val="24"/>
        </w:rPr>
        <w:t>w</w:t>
      </w:r>
      <w:proofErr w:type="spellEnd"/>
      <w:proofErr w:type="gramEnd"/>
      <w:r w:rsidRPr="006E0A0E">
        <w:rPr>
          <w:rFonts w:ascii="Times New Roman" w:hAnsi="Times New Roman"/>
          <w:bCs/>
          <w:sz w:val="24"/>
          <w:szCs w:val="24"/>
        </w:rPr>
        <w:t xml:space="preserve">. </w:t>
      </w:r>
      <w:proofErr w:type="gramStart"/>
      <w:r w:rsidRPr="006E0A0E">
        <w:rPr>
          <w:rFonts w:ascii="Times New Roman" w:hAnsi="Times New Roman"/>
          <w:bCs/>
          <w:sz w:val="24"/>
          <w:szCs w:val="24"/>
        </w:rPr>
        <w:t>punkcie 1) .</w:t>
      </w:r>
      <w:proofErr w:type="gramEnd"/>
    </w:p>
    <w:p w:rsidR="00841702" w:rsidRPr="006E0A0E" w:rsidRDefault="00841702" w:rsidP="00841702">
      <w:pPr>
        <w:pStyle w:val="Akapitzlist"/>
        <w:numPr>
          <w:ilvl w:val="0"/>
          <w:numId w:val="7"/>
        </w:numPr>
        <w:autoSpaceDE w:val="0"/>
        <w:autoSpaceDN w:val="0"/>
        <w:adjustRightInd w:val="0"/>
        <w:spacing w:after="0" w:line="360" w:lineRule="auto"/>
        <w:jc w:val="both"/>
        <w:rPr>
          <w:rFonts w:ascii="Times New Roman" w:hAnsi="Times New Roman"/>
          <w:sz w:val="24"/>
          <w:szCs w:val="24"/>
          <w:lang w:val="en-US"/>
        </w:rPr>
      </w:pPr>
      <w:r w:rsidRPr="006E0A0E">
        <w:rPr>
          <w:rFonts w:ascii="Times New Roman" w:hAnsi="Times New Roman"/>
          <w:sz w:val="24"/>
          <w:szCs w:val="24"/>
        </w:rPr>
        <w:t xml:space="preserve">Powyższy wymóg określony w ust. 2 dotyczy również podwykonawców wykonujących wskazane wyżej prace (art. 29 ust. 3a ustawy </w:t>
      </w:r>
      <w:proofErr w:type="spellStart"/>
      <w:r w:rsidRPr="006E0A0E">
        <w:rPr>
          <w:rFonts w:ascii="Times New Roman" w:hAnsi="Times New Roman"/>
          <w:sz w:val="24"/>
          <w:szCs w:val="24"/>
        </w:rPr>
        <w:t>Pzp</w:t>
      </w:r>
      <w:proofErr w:type="spellEnd"/>
      <w:r w:rsidRPr="006E0A0E">
        <w:rPr>
          <w:rFonts w:ascii="Times New Roman" w:hAnsi="Times New Roman"/>
          <w:sz w:val="24"/>
          <w:szCs w:val="24"/>
        </w:rPr>
        <w:t>).</w:t>
      </w:r>
    </w:p>
    <w:p w:rsidR="00B631C1" w:rsidRPr="005D44BA" w:rsidRDefault="00B631C1"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B631C1" w:rsidRPr="002C587E">
        <w:trPr>
          <w:trHeight w:val="820"/>
        </w:trPr>
        <w:tc>
          <w:tcPr>
            <w:tcW w:w="9312" w:type="dxa"/>
          </w:tcPr>
          <w:p w:rsidR="00B631C1" w:rsidRPr="002C587E" w:rsidRDefault="00B631C1" w:rsidP="00F64A7D">
            <w:pPr>
              <w:spacing w:line="360" w:lineRule="auto"/>
              <w:jc w:val="both"/>
              <w:rPr>
                <w:b/>
              </w:rPr>
            </w:pPr>
          </w:p>
          <w:p w:rsidR="00B631C1" w:rsidRPr="002C587E" w:rsidRDefault="00B631C1" w:rsidP="00F64A7D">
            <w:pPr>
              <w:spacing w:line="360" w:lineRule="auto"/>
              <w:jc w:val="both"/>
              <w:rPr>
                <w:b/>
              </w:rPr>
            </w:pPr>
            <w:r>
              <w:rPr>
                <w:b/>
              </w:rPr>
              <w:t>IV</w:t>
            </w:r>
            <w:r w:rsidRPr="002C587E">
              <w:rPr>
                <w:b/>
              </w:rPr>
              <w:t>. TERMIN WYKONANIA ZAMÓWIENIA</w:t>
            </w:r>
          </w:p>
        </w:tc>
      </w:tr>
    </w:tbl>
    <w:p w:rsidR="00B631C1" w:rsidRPr="00164F50" w:rsidRDefault="00B631C1" w:rsidP="00F64A7D">
      <w:pPr>
        <w:spacing w:line="360" w:lineRule="auto"/>
        <w:jc w:val="both"/>
      </w:pPr>
    </w:p>
    <w:p w:rsidR="00B631C1" w:rsidRDefault="00B631C1" w:rsidP="00F64A7D">
      <w:pPr>
        <w:spacing w:line="360" w:lineRule="auto"/>
        <w:jc w:val="both"/>
      </w:pPr>
      <w:r w:rsidRPr="00164F50">
        <w:t xml:space="preserve">Termin wykonania zamówienia: </w:t>
      </w:r>
      <w:r w:rsidR="002E5582">
        <w:rPr>
          <w:b/>
        </w:rPr>
        <w:t xml:space="preserve">od 01 stycznia </w:t>
      </w:r>
      <w:r w:rsidRPr="00FD22CA">
        <w:rPr>
          <w:b/>
        </w:rPr>
        <w:t>20</w:t>
      </w:r>
      <w:r w:rsidR="00D3391D">
        <w:rPr>
          <w:b/>
        </w:rPr>
        <w:t>21</w:t>
      </w:r>
      <w:r w:rsidRPr="00FD22CA">
        <w:rPr>
          <w:b/>
        </w:rPr>
        <w:t>r. do 31 grudnia 20</w:t>
      </w:r>
      <w:r w:rsidR="00444EDB">
        <w:rPr>
          <w:b/>
        </w:rPr>
        <w:t>23</w:t>
      </w:r>
      <w:r w:rsidRPr="00FD22CA">
        <w:rPr>
          <w:b/>
        </w:rPr>
        <w:t xml:space="preserve"> roku</w:t>
      </w:r>
      <w:r w:rsidRPr="00164F50">
        <w:t>.</w:t>
      </w:r>
    </w:p>
    <w:p w:rsidR="00B631C1" w:rsidRDefault="00B631C1" w:rsidP="004D01CC">
      <w:pPr>
        <w:spacing w:line="360" w:lineRule="auto"/>
        <w:ind w:left="360"/>
        <w:jc w:val="both"/>
      </w:pPr>
      <w:r>
        <w:t>W</w:t>
      </w:r>
      <w:r w:rsidRPr="007F1CDD">
        <w:t xml:space="preserve"> przypadku nie zawarcia do dnia 31.12.20</w:t>
      </w:r>
      <w:r>
        <w:t>2</w:t>
      </w:r>
      <w:r w:rsidR="00444EDB">
        <w:t>3</w:t>
      </w:r>
      <w:r w:rsidRPr="007F1CDD">
        <w:t xml:space="preserve"> </w:t>
      </w:r>
      <w:proofErr w:type="gramStart"/>
      <w:r w:rsidRPr="007F1CDD">
        <w:t>r</w:t>
      </w:r>
      <w:proofErr w:type="gramEnd"/>
      <w:r w:rsidRPr="007F1CDD">
        <w:t>. umowy z nowym wykonawcą, wybranym zgodnie z przepisami prawa</w:t>
      </w:r>
      <w:r>
        <w:t>,</w:t>
      </w:r>
      <w:r w:rsidRPr="000B1141">
        <w:t xml:space="preserve"> </w:t>
      </w:r>
      <w:r w:rsidRPr="007F1CDD">
        <w:t xml:space="preserve">okres realizacji zamówienia </w:t>
      </w:r>
      <w:r>
        <w:t xml:space="preserve">zostanie wydłużony </w:t>
      </w:r>
      <w:r w:rsidRPr="007F1CDD">
        <w:t>maksymalnie o 30 dni;</w:t>
      </w:r>
    </w:p>
    <w:p w:rsidR="00B631C1" w:rsidRPr="00164F50" w:rsidRDefault="00B631C1" w:rsidP="00F64A7D">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B631C1" w:rsidRPr="00164F50">
        <w:trPr>
          <w:trHeight w:val="1153"/>
        </w:trPr>
        <w:tc>
          <w:tcPr>
            <w:tcW w:w="9312" w:type="dxa"/>
          </w:tcPr>
          <w:p w:rsidR="00B631C1" w:rsidRPr="002C587E" w:rsidRDefault="00B631C1" w:rsidP="002C587E">
            <w:pPr>
              <w:spacing w:line="360" w:lineRule="auto"/>
              <w:jc w:val="both"/>
              <w:rPr>
                <w:b/>
              </w:rPr>
            </w:pPr>
          </w:p>
          <w:p w:rsidR="00B631C1" w:rsidRPr="00164F50" w:rsidRDefault="00B631C1" w:rsidP="002C587E">
            <w:pPr>
              <w:spacing w:line="360" w:lineRule="auto"/>
              <w:jc w:val="both"/>
            </w:pPr>
            <w:r>
              <w:rPr>
                <w:b/>
              </w:rPr>
              <w:t>V</w:t>
            </w:r>
            <w:r w:rsidRPr="002C587E">
              <w:rPr>
                <w:b/>
              </w:rPr>
              <w:t>.</w:t>
            </w:r>
            <w:r>
              <w:rPr>
                <w:b/>
              </w:rPr>
              <w:t xml:space="preserve"> </w:t>
            </w:r>
            <w:r w:rsidRPr="002C587E">
              <w:rPr>
                <w:b/>
              </w:rPr>
              <w:t xml:space="preserve">WARUNKI UDZIAŁU W POSTĘPOWANIU </w:t>
            </w:r>
          </w:p>
        </w:tc>
      </w:tr>
    </w:tbl>
    <w:p w:rsidR="00B631C1" w:rsidRPr="000C397D" w:rsidRDefault="00B631C1" w:rsidP="00D51DF7">
      <w:pPr>
        <w:ind w:right="-483"/>
        <w:jc w:val="both"/>
        <w:rPr>
          <w:b/>
          <w:sz w:val="22"/>
          <w:szCs w:val="22"/>
        </w:rPr>
      </w:pPr>
    </w:p>
    <w:p w:rsidR="00B631C1" w:rsidRPr="0038392B" w:rsidRDefault="00B631C1" w:rsidP="00D51DF7">
      <w:pPr>
        <w:ind w:right="-483"/>
        <w:jc w:val="both"/>
        <w:rPr>
          <w:b/>
        </w:rPr>
      </w:pPr>
      <w:r w:rsidRPr="0038392B">
        <w:rPr>
          <w:b/>
        </w:rPr>
        <w:t>O udzielenie zamówienia mogą ubiegać się Wykonawcy, którzy:</w:t>
      </w:r>
    </w:p>
    <w:p w:rsidR="00B631C1" w:rsidRPr="0038392B" w:rsidRDefault="00B631C1" w:rsidP="00D51DF7">
      <w:pPr>
        <w:ind w:right="-483"/>
        <w:jc w:val="both"/>
        <w:rPr>
          <w:b/>
        </w:rPr>
      </w:pPr>
    </w:p>
    <w:p w:rsidR="00B631C1" w:rsidRPr="0038392B" w:rsidRDefault="00B631C1" w:rsidP="0038392B">
      <w:pPr>
        <w:spacing w:line="360" w:lineRule="auto"/>
        <w:ind w:right="-482"/>
        <w:jc w:val="both"/>
        <w:rPr>
          <w:b/>
        </w:rPr>
      </w:pPr>
      <w:r w:rsidRPr="0038392B">
        <w:rPr>
          <w:b/>
        </w:rPr>
        <w:t>1.Nie podlegają wykluczeniu:</w:t>
      </w:r>
    </w:p>
    <w:p w:rsidR="00B631C1" w:rsidRPr="0038392B" w:rsidRDefault="00B631C1" w:rsidP="0038392B">
      <w:pPr>
        <w:spacing w:line="360" w:lineRule="auto"/>
        <w:ind w:right="-482"/>
        <w:jc w:val="both"/>
        <w:rPr>
          <w:b/>
        </w:rPr>
      </w:pPr>
      <w:r w:rsidRPr="0038392B">
        <w:t xml:space="preserve">Brak podstaw wykluczenia zostanie </w:t>
      </w:r>
      <w:r w:rsidRPr="0038392B">
        <w:rPr>
          <w:b/>
        </w:rPr>
        <w:t>wstępnie zweryfikowany</w:t>
      </w:r>
      <w:r w:rsidRPr="0038392B">
        <w:t xml:space="preserve"> na podstawie przedłożonego wraz z ofertą oświadczenia wg </w:t>
      </w:r>
      <w:r>
        <w:t>wzoru na załączniku</w:t>
      </w:r>
      <w:r w:rsidR="0036736C">
        <w:t xml:space="preserve"> </w:t>
      </w:r>
      <w:proofErr w:type="gramStart"/>
      <w:r w:rsidR="0036736C">
        <w:t xml:space="preserve">nr 2 </w:t>
      </w:r>
      <w:r>
        <w:t xml:space="preserve"> do</w:t>
      </w:r>
      <w:proofErr w:type="gramEnd"/>
      <w:r>
        <w:t xml:space="preserve"> </w:t>
      </w:r>
      <w:r w:rsidR="0036736C">
        <w:t xml:space="preserve">Ogłoszenia </w:t>
      </w:r>
      <w:r w:rsidRPr="0038392B">
        <w:t>.</w:t>
      </w:r>
    </w:p>
    <w:p w:rsidR="00B631C1" w:rsidRDefault="00B631C1" w:rsidP="00D51DF7">
      <w:pPr>
        <w:ind w:right="-483"/>
        <w:jc w:val="both"/>
        <w:rPr>
          <w:b/>
          <w:sz w:val="26"/>
          <w:szCs w:val="26"/>
        </w:rPr>
      </w:pPr>
    </w:p>
    <w:p w:rsidR="00B631C1" w:rsidRDefault="00B631C1" w:rsidP="00D51DF7">
      <w:pPr>
        <w:ind w:right="-483"/>
        <w:jc w:val="both"/>
        <w:rPr>
          <w:b/>
          <w:sz w:val="26"/>
          <w:szCs w:val="26"/>
        </w:rPr>
      </w:pPr>
      <w:r w:rsidRPr="00095DC2">
        <w:rPr>
          <w:b/>
          <w:sz w:val="26"/>
          <w:szCs w:val="26"/>
        </w:rPr>
        <w:t xml:space="preserve"> </w:t>
      </w:r>
      <w:r>
        <w:rPr>
          <w:b/>
          <w:sz w:val="26"/>
          <w:szCs w:val="26"/>
        </w:rPr>
        <w:t>2.S</w:t>
      </w:r>
      <w:r w:rsidRPr="00095DC2">
        <w:rPr>
          <w:b/>
          <w:sz w:val="26"/>
          <w:szCs w:val="26"/>
        </w:rPr>
        <w:t xml:space="preserve">pełniają warunki </w:t>
      </w:r>
      <w:r>
        <w:rPr>
          <w:b/>
          <w:sz w:val="26"/>
          <w:szCs w:val="26"/>
        </w:rPr>
        <w:t xml:space="preserve">udziału w </w:t>
      </w:r>
      <w:proofErr w:type="gramStart"/>
      <w:r>
        <w:rPr>
          <w:b/>
          <w:sz w:val="26"/>
          <w:szCs w:val="26"/>
        </w:rPr>
        <w:t>postępowaniu .</w:t>
      </w:r>
      <w:proofErr w:type="gramEnd"/>
    </w:p>
    <w:p w:rsidR="00B631C1" w:rsidRDefault="00B631C1" w:rsidP="00D51DF7">
      <w:pPr>
        <w:ind w:right="-483"/>
        <w:jc w:val="both"/>
        <w:rPr>
          <w:b/>
          <w:sz w:val="26"/>
          <w:szCs w:val="26"/>
        </w:rPr>
      </w:pPr>
    </w:p>
    <w:p w:rsidR="00B631C1" w:rsidRPr="00FD22CA" w:rsidRDefault="00B631C1" w:rsidP="0038392B">
      <w:pPr>
        <w:spacing w:line="360" w:lineRule="auto"/>
        <w:ind w:right="-482"/>
        <w:jc w:val="both"/>
        <w:rPr>
          <w:sz w:val="26"/>
          <w:szCs w:val="26"/>
        </w:rPr>
      </w:pPr>
      <w:r w:rsidRPr="0038392B">
        <w:t xml:space="preserve">Spełnienie warunków udziału w postępowaniu zostanie </w:t>
      </w:r>
      <w:r w:rsidRPr="0038392B">
        <w:rPr>
          <w:b/>
        </w:rPr>
        <w:t>wstępnie zweryfikowane</w:t>
      </w:r>
      <w:r w:rsidRPr="0038392B">
        <w:t xml:space="preserve"> na podstawie przedłożonego wraz z ofertą oświadczenia wg </w:t>
      </w:r>
      <w:r w:rsidR="0036736C">
        <w:t xml:space="preserve">wzoru na </w:t>
      </w:r>
      <w:proofErr w:type="gramStart"/>
      <w:r w:rsidR="0036736C">
        <w:t xml:space="preserve">załączniku </w:t>
      </w:r>
      <w:r>
        <w:t xml:space="preserve"> nr</w:t>
      </w:r>
      <w:proofErr w:type="gramEnd"/>
      <w:r>
        <w:t xml:space="preserve"> 3</w:t>
      </w:r>
      <w:r w:rsidRPr="00FD22CA">
        <w:rPr>
          <w:sz w:val="26"/>
          <w:szCs w:val="26"/>
        </w:rPr>
        <w:t xml:space="preserve"> </w:t>
      </w:r>
      <w:r w:rsidR="0036736C">
        <w:rPr>
          <w:sz w:val="26"/>
          <w:szCs w:val="26"/>
        </w:rPr>
        <w:t>do Ogłoszenia</w:t>
      </w:r>
      <w:r w:rsidRPr="00FD22CA">
        <w:rPr>
          <w:sz w:val="26"/>
          <w:szCs w:val="26"/>
        </w:rPr>
        <w:t>.</w:t>
      </w:r>
    </w:p>
    <w:p w:rsidR="00B631C1" w:rsidRPr="00095DC2" w:rsidRDefault="00B631C1" w:rsidP="00D51DF7">
      <w:pPr>
        <w:ind w:right="-483"/>
        <w:jc w:val="both"/>
        <w:rPr>
          <w:b/>
          <w:sz w:val="26"/>
          <w:szCs w:val="26"/>
        </w:rPr>
      </w:pPr>
    </w:p>
    <w:p w:rsidR="00B631C1" w:rsidRDefault="00B631C1" w:rsidP="00D51DF7">
      <w:pPr>
        <w:ind w:right="-483"/>
        <w:jc w:val="both"/>
        <w:rPr>
          <w:b/>
        </w:rPr>
      </w:pPr>
      <w:r>
        <w:rPr>
          <w:b/>
        </w:rPr>
        <w:t>Spełniają warunki udziału w postępowaniu dotyczące:</w:t>
      </w:r>
    </w:p>
    <w:p w:rsidR="00B631C1" w:rsidRDefault="00B631C1" w:rsidP="00D51DF7">
      <w:pPr>
        <w:ind w:right="-483"/>
        <w:jc w:val="both"/>
        <w:rPr>
          <w:b/>
        </w:rPr>
      </w:pPr>
    </w:p>
    <w:p w:rsidR="00B631C1" w:rsidRPr="00D51DF7" w:rsidRDefault="00B631C1" w:rsidP="00D51DF7">
      <w:pPr>
        <w:spacing w:line="360" w:lineRule="auto"/>
        <w:ind w:right="-483"/>
        <w:jc w:val="both"/>
        <w:rPr>
          <w:b/>
        </w:rPr>
      </w:pPr>
      <w:r>
        <w:rPr>
          <w:b/>
        </w:rPr>
        <w:t>2</w:t>
      </w:r>
      <w:r w:rsidRPr="00D51DF7">
        <w:rPr>
          <w:b/>
        </w:rPr>
        <w:t>.</w:t>
      </w:r>
      <w:r>
        <w:rPr>
          <w:b/>
        </w:rPr>
        <w:t xml:space="preserve">1. Kompetencji lub </w:t>
      </w:r>
      <w:r w:rsidRPr="00D51DF7">
        <w:rPr>
          <w:b/>
        </w:rPr>
        <w:t xml:space="preserve">uprawnień do </w:t>
      </w:r>
      <w:r>
        <w:rPr>
          <w:b/>
        </w:rPr>
        <w:t xml:space="preserve">prowadzenia </w:t>
      </w:r>
      <w:r w:rsidRPr="00D51DF7">
        <w:rPr>
          <w:b/>
        </w:rPr>
        <w:t xml:space="preserve">określonej działalności </w:t>
      </w:r>
      <w:r>
        <w:rPr>
          <w:b/>
        </w:rPr>
        <w:t>zawodowej, o ile wynika to z odrębnych przepisów:</w:t>
      </w:r>
      <w:r w:rsidRPr="00D51DF7">
        <w:rPr>
          <w:b/>
        </w:rPr>
        <w:t xml:space="preserve"> </w:t>
      </w:r>
    </w:p>
    <w:p w:rsidR="00B631C1" w:rsidRDefault="00B631C1" w:rsidP="008661D9">
      <w:pPr>
        <w:autoSpaceDE w:val="0"/>
        <w:autoSpaceDN w:val="0"/>
        <w:adjustRightInd w:val="0"/>
        <w:spacing w:line="360" w:lineRule="auto"/>
      </w:pPr>
      <w:r>
        <w:rPr>
          <w:u w:val="single"/>
        </w:rPr>
        <w:t xml:space="preserve">Zamawiający wymaga od </w:t>
      </w:r>
      <w:proofErr w:type="gramStart"/>
      <w:r>
        <w:rPr>
          <w:u w:val="single"/>
        </w:rPr>
        <w:t xml:space="preserve">Wykonawcy </w:t>
      </w:r>
      <w:r w:rsidRPr="00D51DF7">
        <w:t xml:space="preserve"> posiada</w:t>
      </w:r>
      <w:r>
        <w:t>nia</w:t>
      </w:r>
      <w:proofErr w:type="gramEnd"/>
      <w:r>
        <w:t xml:space="preserve">  uprawnień</w:t>
      </w:r>
      <w:r w:rsidRPr="00D51DF7">
        <w:t xml:space="preserve"> do wykonywania działalności będącej przedmiotem zamówienia tj.</w:t>
      </w:r>
      <w:r>
        <w:t xml:space="preserve"> uprawnień  do wykonywania działalności pocztowej w rozumieniu ustawy z dnia 23 listopada 2012 r. Prawo pocztowe (</w:t>
      </w:r>
      <w:proofErr w:type="spellStart"/>
      <w:r>
        <w:t>t.j</w:t>
      </w:r>
      <w:proofErr w:type="spellEnd"/>
      <w:r>
        <w:t xml:space="preserve">. Dz. U. </w:t>
      </w:r>
      <w:proofErr w:type="gramStart"/>
      <w:r>
        <w:t>z</w:t>
      </w:r>
      <w:proofErr w:type="gramEnd"/>
      <w:r>
        <w:t xml:space="preserve"> 20</w:t>
      </w:r>
      <w:r w:rsidR="00444EDB">
        <w:t>20</w:t>
      </w:r>
      <w:r>
        <w:t xml:space="preserve"> poz., </w:t>
      </w:r>
      <w:r w:rsidR="00444EDB">
        <w:t>1041</w:t>
      </w:r>
      <w:r>
        <w:t>).</w:t>
      </w:r>
    </w:p>
    <w:p w:rsidR="00B631C1" w:rsidRDefault="00B631C1" w:rsidP="00D4646C">
      <w:pPr>
        <w:spacing w:line="360" w:lineRule="auto"/>
        <w:ind w:right="-483"/>
        <w:jc w:val="both"/>
        <w:rPr>
          <w:b/>
        </w:rPr>
      </w:pPr>
      <w:r>
        <w:rPr>
          <w:b/>
        </w:rPr>
        <w:t>2.2. S</w:t>
      </w:r>
      <w:r w:rsidRPr="00DC56F1">
        <w:rPr>
          <w:b/>
        </w:rPr>
        <w:t xml:space="preserve">ytuacji ekonomicznej i finansowej. </w:t>
      </w:r>
    </w:p>
    <w:p w:rsidR="00B631C1" w:rsidRPr="00DC56F1" w:rsidRDefault="00B631C1" w:rsidP="00D4646C">
      <w:pPr>
        <w:spacing w:line="360" w:lineRule="auto"/>
        <w:ind w:right="-483"/>
        <w:jc w:val="both"/>
        <w:rPr>
          <w:b/>
        </w:rPr>
      </w:pPr>
      <w:r>
        <w:rPr>
          <w:b/>
        </w:rPr>
        <w:t>Zamawiający wymaga od Wykonawcy:</w:t>
      </w:r>
    </w:p>
    <w:p w:rsidR="00B631C1" w:rsidRPr="00174968" w:rsidRDefault="0036736C" w:rsidP="00857116">
      <w:pPr>
        <w:spacing w:line="360" w:lineRule="auto"/>
        <w:jc w:val="both"/>
        <w:rPr>
          <w:bCs/>
          <w:color w:val="0000FF"/>
        </w:rPr>
      </w:pPr>
      <w:proofErr w:type="gramStart"/>
      <w:r>
        <w:t>a</w:t>
      </w:r>
      <w:proofErr w:type="gramEnd"/>
      <w:r w:rsidR="00B631C1">
        <w:t>) posiadanie ubezpieczenia</w:t>
      </w:r>
      <w:r w:rsidR="00B631C1" w:rsidRPr="00DC56F1">
        <w:t xml:space="preserve"> od odpowiedzialności cywilnej w zakresie prowadzonej działalności </w:t>
      </w:r>
      <w:r w:rsidR="00B631C1">
        <w:t xml:space="preserve">gospodarczej </w:t>
      </w:r>
      <w:r w:rsidR="00B631C1" w:rsidRPr="00DC56F1">
        <w:t>zwi</w:t>
      </w:r>
      <w:r w:rsidR="00B631C1">
        <w:t>ązanej z przedmiotem zamówienia</w:t>
      </w:r>
      <w:r w:rsidR="00B631C1" w:rsidRPr="00DC56F1">
        <w:t xml:space="preserve"> na kwotę nie mniejszą </w:t>
      </w:r>
      <w:r w:rsidR="00B631C1" w:rsidRPr="00174968">
        <w:t xml:space="preserve">niż </w:t>
      </w:r>
      <w:r w:rsidR="00444EDB">
        <w:t>150.</w:t>
      </w:r>
      <w:r w:rsidR="00B631C1" w:rsidRPr="00174968">
        <w:t>000</w:t>
      </w:r>
      <w:r w:rsidR="00D22B1F">
        <w:t>,00</w:t>
      </w:r>
      <w:r w:rsidR="00B631C1" w:rsidRPr="00174968">
        <w:t xml:space="preserve"> </w:t>
      </w:r>
      <w:proofErr w:type="gramStart"/>
      <w:r w:rsidR="00B631C1" w:rsidRPr="00174968">
        <w:t>zł</w:t>
      </w:r>
      <w:proofErr w:type="gramEnd"/>
      <w:r w:rsidR="00B631C1" w:rsidRPr="00174968">
        <w:t>.</w:t>
      </w:r>
    </w:p>
    <w:p w:rsidR="00B631C1" w:rsidRPr="00D51DF7" w:rsidRDefault="00B631C1" w:rsidP="00D51DF7">
      <w:pPr>
        <w:autoSpaceDE w:val="0"/>
        <w:autoSpaceDN w:val="0"/>
        <w:adjustRightInd w:val="0"/>
        <w:rPr>
          <w:bCs/>
        </w:rPr>
      </w:pPr>
    </w:p>
    <w:p w:rsidR="00B631C1" w:rsidRDefault="00B631C1" w:rsidP="00EA5028">
      <w:pPr>
        <w:spacing w:line="360" w:lineRule="auto"/>
        <w:ind w:right="-483"/>
        <w:jc w:val="both"/>
        <w:rPr>
          <w:b/>
        </w:rPr>
      </w:pPr>
      <w:r>
        <w:rPr>
          <w:b/>
        </w:rPr>
        <w:t>2.3</w:t>
      </w:r>
      <w:r w:rsidRPr="00EA5028">
        <w:rPr>
          <w:b/>
        </w:rPr>
        <w:t xml:space="preserve">. </w:t>
      </w:r>
      <w:r>
        <w:rPr>
          <w:b/>
        </w:rPr>
        <w:t>Zdolności technicznej i zawodowej:</w:t>
      </w:r>
    </w:p>
    <w:p w:rsidR="00B631C1" w:rsidRPr="00EA5028" w:rsidRDefault="00B631C1" w:rsidP="00EA5028">
      <w:pPr>
        <w:spacing w:line="360" w:lineRule="auto"/>
        <w:ind w:right="-483"/>
        <w:jc w:val="both"/>
        <w:rPr>
          <w:b/>
        </w:rPr>
      </w:pPr>
      <w:proofErr w:type="gramStart"/>
      <w:r>
        <w:rPr>
          <w:b/>
        </w:rPr>
        <w:t>a</w:t>
      </w:r>
      <w:proofErr w:type="gramEnd"/>
      <w:r>
        <w:rPr>
          <w:b/>
        </w:rPr>
        <w:t>) Wykonanych usług</w:t>
      </w:r>
    </w:p>
    <w:p w:rsidR="00B631C1" w:rsidRDefault="00B631C1" w:rsidP="0064372F">
      <w:pPr>
        <w:autoSpaceDE w:val="0"/>
        <w:autoSpaceDN w:val="0"/>
        <w:adjustRightInd w:val="0"/>
        <w:spacing w:line="360" w:lineRule="auto"/>
        <w:jc w:val="both"/>
        <w:rPr>
          <w:bCs/>
        </w:rPr>
      </w:pPr>
      <w:r w:rsidRPr="00146813">
        <w:t xml:space="preserve">Zamawiający uzna warunek za spełniony jeżeli </w:t>
      </w:r>
      <w:proofErr w:type="gramStart"/>
      <w:r w:rsidRPr="00146813">
        <w:t>Wykonawca</w:t>
      </w:r>
      <w:r w:rsidRPr="00522960">
        <w:t xml:space="preserve"> </w:t>
      </w:r>
      <w:r>
        <w:t xml:space="preserve"> wykaże</w:t>
      </w:r>
      <w:proofErr w:type="gramEnd"/>
      <w:r w:rsidRPr="00522960">
        <w:t xml:space="preserve">, iż w okresie ostatnich 3 lat przed upływem terminu składania ofert, a jeżeli okres prowadzenia działalności jest krótszy – w tym okresie, wykonał </w:t>
      </w:r>
      <w:r w:rsidRPr="00174968">
        <w:t xml:space="preserve">co najmniej jedną usługę, </w:t>
      </w:r>
      <w:r w:rsidRPr="00174968">
        <w:rPr>
          <w:bCs/>
        </w:rPr>
        <w:t>a w przypadku świadczeń okresowych lub ciągłych również wykonuje</w:t>
      </w:r>
      <w:r w:rsidRPr="00174968">
        <w:t xml:space="preserve"> usługę lub usługi</w:t>
      </w:r>
      <w:r w:rsidRPr="00174968">
        <w:rPr>
          <w:bCs/>
        </w:rPr>
        <w:t xml:space="preserve"> </w:t>
      </w:r>
      <w:r>
        <w:rPr>
          <w:bCs/>
        </w:rPr>
        <w:t xml:space="preserve">pocztowe </w:t>
      </w:r>
      <w:r w:rsidRPr="00174968">
        <w:rPr>
          <w:bCs/>
        </w:rPr>
        <w:t>.</w:t>
      </w:r>
    </w:p>
    <w:p w:rsidR="00B631C1" w:rsidRDefault="00B631C1" w:rsidP="0064372F">
      <w:pPr>
        <w:autoSpaceDE w:val="0"/>
        <w:autoSpaceDN w:val="0"/>
        <w:adjustRightInd w:val="0"/>
        <w:spacing w:line="360" w:lineRule="auto"/>
        <w:jc w:val="both"/>
        <w:rPr>
          <w:bCs/>
        </w:rPr>
      </w:pPr>
    </w:p>
    <w:p w:rsidR="00B631C1" w:rsidRPr="00146813" w:rsidRDefault="00B631C1" w:rsidP="0064372F">
      <w:pPr>
        <w:autoSpaceDE w:val="0"/>
        <w:autoSpaceDN w:val="0"/>
        <w:adjustRightInd w:val="0"/>
        <w:spacing w:line="360" w:lineRule="auto"/>
        <w:jc w:val="both"/>
        <w:rPr>
          <w:b/>
          <w:bCs/>
        </w:rPr>
      </w:pPr>
      <w:proofErr w:type="gramStart"/>
      <w:r w:rsidRPr="00146813">
        <w:rPr>
          <w:b/>
          <w:bCs/>
        </w:rPr>
        <w:t>b</w:t>
      </w:r>
      <w:proofErr w:type="gramEnd"/>
      <w:r w:rsidRPr="00146813">
        <w:rPr>
          <w:b/>
          <w:bCs/>
        </w:rPr>
        <w:t>) Potencjału technicznego</w:t>
      </w:r>
    </w:p>
    <w:p w:rsidR="00B631C1" w:rsidRDefault="00B631C1" w:rsidP="00146813">
      <w:pPr>
        <w:autoSpaceDE w:val="0"/>
        <w:autoSpaceDN w:val="0"/>
        <w:adjustRightInd w:val="0"/>
        <w:spacing w:line="360" w:lineRule="auto"/>
        <w:rPr>
          <w:bCs/>
        </w:rPr>
      </w:pPr>
      <w:r>
        <w:rPr>
          <w:bCs/>
        </w:rPr>
        <w:t xml:space="preserve">Zamawiający uzna warunek za spełniony, jeżeli Wykonawca wykaże: </w:t>
      </w:r>
    </w:p>
    <w:p w:rsidR="00B631C1" w:rsidRPr="00EA5028" w:rsidRDefault="00B631C1" w:rsidP="00146813">
      <w:pPr>
        <w:autoSpaceDE w:val="0"/>
        <w:autoSpaceDN w:val="0"/>
        <w:adjustRightInd w:val="0"/>
        <w:spacing w:line="360" w:lineRule="auto"/>
        <w:rPr>
          <w:b/>
        </w:rPr>
      </w:pPr>
      <w:r>
        <w:rPr>
          <w:bCs/>
        </w:rPr>
        <w:t xml:space="preserve"> </w:t>
      </w:r>
      <w:r w:rsidRPr="00A977AA">
        <w:rPr>
          <w:b/>
          <w:bCs/>
        </w:rPr>
        <w:t>- posiadanie</w:t>
      </w:r>
      <w:r>
        <w:rPr>
          <w:bCs/>
        </w:rPr>
        <w:t xml:space="preserve"> </w:t>
      </w:r>
      <w:r w:rsidRPr="00EA5028">
        <w:rPr>
          <w:b/>
        </w:rPr>
        <w:t xml:space="preserve">w zakresie </w:t>
      </w:r>
      <w:proofErr w:type="gramStart"/>
      <w:r w:rsidRPr="00EA5028">
        <w:rPr>
          <w:b/>
        </w:rPr>
        <w:t>wyposażenia</w:t>
      </w:r>
      <w:r>
        <w:rPr>
          <w:b/>
        </w:rPr>
        <w:t xml:space="preserve">  jednego</w:t>
      </w:r>
      <w:proofErr w:type="gramEnd"/>
      <w:r>
        <w:rPr>
          <w:b/>
        </w:rPr>
        <w:t xml:space="preserve"> pojazdu</w:t>
      </w:r>
      <w:r w:rsidRPr="00EA5028">
        <w:rPr>
          <w:b/>
        </w:rPr>
        <w:t xml:space="preserve"> </w:t>
      </w: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w:t>
      </w:r>
      <w:r>
        <w:rPr>
          <w:bCs/>
        </w:rPr>
        <w:t xml:space="preserve">ego </w:t>
      </w:r>
      <w:r w:rsidRPr="00EA5028">
        <w:rPr>
          <w:bCs/>
        </w:rPr>
        <w:t xml:space="preserve">odbieranie </w:t>
      </w:r>
      <w:r>
        <w:rPr>
          <w:bCs/>
        </w:rPr>
        <w:t>przesyłek będących przedmiotem zamówienia.</w:t>
      </w:r>
    </w:p>
    <w:p w:rsidR="00B631C1" w:rsidRDefault="00B631C1" w:rsidP="00053A3D">
      <w:pPr>
        <w:autoSpaceDE w:val="0"/>
        <w:autoSpaceDN w:val="0"/>
        <w:spacing w:line="360" w:lineRule="auto"/>
        <w:jc w:val="both"/>
      </w:pPr>
      <w:proofErr w:type="gramStart"/>
      <w:r w:rsidRPr="003006F0">
        <w:rPr>
          <w:b/>
        </w:rPr>
        <w:t xml:space="preserve">-posiadanie </w:t>
      </w:r>
      <w:r w:rsidRPr="0055652A">
        <w:t xml:space="preserve"> </w:t>
      </w:r>
      <w:r w:rsidRPr="00D16915">
        <w:rPr>
          <w:b/>
        </w:rPr>
        <w:t>punktu</w:t>
      </w:r>
      <w:proofErr w:type="gramEnd"/>
      <w:r w:rsidRPr="00D16915">
        <w:rPr>
          <w:b/>
        </w:rPr>
        <w:t xml:space="preserve"> obsługi klienta w okolicy do 10 km od siedziby Zamawiającego</w:t>
      </w:r>
      <w:r>
        <w:t xml:space="preserve"> :</w:t>
      </w:r>
    </w:p>
    <w:p w:rsidR="00B631C1" w:rsidRDefault="00B631C1" w:rsidP="00146813">
      <w:pPr>
        <w:autoSpaceDE w:val="0"/>
        <w:autoSpaceDN w:val="0"/>
        <w:adjustRightInd w:val="0"/>
        <w:spacing w:line="360" w:lineRule="auto"/>
        <w:jc w:val="both"/>
      </w:pPr>
      <w:bookmarkStart w:id="0" w:name="_Hlk56495062"/>
      <w:r w:rsidRPr="003006F0">
        <w:t xml:space="preserve">  Wykonawca</w:t>
      </w:r>
      <w:r w:rsidRPr="003006F0">
        <w:rPr>
          <w:b/>
        </w:rPr>
        <w:t xml:space="preserve"> </w:t>
      </w:r>
      <w:r w:rsidRPr="003006F0">
        <w:rPr>
          <w:bCs/>
        </w:rPr>
        <w:t xml:space="preserve">obowiązany </w:t>
      </w:r>
      <w:r>
        <w:rPr>
          <w:bCs/>
        </w:rPr>
        <w:t xml:space="preserve">jest </w:t>
      </w:r>
      <w:r w:rsidRPr="003006F0">
        <w:rPr>
          <w:bCs/>
        </w:rPr>
        <w:t>posiadać</w:t>
      </w:r>
      <w:r w:rsidRPr="0055652A">
        <w:t xml:space="preserve"> punkt obsługi klienta </w:t>
      </w:r>
      <w:r>
        <w:t>w okolicy do 10 km od siedziby Zamawiającego.</w:t>
      </w:r>
    </w:p>
    <w:bookmarkEnd w:id="0"/>
    <w:p w:rsidR="00B631C1" w:rsidRPr="003006F0" w:rsidRDefault="00B631C1" w:rsidP="00146813">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w:t>
      </w:r>
      <w:r w:rsidRPr="0055652A">
        <w:t xml:space="preserve">punktu obsługi </w:t>
      </w:r>
      <w:proofErr w:type="gramStart"/>
      <w:r w:rsidRPr="0055652A">
        <w:t xml:space="preserve">klienta </w:t>
      </w:r>
      <w:r>
        <w:t>.</w:t>
      </w:r>
      <w:proofErr w:type="gramEnd"/>
    </w:p>
    <w:p w:rsidR="00B631C1" w:rsidRDefault="00B631C1" w:rsidP="00E94AD9">
      <w:pPr>
        <w:pStyle w:val="Nagwek"/>
        <w:tabs>
          <w:tab w:val="clear" w:pos="4536"/>
          <w:tab w:val="clear" w:pos="9072"/>
        </w:tabs>
        <w:spacing w:line="360" w:lineRule="auto"/>
        <w:jc w:val="both"/>
        <w:rPr>
          <w:b/>
          <w:sz w:val="26"/>
          <w:szCs w:val="26"/>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B631C1" w:rsidRPr="00164F50">
        <w:trPr>
          <w:trHeight w:val="1198"/>
        </w:trPr>
        <w:tc>
          <w:tcPr>
            <w:tcW w:w="9312" w:type="dxa"/>
          </w:tcPr>
          <w:p w:rsidR="00B631C1" w:rsidRPr="002C587E" w:rsidRDefault="00B631C1" w:rsidP="00BE4B77">
            <w:pPr>
              <w:spacing w:line="360" w:lineRule="auto"/>
              <w:jc w:val="both"/>
              <w:rPr>
                <w:b/>
              </w:rPr>
            </w:pPr>
          </w:p>
          <w:p w:rsidR="00B631C1" w:rsidRPr="00164F50" w:rsidRDefault="00D3391D" w:rsidP="000E6B46">
            <w:pPr>
              <w:spacing w:line="360" w:lineRule="auto"/>
              <w:jc w:val="both"/>
            </w:pPr>
            <w:r>
              <w:rPr>
                <w:b/>
              </w:rPr>
              <w:t>VI</w:t>
            </w:r>
            <w:r w:rsidR="00B631C1" w:rsidRPr="002C587E">
              <w:rPr>
                <w:b/>
              </w:rPr>
              <w:t>.</w:t>
            </w:r>
            <w:r w:rsidR="00B631C1">
              <w:rPr>
                <w:b/>
              </w:rPr>
              <w:t xml:space="preserve"> </w:t>
            </w:r>
            <w:r w:rsidR="00B631C1" w:rsidRPr="002C587E">
              <w:rPr>
                <w:b/>
              </w:rPr>
              <w:t>WYKAZ OŚWIADCZEŃ I DOKUMENTÓW</w:t>
            </w:r>
            <w:r w:rsidR="00B631C1">
              <w:rPr>
                <w:b/>
              </w:rPr>
              <w:t xml:space="preserve"> POTWIERDZAJĄCYCH SPEŁNIENIE WARUNKÓW UDZIAŁU W POSTEPOWANIU ORAZ BRAK PODSTAW DO WYKLUCZENIA</w:t>
            </w:r>
          </w:p>
        </w:tc>
      </w:tr>
    </w:tbl>
    <w:p w:rsidR="00B631C1" w:rsidRDefault="00B631C1" w:rsidP="00906640">
      <w:pPr>
        <w:pStyle w:val="Style2"/>
        <w:widowControl/>
        <w:spacing w:before="43" w:line="245" w:lineRule="exact"/>
        <w:ind w:right="10"/>
        <w:rPr>
          <w:rStyle w:val="FontStyle47"/>
          <w:rFonts w:ascii="Times New Roman" w:hAnsi="Times New Roman" w:cs="Times New Roman"/>
          <w:b w:val="0"/>
          <w:bCs/>
          <w:szCs w:val="18"/>
        </w:rPr>
      </w:pPr>
    </w:p>
    <w:p w:rsidR="00B631C1" w:rsidRPr="009B031C" w:rsidRDefault="00B631C1" w:rsidP="004C307E">
      <w:pPr>
        <w:pStyle w:val="Style2"/>
        <w:widowControl/>
        <w:spacing w:before="43" w:line="360" w:lineRule="auto"/>
        <w:ind w:right="11"/>
        <w:rPr>
          <w:rStyle w:val="FontStyle47"/>
          <w:rFonts w:ascii="Times New Roman" w:hAnsi="Times New Roman" w:cs="Times New Roman"/>
          <w:bCs/>
          <w:sz w:val="24"/>
        </w:rPr>
      </w:pPr>
      <w:r w:rsidRPr="004D70D9">
        <w:rPr>
          <w:rStyle w:val="FontStyle47"/>
          <w:rFonts w:ascii="Times New Roman" w:hAnsi="Times New Roman" w:cs="Times New Roman"/>
          <w:bCs/>
          <w:sz w:val="24"/>
        </w:rPr>
        <w:t>A.</w:t>
      </w:r>
      <w:r w:rsidRPr="004D70D9">
        <w:rPr>
          <w:rStyle w:val="FontStyle47"/>
          <w:rFonts w:ascii="Times New Roman" w:hAnsi="Times New Roman" w:cs="Times New Roman"/>
          <w:b w:val="0"/>
          <w:bCs/>
          <w:sz w:val="24"/>
        </w:rPr>
        <w:t xml:space="preserve"> </w:t>
      </w:r>
      <w:r w:rsidRPr="009B031C">
        <w:rPr>
          <w:rStyle w:val="FontStyle47"/>
          <w:rFonts w:ascii="Times New Roman" w:hAnsi="Times New Roman" w:cs="Times New Roman"/>
          <w:bCs/>
          <w:sz w:val="24"/>
        </w:rPr>
        <w:t xml:space="preserve">Dokumenty i oświadczenia wymagane od wszystkich Wykonawców, </w:t>
      </w:r>
    </w:p>
    <w:p w:rsidR="00B631C1" w:rsidRPr="009B031C" w:rsidRDefault="00B631C1" w:rsidP="004C307E">
      <w:pPr>
        <w:pStyle w:val="Style2"/>
        <w:widowControl/>
        <w:spacing w:before="43" w:line="360" w:lineRule="auto"/>
        <w:ind w:right="11"/>
        <w:rPr>
          <w:rStyle w:val="FontStyle47"/>
          <w:rFonts w:ascii="Times New Roman" w:hAnsi="Times New Roman" w:cs="Times New Roman"/>
          <w:bCs/>
          <w:sz w:val="24"/>
        </w:rPr>
      </w:pPr>
      <w:r w:rsidRPr="009B031C">
        <w:rPr>
          <w:rStyle w:val="FontStyle47"/>
          <w:rFonts w:ascii="Times New Roman" w:hAnsi="Times New Roman" w:cs="Times New Roman"/>
          <w:bCs/>
          <w:sz w:val="24"/>
        </w:rPr>
        <w:t xml:space="preserve">które należy złożyć </w:t>
      </w:r>
      <w:r w:rsidRPr="009B031C">
        <w:rPr>
          <w:rStyle w:val="FontStyle47"/>
          <w:rFonts w:ascii="Times New Roman" w:hAnsi="Times New Roman" w:cs="Times New Roman"/>
          <w:bCs/>
          <w:sz w:val="24"/>
          <w:u w:val="single"/>
        </w:rPr>
        <w:t xml:space="preserve">wraz z ofertą </w:t>
      </w:r>
      <w:r w:rsidRPr="009B031C">
        <w:rPr>
          <w:rStyle w:val="FontStyle47"/>
          <w:rFonts w:ascii="Times New Roman" w:hAnsi="Times New Roman" w:cs="Times New Roman"/>
          <w:bCs/>
          <w:sz w:val="24"/>
        </w:rPr>
        <w:t xml:space="preserve">(zał. </w:t>
      </w:r>
      <w:proofErr w:type="gramStart"/>
      <w:r w:rsidRPr="009B031C">
        <w:rPr>
          <w:rStyle w:val="FontStyle47"/>
          <w:rFonts w:ascii="Times New Roman" w:hAnsi="Times New Roman" w:cs="Times New Roman"/>
          <w:bCs/>
          <w:sz w:val="24"/>
        </w:rPr>
        <w:t>Nr1) :</w:t>
      </w:r>
      <w:proofErr w:type="gramEnd"/>
    </w:p>
    <w:p w:rsidR="00B631C1" w:rsidRPr="000C71D5" w:rsidRDefault="00B631C1" w:rsidP="004C307E">
      <w:pPr>
        <w:pStyle w:val="Style2"/>
        <w:widowControl/>
        <w:spacing w:before="43" w:line="360" w:lineRule="auto"/>
        <w:ind w:right="11"/>
        <w:rPr>
          <w:rStyle w:val="FontStyle47"/>
          <w:rFonts w:cs="Calibri"/>
          <w:b w:val="0"/>
          <w:bCs/>
          <w:sz w:val="28"/>
          <w:szCs w:val="28"/>
        </w:rPr>
      </w:pPr>
    </w:p>
    <w:p w:rsidR="00B631C1" w:rsidRPr="00024DC9" w:rsidRDefault="00B631C1" w:rsidP="00D16915">
      <w:pPr>
        <w:pStyle w:val="Style2"/>
        <w:widowControl/>
        <w:spacing w:line="360" w:lineRule="auto"/>
        <w:ind w:right="11"/>
        <w:rPr>
          <w:rStyle w:val="FontStyle47"/>
          <w:rFonts w:ascii="Times New Roman" w:hAnsi="Times New Roman" w:cs="Times New Roman"/>
          <w:b w:val="0"/>
          <w:sz w:val="24"/>
        </w:rPr>
      </w:pPr>
      <w:r>
        <w:rPr>
          <w:rStyle w:val="FontStyle47"/>
          <w:rFonts w:ascii="Times New Roman" w:hAnsi="Times New Roman" w:cs="Times New Roman"/>
          <w:b w:val="0"/>
          <w:bCs/>
          <w:sz w:val="24"/>
        </w:rPr>
        <w:t>1.</w:t>
      </w:r>
      <w:r w:rsidRPr="009C5A7A">
        <w:rPr>
          <w:rStyle w:val="FontStyle47"/>
          <w:rFonts w:ascii="Times New Roman" w:hAnsi="Times New Roman" w:cs="Times New Roman"/>
          <w:b w:val="0"/>
          <w:bCs/>
          <w:sz w:val="24"/>
        </w:rPr>
        <w:t xml:space="preserve">Wypełnione </w:t>
      </w:r>
      <w:r w:rsidRPr="009C5A7A">
        <w:rPr>
          <w:rStyle w:val="FontStyle47"/>
          <w:rFonts w:ascii="Times New Roman" w:hAnsi="Times New Roman" w:cs="Times New Roman"/>
          <w:bCs/>
          <w:sz w:val="24"/>
          <w:u w:val="single"/>
        </w:rPr>
        <w:t>oświadczenie o braku podstaw do wyklucz</w:t>
      </w:r>
      <w:r w:rsidRPr="009C5A7A">
        <w:rPr>
          <w:rStyle w:val="FontStyle47"/>
          <w:rFonts w:ascii="Times New Roman" w:hAnsi="Times New Roman" w:cs="Times New Roman"/>
          <w:bCs/>
          <w:sz w:val="24"/>
        </w:rPr>
        <w:t>enia – wg wzoru na załączniku nr</w:t>
      </w:r>
      <w:r>
        <w:rPr>
          <w:rStyle w:val="FontStyle47"/>
          <w:rFonts w:ascii="Times New Roman" w:hAnsi="Times New Roman" w:cs="Times New Roman"/>
          <w:bCs/>
          <w:sz w:val="24"/>
        </w:rPr>
        <w:t>2</w:t>
      </w:r>
      <w:r w:rsidRPr="009C5A7A">
        <w:rPr>
          <w:rStyle w:val="FontStyle47"/>
          <w:rFonts w:ascii="Times New Roman" w:hAnsi="Times New Roman" w:cs="Times New Roman"/>
          <w:bCs/>
          <w:sz w:val="24"/>
        </w:rPr>
        <w:t xml:space="preserve"> do SIWZ</w:t>
      </w:r>
    </w:p>
    <w:p w:rsidR="00B631C1" w:rsidRPr="009C5A7A" w:rsidRDefault="00B631C1" w:rsidP="00024DC9">
      <w:pPr>
        <w:pStyle w:val="Style2"/>
        <w:widowControl/>
        <w:spacing w:line="360" w:lineRule="auto"/>
        <w:ind w:left="360" w:right="11"/>
        <w:rPr>
          <w:rFonts w:ascii="Times New Roman" w:hAnsi="Times New Roman" w:cs="Times New Roman"/>
        </w:rPr>
      </w:pPr>
    </w:p>
    <w:p w:rsidR="00B631C1" w:rsidRDefault="00B631C1" w:rsidP="004C307E">
      <w:pPr>
        <w:pStyle w:val="Style2"/>
        <w:widowControl/>
        <w:spacing w:line="360" w:lineRule="auto"/>
        <w:ind w:right="11"/>
        <w:rPr>
          <w:color w:val="FF6600"/>
        </w:rPr>
      </w:pPr>
      <w:r>
        <w:rPr>
          <w:rFonts w:ascii="Times New Roman" w:hAnsi="Times New Roman" w:cs="Times New Roman"/>
        </w:rPr>
        <w:t>2.</w:t>
      </w:r>
      <w:r w:rsidRPr="006B0196">
        <w:rPr>
          <w:rFonts w:ascii="Times New Roman" w:hAnsi="Times New Roman" w:cs="Times New Roman"/>
        </w:rPr>
        <w:t xml:space="preserve">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 xml:space="preserve">wg wzoru na załączniku nr </w:t>
      </w:r>
      <w:r>
        <w:rPr>
          <w:rFonts w:ascii="Times New Roman" w:hAnsi="Times New Roman" w:cs="Times New Roman"/>
          <w:b/>
        </w:rPr>
        <w:t>3</w:t>
      </w:r>
      <w:r w:rsidRPr="006B0196">
        <w:rPr>
          <w:rFonts w:ascii="Times New Roman" w:hAnsi="Times New Roman" w:cs="Times New Roman"/>
          <w:b/>
        </w:rPr>
        <w:t xml:space="preserve"> do SIWZ.</w:t>
      </w:r>
      <w:r>
        <w:rPr>
          <w:color w:val="FF6600"/>
        </w:rPr>
        <w:t>.</w:t>
      </w:r>
    </w:p>
    <w:p w:rsidR="00B631C1" w:rsidRDefault="00B631C1" w:rsidP="004C307E">
      <w:pPr>
        <w:pStyle w:val="Style2"/>
        <w:widowControl/>
        <w:spacing w:line="360" w:lineRule="auto"/>
        <w:ind w:right="11"/>
        <w:rPr>
          <w:color w:val="FF6600"/>
        </w:rPr>
      </w:pPr>
    </w:p>
    <w:p w:rsidR="00B631C1" w:rsidRPr="006122D8" w:rsidRDefault="00B631C1" w:rsidP="004C307E">
      <w:pPr>
        <w:pStyle w:val="Style2"/>
        <w:widowControl/>
        <w:spacing w:line="360" w:lineRule="auto"/>
        <w:ind w:right="11"/>
        <w:rPr>
          <w:rFonts w:ascii="Times New Roman" w:hAnsi="Times New Roman" w:cs="Times New Roman"/>
          <w:b/>
        </w:rPr>
      </w:pPr>
      <w:r>
        <w:rPr>
          <w:rFonts w:ascii="Times New Roman" w:hAnsi="Times New Roman" w:cs="Times New Roman"/>
        </w:rPr>
        <w:t>3.C</w:t>
      </w:r>
      <w:r w:rsidRPr="00600BFE">
        <w:rPr>
          <w:rFonts w:ascii="Times New Roman" w:hAnsi="Times New Roman" w:cs="Times New Roman"/>
        </w:rPr>
        <w:t xml:space="preserve">elem </w:t>
      </w:r>
      <w:r w:rsidRPr="006122D8">
        <w:rPr>
          <w:rFonts w:ascii="Times New Roman" w:hAnsi="Times New Roman" w:cs="Times New Roman"/>
          <w:b/>
          <w:u w:val="single"/>
        </w:rPr>
        <w:t>potwierdzenia braku podstaw do wykluczenia</w:t>
      </w:r>
      <w:r>
        <w:rPr>
          <w:rFonts w:ascii="Times New Roman" w:hAnsi="Times New Roman" w:cs="Times New Roman"/>
          <w:b/>
          <w:u w:val="single"/>
        </w:rPr>
        <w:t>:</w:t>
      </w:r>
    </w:p>
    <w:p w:rsidR="00B631C1" w:rsidRDefault="00B631C1" w:rsidP="003A2F71">
      <w:pPr>
        <w:pStyle w:val="Style2"/>
        <w:widowControl/>
        <w:spacing w:before="43" w:line="240" w:lineRule="auto"/>
        <w:ind w:right="10"/>
        <w:rPr>
          <w:rFonts w:ascii="Times New Roman" w:hAnsi="Times New Roman" w:cs="Times New Roman"/>
          <w:b/>
        </w:rPr>
      </w:pPr>
    </w:p>
    <w:p w:rsidR="00B631C1" w:rsidRPr="00DA3E07" w:rsidRDefault="00B631C1" w:rsidP="004C307E">
      <w:pPr>
        <w:pStyle w:val="Style2"/>
        <w:widowControl/>
        <w:spacing w:line="360" w:lineRule="auto"/>
        <w:ind w:right="10"/>
        <w:rPr>
          <w:rFonts w:ascii="Tahoma" w:hAnsi="Tahoma" w:cs="Tahoma"/>
          <w:i/>
          <w:iCs/>
          <w:sz w:val="22"/>
          <w:szCs w:val="22"/>
        </w:rPr>
      </w:pPr>
      <w:r>
        <w:rPr>
          <w:rFonts w:ascii="Times New Roman" w:hAnsi="Times New Roman" w:cs="Times New Roman"/>
          <w:b/>
        </w:rPr>
        <w:t>3.1.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B631C1" w:rsidRPr="003637DE" w:rsidRDefault="00B631C1" w:rsidP="004C307E">
      <w:pPr>
        <w:autoSpaceDE w:val="0"/>
        <w:autoSpaceDN w:val="0"/>
        <w:adjustRightInd w:val="0"/>
        <w:spacing w:line="360" w:lineRule="auto"/>
        <w:jc w:val="both"/>
        <w:rPr>
          <w:i/>
          <w:iCs/>
        </w:rPr>
      </w:pPr>
      <w:proofErr w:type="gramStart"/>
      <w:r w:rsidRPr="003637DE">
        <w:rPr>
          <w:i/>
          <w:iCs/>
        </w:rPr>
        <w:t>1) Jeżeli</w:t>
      </w:r>
      <w:proofErr w:type="gramEnd"/>
      <w:r w:rsidRPr="003637DE">
        <w:rPr>
          <w:i/>
          <w:iCs/>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B631C1" w:rsidRPr="003637DE" w:rsidRDefault="00B631C1" w:rsidP="004C307E">
      <w:pPr>
        <w:autoSpaceDE w:val="0"/>
        <w:autoSpaceDN w:val="0"/>
        <w:adjustRightInd w:val="0"/>
        <w:spacing w:line="360" w:lineRule="auto"/>
        <w:jc w:val="both"/>
        <w:rPr>
          <w:i/>
          <w:iCs/>
        </w:rPr>
      </w:pPr>
      <w:proofErr w:type="gramStart"/>
      <w:r w:rsidRPr="003637DE">
        <w:rPr>
          <w:i/>
          <w:iCs/>
        </w:rPr>
        <w:t>2)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631C1" w:rsidRPr="003637DE" w:rsidRDefault="00B631C1" w:rsidP="004C307E">
      <w:pPr>
        <w:autoSpaceDE w:val="0"/>
        <w:autoSpaceDN w:val="0"/>
        <w:adjustRightInd w:val="0"/>
        <w:spacing w:line="360" w:lineRule="auto"/>
        <w:jc w:val="both"/>
        <w:rPr>
          <w:i/>
          <w:iCs/>
        </w:rPr>
      </w:pPr>
      <w:r w:rsidRPr="003637DE">
        <w:rPr>
          <w:i/>
          <w:iCs/>
        </w:rPr>
        <w:t>3) Dokumenty/oświadczenia powinny być wystawione nie wcześniej niż 6 miesięcy przed upływem składania ofert.</w:t>
      </w:r>
    </w:p>
    <w:p w:rsidR="00B631C1" w:rsidRPr="003637DE" w:rsidRDefault="00B631C1" w:rsidP="00D16915">
      <w:pPr>
        <w:autoSpaceDE w:val="0"/>
        <w:autoSpaceDN w:val="0"/>
        <w:adjustRightInd w:val="0"/>
        <w:spacing w:line="360" w:lineRule="auto"/>
        <w:jc w:val="both"/>
        <w:rPr>
          <w:b/>
          <w:bCs/>
        </w:rPr>
      </w:pPr>
      <w:r>
        <w:rPr>
          <w:b/>
          <w:bCs/>
        </w:rPr>
        <w:t xml:space="preserve">3.2.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B631C1" w:rsidRPr="003637DE" w:rsidRDefault="00B631C1" w:rsidP="00493A81">
      <w:pPr>
        <w:autoSpaceDE w:val="0"/>
        <w:autoSpaceDN w:val="0"/>
        <w:adjustRightInd w:val="0"/>
        <w:spacing w:line="360" w:lineRule="auto"/>
        <w:jc w:val="both"/>
        <w:rPr>
          <w:i/>
          <w:iCs/>
        </w:rPr>
      </w:pPr>
      <w:proofErr w:type="gramStart"/>
      <w:r w:rsidRPr="003637DE">
        <w:rPr>
          <w:i/>
          <w:iCs/>
        </w:rPr>
        <w:t>1) Jeżeli</w:t>
      </w:r>
      <w:proofErr w:type="gramEnd"/>
      <w:r w:rsidRPr="003637DE">
        <w:rPr>
          <w:i/>
          <w:iCs/>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31C1" w:rsidRPr="003637DE" w:rsidRDefault="00B631C1" w:rsidP="00493A81">
      <w:pPr>
        <w:autoSpaceDE w:val="0"/>
        <w:autoSpaceDN w:val="0"/>
        <w:adjustRightInd w:val="0"/>
        <w:spacing w:line="360" w:lineRule="auto"/>
        <w:jc w:val="both"/>
        <w:rPr>
          <w:i/>
          <w:iCs/>
        </w:rPr>
      </w:pPr>
      <w:proofErr w:type="gramStart"/>
      <w:r w:rsidRPr="003637DE">
        <w:rPr>
          <w:i/>
          <w:iCs/>
        </w:rPr>
        <w:t>2)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631C1" w:rsidRPr="003637DE" w:rsidRDefault="00B631C1" w:rsidP="00493A81">
      <w:pPr>
        <w:autoSpaceDE w:val="0"/>
        <w:autoSpaceDN w:val="0"/>
        <w:adjustRightInd w:val="0"/>
        <w:spacing w:line="360" w:lineRule="auto"/>
        <w:jc w:val="both"/>
        <w:rPr>
          <w:i/>
          <w:iCs/>
        </w:rPr>
      </w:pPr>
      <w:r w:rsidRPr="003637DE">
        <w:rPr>
          <w:i/>
          <w:iCs/>
        </w:rPr>
        <w:t>3) Dokumenty/oświadczenia powinny być wystawione nie wcześniej niż 3 miesiące przed upływem składania ofert.</w:t>
      </w:r>
    </w:p>
    <w:p w:rsidR="00B631C1" w:rsidRDefault="00B631C1" w:rsidP="00D16915">
      <w:pPr>
        <w:autoSpaceDE w:val="0"/>
        <w:autoSpaceDN w:val="0"/>
        <w:adjustRightInd w:val="0"/>
        <w:spacing w:line="360" w:lineRule="auto"/>
        <w:jc w:val="both"/>
      </w:pPr>
      <w:r>
        <w:rPr>
          <w:b/>
          <w:bCs/>
        </w:rPr>
        <w:t>3.3.</w:t>
      </w: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31C1" w:rsidRPr="003637DE" w:rsidRDefault="00B631C1" w:rsidP="00493A81">
      <w:pPr>
        <w:autoSpaceDE w:val="0"/>
        <w:autoSpaceDN w:val="0"/>
        <w:adjustRightInd w:val="0"/>
        <w:spacing w:line="360" w:lineRule="auto"/>
        <w:jc w:val="both"/>
      </w:pPr>
    </w:p>
    <w:p w:rsidR="00B631C1" w:rsidRPr="003637DE" w:rsidRDefault="00B631C1" w:rsidP="00493A81">
      <w:pPr>
        <w:autoSpaceDE w:val="0"/>
        <w:autoSpaceDN w:val="0"/>
        <w:adjustRightInd w:val="0"/>
        <w:spacing w:line="360" w:lineRule="auto"/>
        <w:jc w:val="both"/>
        <w:rPr>
          <w:i/>
          <w:iCs/>
        </w:rPr>
      </w:pPr>
      <w:r w:rsidRPr="003637DE">
        <w:rPr>
          <w:i/>
          <w:iCs/>
        </w:rPr>
        <w:t xml:space="preserve"> </w:t>
      </w:r>
      <w:r>
        <w:rPr>
          <w:i/>
          <w:iCs/>
        </w:rPr>
        <w:t>-</w:t>
      </w:r>
      <w:r w:rsidRPr="003637DE">
        <w:rPr>
          <w:i/>
          <w:iCs/>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rPr>
        <w:t>albo że</w:t>
      </w:r>
      <w:proofErr w:type="gramEnd"/>
      <w:r w:rsidRPr="003637DE">
        <w:rPr>
          <w:i/>
          <w:iCs/>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31C1" w:rsidRPr="003637DE" w:rsidRDefault="00B631C1" w:rsidP="00493A81">
      <w:pPr>
        <w:autoSpaceDE w:val="0"/>
        <w:autoSpaceDN w:val="0"/>
        <w:adjustRightInd w:val="0"/>
        <w:spacing w:line="360" w:lineRule="auto"/>
        <w:jc w:val="both"/>
        <w:rPr>
          <w:i/>
          <w:iCs/>
        </w:rPr>
      </w:pPr>
      <w:proofErr w:type="gramStart"/>
      <w:r>
        <w:rPr>
          <w:i/>
          <w:iCs/>
        </w:rPr>
        <w:t>-</w:t>
      </w:r>
      <w:r w:rsidRPr="003637DE">
        <w:rPr>
          <w:i/>
          <w:iCs/>
        </w:rPr>
        <w:t xml:space="preserve">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631C1" w:rsidRDefault="00B631C1" w:rsidP="00493A81">
      <w:pPr>
        <w:autoSpaceDE w:val="0"/>
        <w:autoSpaceDN w:val="0"/>
        <w:adjustRightInd w:val="0"/>
        <w:spacing w:line="360" w:lineRule="auto"/>
        <w:jc w:val="both"/>
        <w:rPr>
          <w:i/>
          <w:iCs/>
        </w:rPr>
      </w:pPr>
      <w:r w:rsidRPr="004D70D9">
        <w:rPr>
          <w:iCs/>
        </w:rPr>
        <w:t xml:space="preserve">- Dokumenty/oświadczenia powinny być wystawione </w:t>
      </w:r>
      <w:r w:rsidRPr="00CA3B74">
        <w:rPr>
          <w:b/>
          <w:iCs/>
        </w:rPr>
        <w:t>nie wcześniej niż 3 miesiące</w:t>
      </w:r>
      <w:r w:rsidRPr="004D70D9">
        <w:rPr>
          <w:iCs/>
        </w:rPr>
        <w:t xml:space="preserve"> przed upływem składania ofert.</w:t>
      </w:r>
    </w:p>
    <w:p w:rsidR="00B631C1" w:rsidRPr="003943D0" w:rsidRDefault="00B631C1" w:rsidP="004A3D8B">
      <w:pPr>
        <w:pStyle w:val="Style2"/>
        <w:widowControl/>
        <w:spacing w:before="43" w:line="360" w:lineRule="auto"/>
        <w:ind w:right="10"/>
        <w:rPr>
          <w:rFonts w:ascii="Times New Roman" w:hAnsi="Times New Roman" w:cs="Times New Roman"/>
          <w:b/>
        </w:rPr>
      </w:pPr>
      <w:r>
        <w:rPr>
          <w:rFonts w:ascii="Times New Roman" w:hAnsi="Times New Roman" w:cs="Times New Roman"/>
        </w:rPr>
        <w:t>4.C</w:t>
      </w:r>
      <w:r w:rsidRPr="003943D0">
        <w:rPr>
          <w:rFonts w:ascii="Times New Roman" w:hAnsi="Times New Roman" w:cs="Times New Roman"/>
        </w:rPr>
        <w:t xml:space="preserve">elem potwierdzenia </w:t>
      </w:r>
      <w:r w:rsidRPr="003943D0">
        <w:rPr>
          <w:rFonts w:ascii="Times New Roman" w:hAnsi="Times New Roman" w:cs="Times New Roman"/>
          <w:b/>
          <w:iCs/>
          <w:u w:val="single"/>
        </w:rPr>
        <w:t>spełnienia warunków udziału w postępowaniu</w:t>
      </w:r>
      <w:r>
        <w:rPr>
          <w:rFonts w:ascii="Times New Roman" w:hAnsi="Times New Roman" w:cs="Times New Roman"/>
          <w:b/>
          <w:iCs/>
          <w:u w:val="single"/>
        </w:rPr>
        <w:t>:</w:t>
      </w:r>
    </w:p>
    <w:p w:rsidR="00B631C1" w:rsidRDefault="00B631C1" w:rsidP="003A2F71">
      <w:pPr>
        <w:pStyle w:val="Style49"/>
        <w:widowControl/>
        <w:spacing w:before="43" w:line="240" w:lineRule="auto"/>
        <w:ind w:left="1102" w:hanging="396"/>
        <w:rPr>
          <w:rStyle w:val="FontStyle68"/>
          <w:rFonts w:ascii="Times New Roman" w:hAnsi="Times New Roman" w:cs="Cambria"/>
          <w:color w:val="993300"/>
          <w:szCs w:val="18"/>
        </w:rPr>
      </w:pPr>
    </w:p>
    <w:p w:rsidR="00B631C1" w:rsidRPr="002323BF" w:rsidRDefault="00B631C1" w:rsidP="003A2F71">
      <w:pPr>
        <w:autoSpaceDE w:val="0"/>
        <w:autoSpaceDN w:val="0"/>
        <w:adjustRightInd w:val="0"/>
        <w:spacing w:line="360" w:lineRule="auto"/>
        <w:jc w:val="both"/>
      </w:pPr>
      <w:r>
        <w:rPr>
          <w:b/>
        </w:rPr>
        <w:t>4.1.</w:t>
      </w:r>
      <w:r>
        <w:t xml:space="preserve"> </w:t>
      </w:r>
      <w:r w:rsidRPr="00B255AD">
        <w:rPr>
          <w:b/>
        </w:rPr>
        <w:t>Wykaz wykonanych/wykonanej co najmniej 1 usług</w:t>
      </w:r>
      <w:r>
        <w:rPr>
          <w:b/>
        </w:rPr>
        <w:t>i</w:t>
      </w:r>
      <w:r w:rsidRPr="00600BFE">
        <w:t>, a w przypadku świadczeń okresowych lub ciągłych również</w:t>
      </w:r>
      <w:r w:rsidRPr="00600BFE">
        <w:rPr>
          <w:bCs/>
        </w:rPr>
        <w:t xml:space="preserve"> wykonuje</w:t>
      </w:r>
      <w:r w:rsidRPr="00600BFE">
        <w:t xml:space="preserve"> usługę</w:t>
      </w:r>
      <w:r>
        <w:t xml:space="preserve"> </w:t>
      </w:r>
      <w:proofErr w:type="gramStart"/>
      <w:r>
        <w:t>pocztową .</w:t>
      </w:r>
      <w:r w:rsidRPr="00600BFE">
        <w:t xml:space="preserve"> </w:t>
      </w:r>
      <w:proofErr w:type="gramEnd"/>
    </w:p>
    <w:p w:rsidR="00B631C1" w:rsidRDefault="00B631C1" w:rsidP="003A2F71">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w:t>
      </w:r>
    </w:p>
    <w:p w:rsidR="00B631C1" w:rsidRPr="00EA5028" w:rsidRDefault="00B631C1" w:rsidP="00D86B2E">
      <w:pPr>
        <w:autoSpaceDE w:val="0"/>
        <w:autoSpaceDN w:val="0"/>
        <w:adjustRightInd w:val="0"/>
        <w:spacing w:line="360" w:lineRule="auto"/>
        <w:rPr>
          <w:b/>
        </w:rPr>
      </w:pPr>
      <w:r>
        <w:rPr>
          <w:b/>
          <w:bCs/>
        </w:rPr>
        <w:t xml:space="preserve">4.2. Wykaz posiadanych </w:t>
      </w:r>
      <w:r>
        <w:rPr>
          <w:b/>
        </w:rPr>
        <w:t>pojazdów</w:t>
      </w:r>
      <w:r w:rsidRPr="0059203A">
        <w:rPr>
          <w:color w:val="FF6600"/>
        </w:rPr>
        <w:t xml:space="preserve"> </w:t>
      </w:r>
      <w:r w:rsidRPr="00BD576D">
        <w:t xml:space="preserve">dostępnych Wykonawcy usługi </w:t>
      </w:r>
      <w:r w:rsidRPr="00BD576D">
        <w:br/>
        <w:t xml:space="preserve">w celu wykonania zamówienia wraz z informacją o podstawie do dysponowania tymi </w:t>
      </w:r>
      <w:proofErr w:type="gramStart"/>
      <w:r w:rsidRPr="00BD576D">
        <w:t>zasobami</w:t>
      </w:r>
      <w:r>
        <w:t xml:space="preserve"> </w:t>
      </w:r>
      <w:r w:rsidR="0037678A">
        <w:t>.</w:t>
      </w:r>
      <w:proofErr w:type="gramEnd"/>
    </w:p>
    <w:p w:rsidR="00B631C1" w:rsidRDefault="00B631C1" w:rsidP="00D86B2E">
      <w:pPr>
        <w:autoSpaceDE w:val="0"/>
        <w:autoSpaceDN w:val="0"/>
        <w:adjustRightInd w:val="0"/>
        <w:spacing w:line="360" w:lineRule="auto"/>
        <w:jc w:val="both"/>
      </w:pPr>
      <w:r>
        <w:rPr>
          <w:b/>
        </w:rPr>
        <w:t xml:space="preserve">4.3.. Potwierdzenie </w:t>
      </w:r>
      <w:proofErr w:type="gramStart"/>
      <w:r>
        <w:rPr>
          <w:b/>
        </w:rPr>
        <w:t>posiadania</w:t>
      </w:r>
      <w:r w:rsidRPr="003006F0">
        <w:rPr>
          <w:b/>
        </w:rPr>
        <w:t xml:space="preserve">  </w:t>
      </w:r>
      <w:r w:rsidRPr="0055652A">
        <w:t>punktu</w:t>
      </w:r>
      <w:proofErr w:type="gramEnd"/>
      <w:r w:rsidRPr="0055652A">
        <w:t xml:space="preserve"> obsługi klienta</w:t>
      </w:r>
      <w:r>
        <w:rPr>
          <w:b/>
        </w:rPr>
        <w:t xml:space="preserve"> w odległości nie większej niż 10 km od Zamawiającego.</w:t>
      </w:r>
      <w:r w:rsidRPr="003006F0">
        <w:t xml:space="preserve">  </w:t>
      </w:r>
    </w:p>
    <w:p w:rsidR="00B631C1" w:rsidRPr="003006F0" w:rsidRDefault="00B631C1" w:rsidP="00D86B2E">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prawo dysponowania punktem do obsługi klienta.</w:t>
      </w:r>
    </w:p>
    <w:p w:rsidR="00B631C1" w:rsidRPr="00DA195E" w:rsidRDefault="0036736C" w:rsidP="003A2F71">
      <w:pPr>
        <w:spacing w:line="360" w:lineRule="auto"/>
      </w:pPr>
      <w:r w:rsidRPr="002954C2">
        <w:rPr>
          <w:b/>
        </w:rPr>
        <w:t>4.4</w:t>
      </w:r>
      <w:r w:rsidR="00B631C1">
        <w:t xml:space="preserve">. </w:t>
      </w:r>
      <w:r w:rsidR="00B631C1" w:rsidRPr="00B255AD">
        <w:rPr>
          <w:b/>
        </w:rPr>
        <w:t>Dokument potwierdzający, że wykonawca jest ubezpieczony</w:t>
      </w:r>
      <w:r w:rsidR="00B631C1" w:rsidRPr="00DA195E">
        <w:t xml:space="preserve"> od odpowiedzialności cywilnej w zakresie prowadzonej działalności związanej z przedmiotem zamówienia na sumę gwarancyjną </w:t>
      </w:r>
      <w:r w:rsidR="00B631C1">
        <w:t xml:space="preserve">nie mniejszą niż </w:t>
      </w:r>
      <w:r w:rsidR="003F44F9">
        <w:t>15</w:t>
      </w:r>
      <w:r w:rsidR="00B631C1">
        <w:t>0.00</w:t>
      </w:r>
      <w:r w:rsidR="00CA3B74">
        <w:t>0</w:t>
      </w:r>
      <w:r w:rsidR="00B631C1">
        <w:t xml:space="preserve"> </w:t>
      </w:r>
      <w:proofErr w:type="gramStart"/>
      <w:r w:rsidR="00B631C1">
        <w:t>zł</w:t>
      </w:r>
      <w:proofErr w:type="gramEnd"/>
      <w:r w:rsidR="00B631C1">
        <w:t>.</w:t>
      </w:r>
      <w:r w:rsidR="00B631C1" w:rsidRPr="00DA195E">
        <w:t xml:space="preserve"> </w:t>
      </w:r>
    </w:p>
    <w:p w:rsidR="0037678A" w:rsidRDefault="0036736C" w:rsidP="0037678A">
      <w:pPr>
        <w:autoSpaceDE w:val="0"/>
        <w:autoSpaceDN w:val="0"/>
        <w:adjustRightInd w:val="0"/>
        <w:spacing w:line="360" w:lineRule="auto"/>
        <w:jc w:val="both"/>
      </w:pPr>
      <w:r w:rsidRPr="00EA75E0">
        <w:rPr>
          <w:b/>
          <w:iCs/>
        </w:rPr>
        <w:t>4.</w:t>
      </w:r>
      <w:r w:rsidR="00B631C1" w:rsidRPr="00EA75E0">
        <w:rPr>
          <w:b/>
          <w:iCs/>
        </w:rPr>
        <w:t>5.</w:t>
      </w:r>
      <w:r w:rsidR="00B631C1" w:rsidRPr="009B031C">
        <w:t xml:space="preserve"> </w:t>
      </w:r>
      <w:r w:rsidR="00B631C1">
        <w:t>Uprawnienia</w:t>
      </w:r>
      <w:r w:rsidR="00B631C1" w:rsidRPr="00D51DF7">
        <w:t xml:space="preserve"> do wykonywania działalności będącej przedmiotem zamówienia tj.</w:t>
      </w:r>
      <w:r w:rsidR="00B631C1">
        <w:t xml:space="preserve"> </w:t>
      </w:r>
      <w:proofErr w:type="gramStart"/>
      <w:r w:rsidR="00B631C1">
        <w:t>uprawnień  do</w:t>
      </w:r>
      <w:proofErr w:type="gramEnd"/>
      <w:r w:rsidR="00B631C1">
        <w:t> wykonywania działalności pocztowej w rozumieniu ustawy z dnia 23 listopa</w:t>
      </w:r>
      <w:r w:rsidR="00CA3B74">
        <w:t>da 2012 r. Prawo pocztowe (</w:t>
      </w:r>
      <w:r w:rsidR="00B631C1">
        <w:t xml:space="preserve">Dz. U. </w:t>
      </w:r>
      <w:proofErr w:type="gramStart"/>
      <w:r w:rsidR="00B631C1">
        <w:t>z</w:t>
      </w:r>
      <w:proofErr w:type="gramEnd"/>
      <w:r w:rsidR="00B631C1">
        <w:t xml:space="preserve"> 20</w:t>
      </w:r>
      <w:r w:rsidR="003F44F9">
        <w:t>20</w:t>
      </w:r>
      <w:r w:rsidR="00B631C1">
        <w:t xml:space="preserve"> poz.</w:t>
      </w:r>
      <w:r w:rsidR="003F44F9">
        <w:t>1041)</w:t>
      </w:r>
      <w:r w:rsidR="00B631C1">
        <w:t>,</w:t>
      </w:r>
    </w:p>
    <w:p w:rsidR="00B631C1" w:rsidRPr="003E6B7A" w:rsidRDefault="0036736C" w:rsidP="0037678A">
      <w:pPr>
        <w:autoSpaceDE w:val="0"/>
        <w:autoSpaceDN w:val="0"/>
        <w:adjustRightInd w:val="0"/>
        <w:spacing w:line="360" w:lineRule="auto"/>
        <w:jc w:val="both"/>
      </w:pPr>
      <w:r>
        <w:rPr>
          <w:rStyle w:val="FontStyle68"/>
          <w:rFonts w:ascii="Times New Roman" w:hAnsi="Times New Roman" w:cs="Cambria"/>
          <w:b/>
          <w:sz w:val="24"/>
        </w:rPr>
        <w:t>4.</w:t>
      </w:r>
      <w:r w:rsidR="00B631C1">
        <w:rPr>
          <w:rStyle w:val="FontStyle68"/>
          <w:rFonts w:ascii="Times New Roman" w:hAnsi="Times New Roman" w:cs="Cambria"/>
          <w:b/>
          <w:sz w:val="24"/>
        </w:rPr>
        <w:t>6</w:t>
      </w:r>
      <w:r w:rsidR="00B631C1" w:rsidRPr="00C64F20">
        <w:rPr>
          <w:rStyle w:val="FontStyle68"/>
          <w:rFonts w:ascii="Times New Roman" w:hAnsi="Times New Roman" w:cs="Cambria"/>
          <w:b/>
          <w:sz w:val="24"/>
        </w:rPr>
        <w:t>.</w:t>
      </w:r>
      <w:r w:rsidR="00B631C1" w:rsidRPr="00B255AD">
        <w:rPr>
          <w:rStyle w:val="FontStyle68"/>
          <w:rFonts w:ascii="Times New Roman" w:hAnsi="Times New Roman" w:cs="Cambria"/>
          <w:sz w:val="24"/>
        </w:rPr>
        <w:t xml:space="preserve"> W przypadku Wykonawców wspólnie ubiegających się o udzielenie zamówienia dokumenty </w:t>
      </w:r>
      <w:r w:rsidR="00B631C1">
        <w:rPr>
          <w:rStyle w:val="FontStyle68"/>
          <w:rFonts w:ascii="Times New Roman" w:hAnsi="Times New Roman" w:cs="Cambria"/>
          <w:sz w:val="24"/>
        </w:rPr>
        <w:t xml:space="preserve">wyżej </w:t>
      </w:r>
      <w:proofErr w:type="gramStart"/>
      <w:r w:rsidR="00B631C1" w:rsidRPr="00B255AD">
        <w:rPr>
          <w:rStyle w:val="FontStyle68"/>
          <w:rFonts w:ascii="Times New Roman" w:hAnsi="Times New Roman" w:cs="Cambria"/>
          <w:sz w:val="24"/>
        </w:rPr>
        <w:t>wymienione  składa</w:t>
      </w:r>
      <w:proofErr w:type="gramEnd"/>
      <w:r w:rsidR="00B631C1" w:rsidRPr="00B255AD">
        <w:rPr>
          <w:rStyle w:val="FontStyle68"/>
          <w:rFonts w:ascii="Times New Roman" w:hAnsi="Times New Roman" w:cs="Cambria"/>
          <w:sz w:val="24"/>
        </w:rPr>
        <w:t xml:space="preserve"> każdy z Wykonawców wspólnie ubiegających</w:t>
      </w:r>
      <w:r w:rsidR="00D2358B">
        <w:rPr>
          <w:rStyle w:val="FontStyle68"/>
          <w:rFonts w:ascii="Times New Roman" w:hAnsi="Times New Roman" w:cs="Cambria"/>
          <w:sz w:val="24"/>
        </w:rPr>
        <w:t xml:space="preserve"> się o udzielenie zamówienia.</w:t>
      </w:r>
    </w:p>
    <w:p w:rsidR="00B631C1" w:rsidRPr="003E6B7A" w:rsidRDefault="00535DB7" w:rsidP="003E6B7A">
      <w:pPr>
        <w:pStyle w:val="Styl1"/>
        <w:numPr>
          <w:ilvl w:val="0"/>
          <w:numId w:val="0"/>
        </w:numPr>
        <w:spacing w:line="360" w:lineRule="auto"/>
        <w:rPr>
          <w:rFonts w:ascii="Times New Roman" w:hAnsi="Times New Roman"/>
          <w:sz w:val="24"/>
          <w:szCs w:val="24"/>
        </w:rPr>
      </w:pPr>
      <w:r>
        <w:rPr>
          <w:rFonts w:ascii="Times New Roman" w:hAnsi="Times New Roman"/>
          <w:sz w:val="24"/>
          <w:szCs w:val="24"/>
        </w:rPr>
        <w:t>VII</w:t>
      </w:r>
      <w:r w:rsidR="00B631C1" w:rsidRPr="00C314A2">
        <w:rPr>
          <w:rFonts w:ascii="Times New Roman" w:hAnsi="Times New Roman"/>
          <w:sz w:val="24"/>
          <w:szCs w:val="24"/>
        </w:rPr>
        <w:t xml:space="preserve">.  </w:t>
      </w:r>
      <w:r w:rsidR="00B631C1" w:rsidRPr="003E6B7A">
        <w:rPr>
          <w:rFonts w:ascii="Times New Roman" w:hAnsi="Times New Roman"/>
          <w:sz w:val="24"/>
          <w:szCs w:val="24"/>
        </w:rPr>
        <w:t>INFORMACJE DLA WYKONAWCÓW WSPÓLNIE UBIEGAJĄCYCH SIĘ O UDZIELENIE ZAMÓWIENIA</w:t>
      </w:r>
    </w:p>
    <w:p w:rsidR="00B631C1" w:rsidRPr="003E6B7A" w:rsidRDefault="00B631C1" w:rsidP="003E6B7A">
      <w:pPr>
        <w:pStyle w:val="Style19"/>
        <w:widowControl/>
        <w:tabs>
          <w:tab w:val="left" w:pos="410"/>
        </w:tabs>
        <w:spacing w:before="266" w:line="360" w:lineRule="auto"/>
        <w:ind w:firstLine="0"/>
        <w:jc w:val="left"/>
        <w:rPr>
          <w:rStyle w:val="FontStyle68"/>
          <w:rFonts w:ascii="Times New Roman" w:hAnsi="Times New Roman"/>
          <w:sz w:val="24"/>
        </w:rPr>
      </w:pPr>
      <w:r w:rsidRPr="003E6B7A">
        <w:rPr>
          <w:rStyle w:val="FontStyle68"/>
          <w:rFonts w:ascii="Times New Roman" w:hAnsi="Times New Roman"/>
          <w:sz w:val="24"/>
        </w:rPr>
        <w:t>1.Wykonawcy mogą wspólnie ubiegać się o udzielenie zamówienia.</w:t>
      </w:r>
    </w:p>
    <w:p w:rsidR="00B631C1" w:rsidRPr="003E6B7A" w:rsidRDefault="00B631C1"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B631C1" w:rsidRPr="003E6B7A" w:rsidRDefault="00B631C1" w:rsidP="003E6B7A">
      <w:pPr>
        <w:pStyle w:val="Style19"/>
        <w:widowControl/>
        <w:tabs>
          <w:tab w:val="left" w:pos="410"/>
        </w:tabs>
        <w:spacing w:line="360" w:lineRule="auto"/>
        <w:ind w:firstLine="0"/>
        <w:rPr>
          <w:rStyle w:val="FontStyle68"/>
          <w:rFonts w:ascii="Times New Roman" w:hAnsi="Times New Roman"/>
          <w:b/>
          <w:sz w:val="24"/>
        </w:rPr>
      </w:pPr>
      <w:r w:rsidRPr="003E6B7A">
        <w:rPr>
          <w:rStyle w:val="FontStyle68"/>
          <w:rFonts w:ascii="Times New Roman" w:hAnsi="Times New Roman"/>
          <w:sz w:val="24"/>
        </w:rPr>
        <w:t xml:space="preserve">3.Przepisy </w:t>
      </w:r>
      <w:r w:rsidRPr="003E6B7A">
        <w:rPr>
          <w:rStyle w:val="FontStyle73"/>
          <w:rFonts w:ascii="Times New Roman" w:hAnsi="Times New Roman"/>
          <w:i w:val="0"/>
          <w:iCs/>
          <w:sz w:val="24"/>
        </w:rPr>
        <w:t xml:space="preserve">ustawy oraz </w:t>
      </w:r>
      <w:r w:rsidRPr="003E6B7A">
        <w:rPr>
          <w:rStyle w:val="FontStyle68"/>
          <w:rFonts w:ascii="Times New Roman" w:hAnsi="Times New Roman"/>
          <w:sz w:val="24"/>
        </w:rPr>
        <w:t xml:space="preserve">regulacje niniejszego </w:t>
      </w:r>
      <w:r>
        <w:rPr>
          <w:rStyle w:val="FontStyle68"/>
          <w:rFonts w:ascii="Times New Roman" w:hAnsi="Times New Roman"/>
          <w:sz w:val="24"/>
        </w:rPr>
        <w:t xml:space="preserve">Ogłoszenia o </w:t>
      </w:r>
      <w:proofErr w:type="gramStart"/>
      <w:r>
        <w:rPr>
          <w:rStyle w:val="FontStyle68"/>
          <w:rFonts w:ascii="Times New Roman" w:hAnsi="Times New Roman"/>
          <w:sz w:val="24"/>
        </w:rPr>
        <w:t xml:space="preserve">zamówieniu </w:t>
      </w:r>
      <w:r w:rsidRPr="003E6B7A">
        <w:rPr>
          <w:rStyle w:val="FontStyle68"/>
          <w:rFonts w:ascii="Times New Roman" w:hAnsi="Times New Roman"/>
          <w:sz w:val="24"/>
        </w:rPr>
        <w:t xml:space="preserve"> dotyczące</w:t>
      </w:r>
      <w:proofErr w:type="gramEnd"/>
      <w:r w:rsidRPr="003E6B7A">
        <w:rPr>
          <w:rStyle w:val="FontStyle68"/>
          <w:rFonts w:ascii="Times New Roman" w:hAnsi="Times New Roman"/>
          <w:sz w:val="24"/>
        </w:rPr>
        <w:t xml:space="preserve"> Wykonawcy stosuje się odpowiednio do Wykonawców </w:t>
      </w:r>
      <w:r w:rsidRPr="003E6B7A">
        <w:rPr>
          <w:rStyle w:val="FontStyle67"/>
          <w:rFonts w:ascii="Times New Roman" w:hAnsi="Times New Roman"/>
          <w:b w:val="0"/>
          <w:bCs/>
          <w:sz w:val="24"/>
        </w:rPr>
        <w:t>wspólnie ubiegających się o udzielenie zamówienia.</w:t>
      </w:r>
    </w:p>
    <w:p w:rsidR="00B631C1" w:rsidRPr="003E6B7A" w:rsidRDefault="00B631C1" w:rsidP="003E6B7A">
      <w:pPr>
        <w:pStyle w:val="Style19"/>
        <w:widowControl/>
        <w:tabs>
          <w:tab w:val="left" w:pos="410"/>
        </w:tabs>
        <w:spacing w:before="7" w:line="360" w:lineRule="auto"/>
        <w:ind w:firstLine="0"/>
        <w:rPr>
          <w:rStyle w:val="FontStyle68"/>
          <w:rFonts w:ascii="Times New Roman" w:hAnsi="Times New Roman"/>
          <w:sz w:val="24"/>
        </w:rPr>
      </w:pPr>
      <w:r w:rsidRPr="003E6B7A">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3E6B7A">
        <w:rPr>
          <w:rStyle w:val="FontStyle68"/>
          <w:rFonts w:ascii="Times New Roman" w:hAnsi="Times New Roman"/>
          <w:sz w:val="24"/>
          <w:u w:val="single"/>
        </w:rPr>
        <w:t>każdy z Wykonawców</w:t>
      </w:r>
      <w:r w:rsidRPr="003E6B7A">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2358B" w:rsidRPr="003E6B7A" w:rsidRDefault="00B631C1"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B631C1" w:rsidRPr="003E6B7A" w:rsidRDefault="00535DB7" w:rsidP="003E6B7A">
      <w:pPr>
        <w:pStyle w:val="Styl1"/>
        <w:numPr>
          <w:ilvl w:val="0"/>
          <w:numId w:val="0"/>
        </w:numPr>
        <w:spacing w:line="360" w:lineRule="auto"/>
        <w:rPr>
          <w:rFonts w:ascii="Times New Roman" w:hAnsi="Times New Roman"/>
          <w:sz w:val="24"/>
          <w:szCs w:val="24"/>
        </w:rPr>
      </w:pPr>
      <w:r>
        <w:rPr>
          <w:rFonts w:ascii="Times New Roman" w:hAnsi="Times New Roman"/>
          <w:sz w:val="24"/>
          <w:szCs w:val="24"/>
        </w:rPr>
        <w:t>VIII</w:t>
      </w:r>
      <w:r w:rsidR="00B631C1" w:rsidRPr="003E6B7A">
        <w:rPr>
          <w:rFonts w:ascii="Times New Roman" w:hAnsi="Times New Roman"/>
          <w:sz w:val="24"/>
          <w:szCs w:val="24"/>
        </w:rPr>
        <w:t>.</w:t>
      </w:r>
      <w:r w:rsidR="00B631C1">
        <w:rPr>
          <w:rFonts w:ascii="Times New Roman" w:hAnsi="Times New Roman"/>
          <w:sz w:val="24"/>
          <w:szCs w:val="24"/>
        </w:rPr>
        <w:t xml:space="preserve"> </w:t>
      </w:r>
      <w:r w:rsidR="00B631C1" w:rsidRPr="003E6B7A">
        <w:rPr>
          <w:rFonts w:ascii="Times New Roman" w:hAnsi="Times New Roman"/>
          <w:sz w:val="24"/>
          <w:szCs w:val="24"/>
        </w:rPr>
        <w:t>PODWYKONAWSTWO</w:t>
      </w:r>
    </w:p>
    <w:p w:rsidR="00B631C1" w:rsidRPr="003E6B7A" w:rsidRDefault="00B631C1" w:rsidP="003E6B7A">
      <w:pPr>
        <w:spacing w:line="360" w:lineRule="auto"/>
        <w:ind w:right="-483"/>
        <w:jc w:val="both"/>
      </w:pPr>
    </w:p>
    <w:p w:rsidR="002954C2" w:rsidRPr="002954C2" w:rsidRDefault="002954C2" w:rsidP="002954C2">
      <w:pPr>
        <w:pStyle w:val="Akapitzlist"/>
        <w:numPr>
          <w:ilvl w:val="0"/>
          <w:numId w:val="45"/>
        </w:numPr>
        <w:spacing w:line="360" w:lineRule="auto"/>
        <w:ind w:right="-483"/>
        <w:jc w:val="both"/>
        <w:rPr>
          <w:rFonts w:ascii="Times New Roman" w:hAnsi="Times New Roman"/>
          <w:sz w:val="24"/>
          <w:szCs w:val="24"/>
        </w:rPr>
      </w:pPr>
      <w:r w:rsidRPr="002954C2">
        <w:rPr>
          <w:rFonts w:ascii="Times New Roman" w:hAnsi="Times New Roman"/>
          <w:sz w:val="24"/>
          <w:szCs w:val="24"/>
        </w:rPr>
        <w:t>Zgodnie z art.36a ust.</w:t>
      </w:r>
      <w:r w:rsidR="00600715">
        <w:rPr>
          <w:rFonts w:ascii="Times New Roman" w:hAnsi="Times New Roman"/>
          <w:sz w:val="24"/>
          <w:szCs w:val="24"/>
        </w:rPr>
        <w:t>1</w:t>
      </w:r>
      <w:r w:rsidR="0037678A">
        <w:rPr>
          <w:rFonts w:ascii="Times New Roman" w:hAnsi="Times New Roman"/>
          <w:sz w:val="24"/>
          <w:szCs w:val="24"/>
        </w:rPr>
        <w:t xml:space="preserve"> </w:t>
      </w:r>
      <w:r w:rsidRPr="002954C2">
        <w:rPr>
          <w:rFonts w:ascii="Times New Roman" w:hAnsi="Times New Roman"/>
          <w:sz w:val="24"/>
          <w:szCs w:val="24"/>
        </w:rPr>
        <w:t xml:space="preserve">ustawy </w:t>
      </w:r>
      <w:proofErr w:type="spellStart"/>
      <w:r w:rsidRPr="002954C2">
        <w:rPr>
          <w:rFonts w:ascii="Times New Roman" w:hAnsi="Times New Roman"/>
          <w:sz w:val="24"/>
          <w:szCs w:val="24"/>
        </w:rPr>
        <w:t>Pzp</w:t>
      </w:r>
      <w:proofErr w:type="spellEnd"/>
      <w:r w:rsidRPr="002954C2">
        <w:rPr>
          <w:rFonts w:ascii="Times New Roman" w:hAnsi="Times New Roman"/>
          <w:sz w:val="24"/>
          <w:szCs w:val="24"/>
        </w:rPr>
        <w:t xml:space="preserve"> Zamawiaj</w:t>
      </w:r>
      <w:r>
        <w:rPr>
          <w:rFonts w:ascii="Times New Roman" w:hAnsi="Times New Roman"/>
          <w:sz w:val="24"/>
          <w:szCs w:val="24"/>
        </w:rPr>
        <w:t>ą</w:t>
      </w:r>
      <w:r w:rsidRPr="002954C2">
        <w:rPr>
          <w:rFonts w:ascii="Times New Roman" w:hAnsi="Times New Roman"/>
          <w:sz w:val="24"/>
          <w:szCs w:val="24"/>
        </w:rPr>
        <w:t xml:space="preserve">cy </w:t>
      </w:r>
      <w:r w:rsidR="00600715">
        <w:rPr>
          <w:rFonts w:ascii="Times New Roman" w:hAnsi="Times New Roman"/>
          <w:sz w:val="24"/>
          <w:szCs w:val="24"/>
        </w:rPr>
        <w:t>może powierzyć wykonanie części zamówienia podwykonawcy.</w:t>
      </w:r>
      <w:r>
        <w:rPr>
          <w:rFonts w:ascii="Times New Roman" w:hAnsi="Times New Roman"/>
          <w:sz w:val="24"/>
          <w:szCs w:val="24"/>
        </w:rPr>
        <w:t xml:space="preserve"> </w:t>
      </w:r>
      <w:r w:rsidRPr="002954C2">
        <w:rPr>
          <w:rFonts w:ascii="Times New Roman" w:hAnsi="Times New Roman"/>
          <w:sz w:val="24"/>
          <w:szCs w:val="24"/>
        </w:rPr>
        <w:t>Wykonawca winien wskazać Podwykonawc</w:t>
      </w:r>
      <w:r>
        <w:rPr>
          <w:rFonts w:ascii="Times New Roman" w:hAnsi="Times New Roman"/>
          <w:sz w:val="24"/>
          <w:szCs w:val="24"/>
        </w:rPr>
        <w:t>ę</w:t>
      </w:r>
      <w:r w:rsidRPr="002954C2">
        <w:rPr>
          <w:rFonts w:ascii="Times New Roman" w:hAnsi="Times New Roman"/>
          <w:sz w:val="24"/>
          <w:szCs w:val="24"/>
        </w:rPr>
        <w:t xml:space="preserve"> w formularzu</w:t>
      </w:r>
      <w:r w:rsidR="00600715">
        <w:rPr>
          <w:rFonts w:ascii="Times New Roman" w:hAnsi="Times New Roman"/>
          <w:sz w:val="24"/>
          <w:szCs w:val="24"/>
        </w:rPr>
        <w:t xml:space="preserve"> ofertowym.</w:t>
      </w:r>
    </w:p>
    <w:p w:rsidR="00B631C1" w:rsidRPr="003E6B7A" w:rsidRDefault="00535DB7" w:rsidP="003E6B7A">
      <w:pPr>
        <w:pStyle w:val="Styl1"/>
        <w:numPr>
          <w:ilvl w:val="0"/>
          <w:numId w:val="0"/>
        </w:numPr>
        <w:spacing w:line="360" w:lineRule="auto"/>
        <w:rPr>
          <w:rFonts w:ascii="Times New Roman" w:hAnsi="Times New Roman"/>
          <w:sz w:val="24"/>
          <w:szCs w:val="24"/>
        </w:rPr>
      </w:pPr>
      <w:r>
        <w:rPr>
          <w:rFonts w:ascii="Times New Roman" w:hAnsi="Times New Roman"/>
          <w:sz w:val="24"/>
          <w:szCs w:val="24"/>
        </w:rPr>
        <w:t>I</w:t>
      </w:r>
      <w:r w:rsidR="00B631C1" w:rsidRPr="003E6B7A">
        <w:rPr>
          <w:rFonts w:ascii="Times New Roman" w:hAnsi="Times New Roman"/>
          <w:sz w:val="24"/>
          <w:szCs w:val="24"/>
        </w:rPr>
        <w:t>X.</w:t>
      </w:r>
      <w:r w:rsidR="00B631C1" w:rsidRPr="00C64F20">
        <w:rPr>
          <w:rFonts w:ascii="Times New Roman" w:hAnsi="Times New Roman"/>
          <w:color w:val="FF0000"/>
          <w:sz w:val="24"/>
          <w:szCs w:val="24"/>
        </w:rPr>
        <w:t xml:space="preserve"> </w:t>
      </w:r>
      <w:r w:rsidR="00B631C1" w:rsidRPr="003E6B7A">
        <w:rPr>
          <w:rFonts w:ascii="Times New Roman" w:hAnsi="Times New Roman"/>
          <w:sz w:val="24"/>
          <w:szCs w:val="24"/>
        </w:rPr>
        <w:t xml:space="preserve"> INFORMACJE O SPOSOBIE POROZUMIEWANIA SIĘ ZAMAWIAJĄCEGO Z WYKONAWCĄ ORAZ PRZEKAZYWANIA OŚWIADCZEŃ </w:t>
      </w:r>
      <w:proofErr w:type="gramStart"/>
      <w:r w:rsidR="00B631C1" w:rsidRPr="003E6B7A">
        <w:rPr>
          <w:rFonts w:ascii="Times New Roman" w:hAnsi="Times New Roman"/>
          <w:sz w:val="24"/>
          <w:szCs w:val="24"/>
        </w:rPr>
        <w:t>I</w:t>
      </w:r>
      <w:r w:rsidR="00600715">
        <w:rPr>
          <w:rFonts w:ascii="Times New Roman" w:hAnsi="Times New Roman"/>
          <w:sz w:val="24"/>
          <w:szCs w:val="24"/>
        </w:rPr>
        <w:t xml:space="preserve"> </w:t>
      </w:r>
      <w:r w:rsidR="00B631C1" w:rsidRPr="003E6B7A">
        <w:rPr>
          <w:rFonts w:ascii="Times New Roman" w:hAnsi="Times New Roman"/>
          <w:sz w:val="24"/>
          <w:szCs w:val="24"/>
        </w:rPr>
        <w:t xml:space="preserve"> DOKUMENTÓW</w:t>
      </w:r>
      <w:proofErr w:type="gramEnd"/>
      <w:r w:rsidR="00B631C1" w:rsidRPr="003E6B7A">
        <w:rPr>
          <w:rFonts w:ascii="Times New Roman" w:hAnsi="Times New Roman"/>
          <w:sz w:val="24"/>
          <w:szCs w:val="24"/>
        </w:rPr>
        <w:t xml:space="preserve"> , WSKAZANIE OSÓB UPRAWNIONYCH DO POROZUMIEWANIA SIĘ Z WYKONAWCAMI</w:t>
      </w:r>
    </w:p>
    <w:p w:rsidR="00B631C1" w:rsidRPr="003E6B7A" w:rsidRDefault="00B631C1" w:rsidP="003E6B7A">
      <w:pPr>
        <w:spacing w:line="360" w:lineRule="auto"/>
        <w:ind w:left="284" w:right="-482" w:hanging="284"/>
        <w:jc w:val="both"/>
      </w:pPr>
    </w:p>
    <w:p w:rsidR="00B631C1" w:rsidRPr="003E6B7A" w:rsidRDefault="00D2358B" w:rsidP="00D2358B">
      <w:pPr>
        <w:spacing w:line="360" w:lineRule="auto"/>
        <w:ind w:left="284" w:right="-482" w:hanging="284"/>
        <w:jc w:val="both"/>
      </w:pPr>
      <w:r>
        <w:t xml:space="preserve">1. </w:t>
      </w:r>
      <w:r w:rsidR="00B631C1" w:rsidRPr="003E6B7A">
        <w:t xml:space="preserve">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sidR="00B631C1" w:rsidRPr="003E6B7A">
        <w:t xml:space="preserve">stron  </w:t>
      </w:r>
      <w:r w:rsidR="00B631C1" w:rsidRPr="003E6B7A">
        <w:rPr>
          <w:u w:val="single"/>
        </w:rPr>
        <w:t>potwierdza</w:t>
      </w:r>
      <w:proofErr w:type="gramEnd"/>
      <w:r w:rsidR="00B631C1" w:rsidRPr="003E6B7A">
        <w:rPr>
          <w:u w:val="single"/>
        </w:rPr>
        <w:t xml:space="preserve"> fakt ich otrzymania</w:t>
      </w:r>
      <w:r w:rsidR="00B631C1" w:rsidRPr="003E6B7A">
        <w:t>.</w:t>
      </w:r>
    </w:p>
    <w:p w:rsidR="00B631C1" w:rsidRPr="003E6B7A" w:rsidRDefault="00B631C1" w:rsidP="00D2358B">
      <w:pPr>
        <w:spacing w:line="360" w:lineRule="auto"/>
        <w:jc w:val="both"/>
      </w:pPr>
      <w:r w:rsidRPr="003E6B7A">
        <w:t xml:space="preserve">2. Osoby uprawnione do porozumiewania się z Wykonawcami: </w:t>
      </w:r>
    </w:p>
    <w:p w:rsidR="00B631C1" w:rsidRPr="003E6B7A" w:rsidRDefault="00D2358B" w:rsidP="00D2358B">
      <w:pPr>
        <w:autoSpaceDE w:val="0"/>
        <w:autoSpaceDN w:val="0"/>
        <w:adjustRightInd w:val="0"/>
        <w:spacing w:before="43" w:line="360" w:lineRule="auto"/>
        <w:ind w:right="10"/>
        <w:jc w:val="both"/>
      </w:pPr>
      <w:r>
        <w:t xml:space="preserve">   </w:t>
      </w:r>
      <w:r w:rsidR="00B631C1" w:rsidRPr="003E6B7A">
        <w:t xml:space="preserve">- Beata Mularczyk - od pn. do pt. w godz.8.00-14.00, </w:t>
      </w:r>
      <w:proofErr w:type="spellStart"/>
      <w:r w:rsidR="00B631C1" w:rsidRPr="003E6B7A">
        <w:t>e-maill</w:t>
      </w:r>
      <w:proofErr w:type="spellEnd"/>
      <w:r w:rsidR="00B631C1" w:rsidRPr="003E6B7A">
        <w:t xml:space="preserve"> </w:t>
      </w:r>
      <w:hyperlink r:id="rId8" w:history="1">
        <w:r w:rsidR="00B631C1" w:rsidRPr="003E6B7A">
          <w:rPr>
            <w:color w:val="000080"/>
            <w:u w:val="single"/>
          </w:rPr>
          <w:t>poczta@gminamragowo.pl</w:t>
        </w:r>
      </w:hyperlink>
      <w:r w:rsidR="00B631C1" w:rsidRPr="003E6B7A">
        <w:t>,</w:t>
      </w:r>
    </w:p>
    <w:p w:rsidR="00B631C1" w:rsidRDefault="00D2358B" w:rsidP="00D2358B">
      <w:pPr>
        <w:autoSpaceDE w:val="0"/>
        <w:autoSpaceDN w:val="0"/>
        <w:adjustRightInd w:val="0"/>
        <w:spacing w:before="43" w:line="360" w:lineRule="auto"/>
        <w:ind w:right="10"/>
        <w:jc w:val="both"/>
      </w:pPr>
      <w:r>
        <w:t xml:space="preserve">  </w:t>
      </w:r>
      <w:r w:rsidR="00B631C1" w:rsidRPr="003E6B7A">
        <w:t xml:space="preserve"> </w:t>
      </w:r>
      <w:proofErr w:type="spellStart"/>
      <w:proofErr w:type="gramStart"/>
      <w:r w:rsidR="00B631C1" w:rsidRPr="003E6B7A">
        <w:t>fax</w:t>
      </w:r>
      <w:proofErr w:type="spellEnd"/>
      <w:proofErr w:type="gramEnd"/>
      <w:r w:rsidR="00B631C1" w:rsidRPr="003E6B7A">
        <w:t xml:space="preserve">  89/741-29-24</w:t>
      </w:r>
    </w:p>
    <w:p w:rsidR="00D2358B" w:rsidRDefault="00D2358B" w:rsidP="00D2358B">
      <w:pPr>
        <w:autoSpaceDE w:val="0"/>
        <w:autoSpaceDN w:val="0"/>
        <w:adjustRightInd w:val="0"/>
        <w:spacing w:before="43" w:line="360" w:lineRule="auto"/>
        <w:ind w:right="10"/>
        <w:jc w:val="both"/>
      </w:pPr>
      <w:r w:rsidRPr="00D2358B">
        <w:t xml:space="preserve">   </w:t>
      </w:r>
      <w:r w:rsidR="007F24E3" w:rsidRPr="00D2358B">
        <w:t xml:space="preserve">Zamawiający nie dopuszcza do porozumiewania się z Wykonawcami za pośrednictwem </w:t>
      </w:r>
      <w:r>
        <w:t xml:space="preserve">   </w:t>
      </w:r>
    </w:p>
    <w:p w:rsidR="007F24E3" w:rsidRPr="00D2358B" w:rsidRDefault="00D2358B" w:rsidP="00D2358B">
      <w:pPr>
        <w:autoSpaceDE w:val="0"/>
        <w:autoSpaceDN w:val="0"/>
        <w:adjustRightInd w:val="0"/>
        <w:spacing w:before="43" w:line="360" w:lineRule="auto"/>
        <w:ind w:right="10"/>
        <w:jc w:val="both"/>
      </w:pPr>
      <w:r>
        <w:t xml:space="preserve">   </w:t>
      </w:r>
      <w:proofErr w:type="gramStart"/>
      <w:r w:rsidR="007F24E3" w:rsidRPr="00D2358B">
        <w:t>telefonu</w:t>
      </w:r>
      <w:proofErr w:type="gramEnd"/>
      <w:r w:rsidR="007F24E3" w:rsidRPr="00D2358B">
        <w:t>.</w:t>
      </w:r>
    </w:p>
    <w:p w:rsidR="00B631C1" w:rsidRPr="003E6B7A" w:rsidRDefault="00B631C1" w:rsidP="00D2358B">
      <w:pPr>
        <w:pStyle w:val="Tekstblokowy1"/>
        <w:spacing w:line="360" w:lineRule="auto"/>
        <w:ind w:left="0" w:hanging="180"/>
        <w:rPr>
          <w:rFonts w:ascii="Times New Roman" w:hAnsi="Times New Roman" w:cs="Times New Roman"/>
        </w:rPr>
      </w:pPr>
      <w:r w:rsidRPr="003E6B7A">
        <w:rPr>
          <w:rFonts w:ascii="Times New Roman" w:hAnsi="Times New Roman" w:cs="Times New Roman"/>
        </w:rPr>
        <w:t xml:space="preserve">3. W przypadku wystąpienia wątpliwości w zakresie niniejszego przedmiotu zamówienia </w:t>
      </w:r>
      <w:proofErr w:type="gramStart"/>
      <w:r w:rsidRPr="003E6B7A">
        <w:rPr>
          <w:rFonts w:ascii="Times New Roman" w:hAnsi="Times New Roman" w:cs="Times New Roman"/>
        </w:rPr>
        <w:t xml:space="preserve">każdy </w:t>
      </w:r>
      <w:r w:rsidR="00D2358B">
        <w:rPr>
          <w:rFonts w:ascii="Times New Roman" w:hAnsi="Times New Roman" w:cs="Times New Roman"/>
        </w:rPr>
        <w:t xml:space="preserve">  </w:t>
      </w:r>
      <w:r w:rsidRPr="003E6B7A">
        <w:rPr>
          <w:rFonts w:ascii="Times New Roman" w:hAnsi="Times New Roman" w:cs="Times New Roman"/>
        </w:rPr>
        <w:t>Wykonawca</w:t>
      </w:r>
      <w:proofErr w:type="gramEnd"/>
      <w:r w:rsidRPr="003E6B7A">
        <w:rPr>
          <w:rFonts w:ascii="Times New Roman" w:hAnsi="Times New Roman" w:cs="Times New Roman"/>
        </w:rPr>
        <w:t xml:space="preserve"> powinien zwrócić się na piśmie do Zamawiającego o udzielenie wyjaśnień dotyczących specyfikacji istotnych warunków zamówienia. </w:t>
      </w:r>
    </w:p>
    <w:p w:rsidR="00B631C1" w:rsidRPr="003E6B7A" w:rsidRDefault="00B631C1" w:rsidP="00D2358B">
      <w:pPr>
        <w:spacing w:line="360" w:lineRule="auto"/>
        <w:jc w:val="both"/>
      </w:pPr>
      <w:r w:rsidRPr="003E6B7A">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B631C1" w:rsidRPr="003E6B7A" w:rsidRDefault="00B631C1" w:rsidP="00D2358B">
      <w:pPr>
        <w:spacing w:line="360" w:lineRule="auto"/>
        <w:jc w:val="both"/>
      </w:pPr>
      <w:r w:rsidRPr="003E6B7A">
        <w:t xml:space="preserve">Jeżeli wniosek o wyjaśnienie treści </w:t>
      </w:r>
      <w:r>
        <w:t xml:space="preserve">Ogłoszenia o </w:t>
      </w:r>
      <w:proofErr w:type="gramStart"/>
      <w:r>
        <w:t xml:space="preserve">zamówieniu </w:t>
      </w:r>
      <w:r w:rsidRPr="003E6B7A">
        <w:t xml:space="preserve"> wpłynął</w:t>
      </w:r>
      <w:proofErr w:type="gramEnd"/>
      <w:r w:rsidRPr="003E6B7A">
        <w:t xml:space="preserve"> po upływie terminu jego składania lub dotyczy udzielonych wyjaśnień, Zamawiający może udzielić wyjaśnień albo pozostawić wniosek bez rozpoznania.</w:t>
      </w:r>
    </w:p>
    <w:p w:rsidR="00B631C1" w:rsidRPr="003E6B7A" w:rsidRDefault="00B631C1" w:rsidP="00D2358B">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B631C1" w:rsidRPr="003E6B7A" w:rsidRDefault="00B631C1" w:rsidP="00D2358B">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E6B7A">
        <w:rPr>
          <w:rFonts w:ascii="Times New Roman" w:hAnsi="Times New Roman" w:cs="Times New Roman"/>
        </w:rPr>
        <w:t xml:space="preserve">sposób , </w:t>
      </w:r>
      <w:proofErr w:type="gramEnd"/>
      <w:r w:rsidRPr="003E6B7A">
        <w:rPr>
          <w:rFonts w:ascii="Times New Roman" w:hAnsi="Times New Roman" w:cs="Times New Roman"/>
        </w:rPr>
        <w:t>który umożliwił Wykonawcy zapoznanie się treścią pisma.</w:t>
      </w:r>
    </w:p>
    <w:p w:rsidR="00B631C1" w:rsidRPr="003E6B7A" w:rsidRDefault="00B631C1" w:rsidP="00D2358B">
      <w:pPr>
        <w:spacing w:line="360" w:lineRule="auto"/>
        <w:jc w:val="both"/>
      </w:pPr>
      <w:r w:rsidRPr="003E6B7A">
        <w:t xml:space="preserve">6. W uzasadnionych przypadkach Zamawiający może przed upływem terminu składania ofert zmienić treść </w:t>
      </w:r>
      <w:r>
        <w:t>Ogłoszenia o zamówieniu.</w:t>
      </w:r>
      <w:r w:rsidRPr="003E6B7A">
        <w:t xml:space="preserve"> Dokonaną </w:t>
      </w:r>
      <w:proofErr w:type="gramStart"/>
      <w:r w:rsidRPr="003E6B7A">
        <w:t>zmianę  Zamawiający</w:t>
      </w:r>
      <w:proofErr w:type="gramEnd"/>
      <w:r w:rsidRPr="003E6B7A">
        <w:t xml:space="preserve"> zamieści na stronie internetowej, na której udostępnił </w:t>
      </w:r>
      <w:r>
        <w:t>niniejsze ogłoszenie o zamówieniu.</w:t>
      </w:r>
    </w:p>
    <w:p w:rsidR="00B631C1" w:rsidRPr="003637DE" w:rsidRDefault="00B631C1" w:rsidP="007245BB">
      <w:pPr>
        <w:pStyle w:val="Styl1"/>
        <w:numPr>
          <w:ilvl w:val="0"/>
          <w:numId w:val="0"/>
        </w:numPr>
        <w:rPr>
          <w:rFonts w:ascii="Times New Roman" w:hAnsi="Times New Roman"/>
          <w:sz w:val="24"/>
          <w:szCs w:val="24"/>
        </w:rPr>
      </w:pPr>
      <w:r>
        <w:rPr>
          <w:rFonts w:ascii="Times New Roman" w:hAnsi="Times New Roman"/>
          <w:sz w:val="24"/>
          <w:szCs w:val="24"/>
        </w:rPr>
        <w:t>X.</w:t>
      </w:r>
      <w:r w:rsidRPr="00C64F20">
        <w:rPr>
          <w:rFonts w:ascii="Times New Roman" w:hAnsi="Times New Roman"/>
          <w:color w:val="FF0000"/>
          <w:sz w:val="24"/>
          <w:szCs w:val="24"/>
        </w:rPr>
        <w:t xml:space="preserve"> </w:t>
      </w:r>
      <w:r w:rsidRPr="003637DE">
        <w:rPr>
          <w:rFonts w:ascii="Times New Roman" w:hAnsi="Times New Roman"/>
          <w:sz w:val="24"/>
          <w:szCs w:val="24"/>
        </w:rPr>
        <w:t>O</w:t>
      </w:r>
      <w:r>
        <w:rPr>
          <w:rFonts w:ascii="Times New Roman" w:hAnsi="Times New Roman"/>
          <w:sz w:val="24"/>
          <w:szCs w:val="24"/>
        </w:rPr>
        <w:t>PIS SPOSOBU PRZYGOTOWANIA OFERTY</w:t>
      </w:r>
    </w:p>
    <w:p w:rsidR="00B631C1" w:rsidRDefault="00B631C1" w:rsidP="00C64F20">
      <w:pPr>
        <w:numPr>
          <w:ilvl w:val="0"/>
          <w:numId w:val="40"/>
        </w:numPr>
        <w:autoSpaceDE w:val="0"/>
        <w:autoSpaceDN w:val="0"/>
        <w:adjustRightInd w:val="0"/>
        <w:spacing w:line="360" w:lineRule="auto"/>
        <w:jc w:val="both"/>
      </w:pPr>
      <w:r w:rsidRPr="003637DE">
        <w:t xml:space="preserve">Wykonawca może złożyć w niniejszym </w:t>
      </w:r>
      <w:r>
        <w:t>zamówieniu</w:t>
      </w:r>
      <w:r w:rsidRPr="003637DE">
        <w:t xml:space="preserve"> jedną ofertę.</w:t>
      </w:r>
    </w:p>
    <w:p w:rsidR="00B631C1" w:rsidRPr="004354F2" w:rsidRDefault="00B631C1" w:rsidP="00C64F20">
      <w:pPr>
        <w:pStyle w:val="Style2"/>
        <w:widowControl/>
        <w:spacing w:line="360" w:lineRule="auto"/>
        <w:ind w:right="10"/>
        <w:rPr>
          <w:rFonts w:ascii="Times New Roman" w:hAnsi="Times New Roman" w:cs="Times New Roman"/>
          <w:b/>
        </w:rPr>
      </w:pPr>
      <w:r w:rsidRPr="004354F2">
        <w:rPr>
          <w:rFonts w:ascii="Times New Roman" w:hAnsi="Times New Roman" w:cs="Times New Roman"/>
          <w:b/>
          <w:u w:val="single"/>
        </w:rPr>
        <w:t>2.    Na ofertę składają się następujące dokumenty</w:t>
      </w:r>
      <w:r w:rsidRPr="004354F2">
        <w:rPr>
          <w:rFonts w:ascii="Times New Roman" w:hAnsi="Times New Roman" w:cs="Times New Roman"/>
          <w:b/>
        </w:rPr>
        <w:t>:</w:t>
      </w:r>
    </w:p>
    <w:p w:rsidR="00B631C1" w:rsidRPr="00F51CEC" w:rsidRDefault="00B631C1" w:rsidP="007245BB">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 xml:space="preserve">1) Sporządzony przez Wykonawcę </w:t>
      </w:r>
      <w:r w:rsidRPr="00CA3B74">
        <w:rPr>
          <w:rFonts w:ascii="Times New Roman" w:hAnsi="Times New Roman" w:cs="Times New Roman"/>
          <w:b/>
        </w:rPr>
        <w:t>Formularz Ofertowy</w:t>
      </w:r>
      <w:r w:rsidRPr="00F51CEC">
        <w:rPr>
          <w:rFonts w:ascii="Times New Roman" w:hAnsi="Times New Roman" w:cs="Times New Roman"/>
        </w:rPr>
        <w:t xml:space="preserve"> – </w:t>
      </w:r>
      <w:proofErr w:type="gramStart"/>
      <w:r w:rsidRPr="00F51CEC">
        <w:rPr>
          <w:rFonts w:ascii="Times New Roman" w:hAnsi="Times New Roman" w:cs="Times New Roman"/>
        </w:rPr>
        <w:t>wg</w:t>
      </w:r>
      <w:r>
        <w:rPr>
          <w:rFonts w:ascii="Times New Roman" w:hAnsi="Times New Roman" w:cs="Times New Roman"/>
        </w:rPr>
        <w:t xml:space="preserve"> </w:t>
      </w:r>
      <w:r w:rsidR="002423C3">
        <w:rPr>
          <w:rFonts w:ascii="Times New Roman" w:hAnsi="Times New Roman" w:cs="Times New Roman"/>
        </w:rPr>
        <w:t>.</w:t>
      </w:r>
      <w:proofErr w:type="gramEnd"/>
      <w:r w:rsidR="002423C3">
        <w:rPr>
          <w:rFonts w:ascii="Times New Roman" w:hAnsi="Times New Roman" w:cs="Times New Roman"/>
        </w:rPr>
        <w:t>zał. nr 1</w:t>
      </w:r>
      <w:r w:rsidRPr="00F51CEC">
        <w:rPr>
          <w:rFonts w:ascii="Times New Roman" w:hAnsi="Times New Roman" w:cs="Times New Roman"/>
        </w:rPr>
        <w:t xml:space="preserve"> do SIWZ</w:t>
      </w:r>
    </w:p>
    <w:p w:rsidR="00B631C1" w:rsidRDefault="00B631C1"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 xml:space="preserve">2) Aktualne na dzień składania ofert oświadczenie zawierające informacje stanowiące wstępne potwierdzenie, że Wykonawca nie podlega wykluczeniu oraz spełnia warunki udziału w postępowaniu </w:t>
      </w:r>
      <w:r w:rsidRPr="00C87942">
        <w:rPr>
          <w:rFonts w:ascii="Times New Roman" w:hAnsi="Times New Roman" w:cs="Times New Roman"/>
          <w:b/>
        </w:rPr>
        <w:t>– zał. Nr 2 i Nr 3</w:t>
      </w:r>
      <w:r w:rsidRPr="00F51CEC">
        <w:rPr>
          <w:rFonts w:ascii="Times New Roman" w:hAnsi="Times New Roman" w:cs="Times New Roman"/>
        </w:rPr>
        <w:t xml:space="preserve"> do </w:t>
      </w:r>
      <w:r>
        <w:rPr>
          <w:rFonts w:ascii="Times New Roman" w:hAnsi="Times New Roman" w:cs="Times New Roman"/>
        </w:rPr>
        <w:t>Ogłoszenia o zamówieniu</w:t>
      </w:r>
      <w:r w:rsidRPr="00F51CEC">
        <w:rPr>
          <w:rFonts w:ascii="Times New Roman" w:hAnsi="Times New Roman" w:cs="Times New Roman"/>
        </w:rPr>
        <w:t>.</w:t>
      </w:r>
    </w:p>
    <w:p w:rsidR="00B631C1" w:rsidRPr="003637DE" w:rsidRDefault="00B631C1" w:rsidP="0091648E">
      <w:pPr>
        <w:autoSpaceDE w:val="0"/>
        <w:autoSpaceDN w:val="0"/>
        <w:adjustRightInd w:val="0"/>
        <w:spacing w:line="360" w:lineRule="auto"/>
        <w:jc w:val="both"/>
        <w:rPr>
          <w:i/>
          <w:iCs/>
        </w:rPr>
      </w:pPr>
      <w:r w:rsidRPr="002423C3">
        <w:t>3)</w:t>
      </w:r>
      <w:r w:rsidR="002423C3">
        <w:rPr>
          <w:b/>
        </w:rPr>
        <w:t xml:space="preserve"> </w:t>
      </w:r>
      <w:r w:rsidRPr="00EA1DE4">
        <w:rPr>
          <w:b/>
        </w:rPr>
        <w:t>Odpis z właściwego rejestru lub centralnej ewidencji i informacji działalności gospodarczej</w:t>
      </w:r>
      <w:r>
        <w:rPr>
          <w:b/>
        </w:rPr>
        <w:t>.</w:t>
      </w:r>
    </w:p>
    <w:p w:rsidR="00B631C1" w:rsidRPr="003637DE" w:rsidRDefault="00B631C1" w:rsidP="0091648E">
      <w:pPr>
        <w:autoSpaceDE w:val="0"/>
        <w:autoSpaceDN w:val="0"/>
        <w:adjustRightInd w:val="0"/>
        <w:spacing w:line="360" w:lineRule="auto"/>
        <w:jc w:val="both"/>
        <w:rPr>
          <w:b/>
          <w:bCs/>
        </w:rPr>
      </w:pPr>
      <w:r w:rsidRPr="002423C3">
        <w:rPr>
          <w:bCs/>
        </w:rPr>
        <w:t>4)</w:t>
      </w:r>
      <w:r>
        <w:rPr>
          <w:b/>
          <w:bCs/>
        </w:rPr>
        <w:t xml:space="preserve">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B631C1" w:rsidRDefault="002423C3" w:rsidP="0091648E">
      <w:pPr>
        <w:autoSpaceDE w:val="0"/>
        <w:autoSpaceDN w:val="0"/>
        <w:adjustRightInd w:val="0"/>
        <w:spacing w:line="360" w:lineRule="auto"/>
        <w:jc w:val="both"/>
        <w:rPr>
          <w:rStyle w:val="FontStyle68"/>
          <w:rFonts w:ascii="Times New Roman" w:hAnsi="Times New Roman" w:cs="Cambria"/>
          <w:color w:val="993300"/>
          <w:szCs w:val="18"/>
        </w:rPr>
      </w:pPr>
      <w:r w:rsidRPr="002423C3">
        <w:rPr>
          <w:bCs/>
        </w:rPr>
        <w:t>5)</w:t>
      </w:r>
      <w:r>
        <w:rPr>
          <w:b/>
          <w:bCs/>
        </w:rPr>
        <w:t xml:space="preserve"> </w:t>
      </w:r>
      <w:r w:rsidR="00B631C1" w:rsidRPr="003637DE">
        <w:rPr>
          <w:b/>
          <w:bCs/>
        </w:rPr>
        <w:t>Zaświadczeni</w:t>
      </w:r>
      <w:r w:rsidR="00B631C1">
        <w:rPr>
          <w:b/>
          <w:bCs/>
        </w:rPr>
        <w:t>e</w:t>
      </w:r>
      <w:r w:rsidR="00B631C1" w:rsidRPr="003637DE">
        <w:rPr>
          <w:b/>
          <w:bCs/>
        </w:rPr>
        <w:t xml:space="preserve"> </w:t>
      </w:r>
      <w:r w:rsidR="00B631C1" w:rsidRPr="003637DE">
        <w:t xml:space="preserve">właściwego naczelnika </w:t>
      </w:r>
      <w:r w:rsidR="00B631C1">
        <w:rPr>
          <w:b/>
          <w:bCs/>
        </w:rPr>
        <w:t>Urzędu S</w:t>
      </w:r>
      <w:r w:rsidR="00B631C1" w:rsidRPr="003637DE">
        <w:rPr>
          <w:b/>
          <w:bCs/>
        </w:rPr>
        <w:t xml:space="preserve">karbowego </w:t>
      </w:r>
      <w:r w:rsidR="00B631C1"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31C1" w:rsidRPr="002323BF" w:rsidRDefault="00B631C1" w:rsidP="0091648E">
      <w:pPr>
        <w:autoSpaceDE w:val="0"/>
        <w:autoSpaceDN w:val="0"/>
        <w:adjustRightInd w:val="0"/>
        <w:spacing w:line="360" w:lineRule="auto"/>
        <w:jc w:val="both"/>
      </w:pPr>
      <w:r w:rsidRPr="002423C3">
        <w:t>6)</w:t>
      </w:r>
      <w:r>
        <w:t xml:space="preserve"> </w:t>
      </w:r>
      <w:r w:rsidRPr="00B255AD">
        <w:rPr>
          <w:b/>
        </w:rPr>
        <w:t>Wykaz wykonanych/wykonanej co najmniej 1 usług</w:t>
      </w:r>
      <w:r>
        <w:rPr>
          <w:b/>
        </w:rPr>
        <w:t>i</w:t>
      </w:r>
      <w:r w:rsidRPr="00600BFE">
        <w:t>, a w przypadku świadczeń okresowych lub ciągłych również</w:t>
      </w:r>
      <w:r w:rsidRPr="00600BFE">
        <w:rPr>
          <w:bCs/>
        </w:rPr>
        <w:t xml:space="preserve"> wykonuje</w:t>
      </w:r>
      <w:r w:rsidRPr="00600BFE">
        <w:t xml:space="preserve"> usługę</w:t>
      </w:r>
      <w:r>
        <w:t xml:space="preserve"> </w:t>
      </w:r>
      <w:proofErr w:type="gramStart"/>
      <w:r>
        <w:t>pocztową .</w:t>
      </w:r>
      <w:r w:rsidRPr="00600BFE">
        <w:t xml:space="preserve"> </w:t>
      </w:r>
      <w:proofErr w:type="gramEnd"/>
    </w:p>
    <w:p w:rsidR="00B631C1" w:rsidRDefault="00B631C1" w:rsidP="0091648E">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w:t>
      </w:r>
    </w:p>
    <w:p w:rsidR="00B631C1" w:rsidRPr="00EA5028" w:rsidRDefault="00B631C1" w:rsidP="0091648E">
      <w:pPr>
        <w:autoSpaceDE w:val="0"/>
        <w:autoSpaceDN w:val="0"/>
        <w:adjustRightInd w:val="0"/>
        <w:spacing w:line="360" w:lineRule="auto"/>
        <w:rPr>
          <w:b/>
        </w:rPr>
      </w:pPr>
      <w:r w:rsidRPr="002423C3">
        <w:rPr>
          <w:bCs/>
        </w:rPr>
        <w:t>7)</w:t>
      </w:r>
      <w:r>
        <w:rPr>
          <w:b/>
          <w:bCs/>
        </w:rPr>
        <w:t xml:space="preserve"> Wykaz posiadanych </w:t>
      </w:r>
      <w:r>
        <w:rPr>
          <w:b/>
        </w:rPr>
        <w:t>pojazdów</w:t>
      </w:r>
      <w:r w:rsidRPr="0059203A">
        <w:rPr>
          <w:color w:val="FF6600"/>
        </w:rPr>
        <w:t xml:space="preserve"> </w:t>
      </w:r>
      <w:r w:rsidRPr="00BD576D">
        <w:t xml:space="preserve">dostępnych Wykonawcy usługi </w:t>
      </w:r>
      <w:r w:rsidRPr="00BD576D">
        <w:br/>
        <w:t>w celu wykonania zamówienia wraz z informacją o podstawie do dysponowania tymi zasobami</w:t>
      </w:r>
      <w:r>
        <w:t xml:space="preserve"> </w:t>
      </w:r>
    </w:p>
    <w:p w:rsidR="00B631C1" w:rsidRDefault="002423C3" w:rsidP="0091648E">
      <w:pPr>
        <w:autoSpaceDE w:val="0"/>
        <w:autoSpaceDN w:val="0"/>
        <w:adjustRightInd w:val="0"/>
        <w:spacing w:line="360" w:lineRule="auto"/>
        <w:jc w:val="both"/>
      </w:pPr>
      <w:r>
        <w:t>8)</w:t>
      </w:r>
      <w:r w:rsidR="00B631C1">
        <w:rPr>
          <w:b/>
        </w:rPr>
        <w:t xml:space="preserve"> Potwierdzenie </w:t>
      </w:r>
      <w:proofErr w:type="gramStart"/>
      <w:r w:rsidR="00B631C1">
        <w:rPr>
          <w:b/>
        </w:rPr>
        <w:t>posiadania</w:t>
      </w:r>
      <w:r w:rsidR="00B631C1" w:rsidRPr="003006F0">
        <w:rPr>
          <w:b/>
        </w:rPr>
        <w:t xml:space="preserve">  </w:t>
      </w:r>
      <w:r w:rsidR="00B631C1" w:rsidRPr="0055652A">
        <w:t>punktu</w:t>
      </w:r>
      <w:proofErr w:type="gramEnd"/>
      <w:r w:rsidR="00B631C1" w:rsidRPr="0055652A">
        <w:t xml:space="preserve"> obsługi klienta</w:t>
      </w:r>
      <w:r w:rsidR="00B631C1">
        <w:rPr>
          <w:b/>
        </w:rPr>
        <w:t xml:space="preserve"> w odległości nie większej niż 10 km od Zamawiającego.</w:t>
      </w:r>
      <w:r w:rsidR="00B631C1" w:rsidRPr="003006F0">
        <w:t xml:space="preserve">  </w:t>
      </w:r>
    </w:p>
    <w:p w:rsidR="00B631C1" w:rsidRDefault="002954C2" w:rsidP="00C87942">
      <w:pPr>
        <w:spacing w:line="360" w:lineRule="auto"/>
      </w:pPr>
      <w:r w:rsidRPr="002423C3">
        <w:t>9</w:t>
      </w:r>
      <w:r w:rsidR="002423C3">
        <w:t>)</w:t>
      </w:r>
      <w:r w:rsidR="00B631C1" w:rsidRPr="002423C3">
        <w:rPr>
          <w:b/>
        </w:rPr>
        <w:t xml:space="preserve"> </w:t>
      </w:r>
      <w:r w:rsidR="00B631C1" w:rsidRPr="00B255AD">
        <w:rPr>
          <w:b/>
        </w:rPr>
        <w:t>Dokument potwierdzający, że wykonawca jest ubezpieczony</w:t>
      </w:r>
      <w:r w:rsidR="00B631C1" w:rsidRPr="00DA195E">
        <w:t xml:space="preserve"> od odpowiedzialności cywilnej w zakresie prowadzonej działalności związanej z przedmiotem zamówienia na sumę gwarancyjną </w:t>
      </w:r>
      <w:r w:rsidR="00B631C1">
        <w:t xml:space="preserve">nie mniejszą niż </w:t>
      </w:r>
      <w:r w:rsidR="00C87942">
        <w:t>150.000</w:t>
      </w:r>
      <w:r w:rsidR="00B631C1">
        <w:t xml:space="preserve"> </w:t>
      </w:r>
      <w:proofErr w:type="gramStart"/>
      <w:r w:rsidR="00B631C1">
        <w:t>zł</w:t>
      </w:r>
      <w:proofErr w:type="gramEnd"/>
      <w:r w:rsidR="00B631C1">
        <w:t>.</w:t>
      </w:r>
      <w:r w:rsidR="00B631C1" w:rsidRPr="00DA195E">
        <w:t xml:space="preserve"> </w:t>
      </w:r>
    </w:p>
    <w:p w:rsidR="00B631C1" w:rsidRPr="004354F2" w:rsidRDefault="00B631C1" w:rsidP="004354F2">
      <w:pPr>
        <w:pStyle w:val="Style2"/>
        <w:widowControl/>
        <w:spacing w:before="43" w:line="360" w:lineRule="auto"/>
        <w:ind w:right="10"/>
        <w:rPr>
          <w:rFonts w:ascii="Times New Roman" w:hAnsi="Times New Roman" w:cs="Times New Roman"/>
        </w:rPr>
      </w:pPr>
      <w:r>
        <w:rPr>
          <w:rFonts w:ascii="Times New Roman" w:hAnsi="Times New Roman" w:cs="Times New Roman"/>
        </w:rPr>
        <w:t>1</w:t>
      </w:r>
      <w:r w:rsidR="002954C2">
        <w:rPr>
          <w:rFonts w:ascii="Times New Roman" w:hAnsi="Times New Roman" w:cs="Times New Roman"/>
        </w:rPr>
        <w:t>0</w:t>
      </w:r>
      <w:r w:rsidRPr="004354F2">
        <w:rPr>
          <w:rFonts w:ascii="Times New Roman" w:hAnsi="Times New Roman" w:cs="Times New Roman"/>
        </w:rPr>
        <w:t xml:space="preserve">) </w:t>
      </w:r>
      <w:proofErr w:type="gramStart"/>
      <w:r w:rsidRPr="004354F2">
        <w:rPr>
          <w:rFonts w:ascii="Times New Roman" w:hAnsi="Times New Roman" w:cs="Times New Roman"/>
        </w:rPr>
        <w:t>Pełnomocnictwo (jeśli</w:t>
      </w:r>
      <w:proofErr w:type="gramEnd"/>
      <w:r w:rsidRPr="004354F2">
        <w:rPr>
          <w:rFonts w:ascii="Times New Roman" w:hAnsi="Times New Roman" w:cs="Times New Roman"/>
        </w:rPr>
        <w:t xml:space="preserve"> dotyczy).</w:t>
      </w:r>
    </w:p>
    <w:p w:rsidR="00B631C1" w:rsidRPr="00443B08" w:rsidRDefault="00B631C1" w:rsidP="007245BB">
      <w:pPr>
        <w:autoSpaceDE w:val="0"/>
        <w:autoSpaceDN w:val="0"/>
        <w:adjustRightInd w:val="0"/>
        <w:spacing w:line="360" w:lineRule="auto"/>
        <w:jc w:val="both"/>
      </w:pPr>
      <w:r w:rsidRPr="00443B08">
        <w:t>3.</w:t>
      </w:r>
      <w:r>
        <w:t xml:space="preserve"> </w:t>
      </w:r>
      <w:r w:rsidRPr="00443B08">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B631C1" w:rsidRPr="00443B08" w:rsidRDefault="00B17C4B" w:rsidP="00B17C4B">
      <w:pPr>
        <w:autoSpaceDE w:val="0"/>
        <w:autoSpaceDN w:val="0"/>
        <w:adjustRightInd w:val="0"/>
        <w:spacing w:line="360" w:lineRule="auto"/>
        <w:jc w:val="both"/>
      </w:pPr>
      <w:r>
        <w:t>4.</w:t>
      </w:r>
      <w:r w:rsidR="00225130">
        <w:t xml:space="preserve"> </w:t>
      </w:r>
      <w:r w:rsidR="00B631C1" w:rsidRPr="00443B08">
        <w:t>Podpi</w:t>
      </w:r>
      <w:r>
        <w:t>sy osób, o których mowa w ust. 3</w:t>
      </w:r>
      <w:r w:rsidR="00B631C1" w:rsidRPr="00443B08">
        <w:t xml:space="preserve"> złożone będą na każdej stronie druku formularza oferty oraz załącznikach opracowanych (wypełnianych) przez Wykonawcę na potrzeby niniejszego przetargu.</w:t>
      </w:r>
    </w:p>
    <w:p w:rsidR="00B631C1" w:rsidRPr="00443B08" w:rsidRDefault="00B631C1" w:rsidP="007245BB">
      <w:pPr>
        <w:autoSpaceDE w:val="0"/>
        <w:autoSpaceDN w:val="0"/>
        <w:adjustRightInd w:val="0"/>
        <w:spacing w:line="360" w:lineRule="auto"/>
        <w:jc w:val="both"/>
      </w:pPr>
      <w:r w:rsidRPr="00443B08">
        <w:t xml:space="preserve">5.  Oferta powinna być sporządzona na formularzu oferty stanowiącym załącznik nr 2 do </w:t>
      </w:r>
      <w:r>
        <w:t>Ogłoszenia</w:t>
      </w:r>
      <w:r w:rsidRPr="00443B08">
        <w:t xml:space="preserve"> i powinna zawierać wszystkie wymagane oświadczenia wymienio</w:t>
      </w:r>
      <w:r>
        <w:t>ne w Ogłoszeniu o zamówieniu.</w:t>
      </w:r>
    </w:p>
    <w:p w:rsidR="00B631C1" w:rsidRPr="00443B08" w:rsidRDefault="00B631C1" w:rsidP="007245BB">
      <w:pPr>
        <w:autoSpaceDE w:val="0"/>
        <w:autoSpaceDN w:val="0"/>
        <w:adjustRightInd w:val="0"/>
        <w:spacing w:line="360" w:lineRule="auto"/>
        <w:jc w:val="both"/>
      </w:pPr>
      <w:r w:rsidRPr="00443B08">
        <w:t>6.</w:t>
      </w:r>
      <w:r>
        <w:t>O</w:t>
      </w:r>
      <w:r w:rsidRPr="00443B08">
        <w:t>ferta powinna być napisana na maszynie, komputerze lub czytelnie pismem odręcznym, sporządzona w języku polskim.</w:t>
      </w:r>
    </w:p>
    <w:p w:rsidR="00B631C1" w:rsidRPr="00443B08" w:rsidRDefault="00B631C1" w:rsidP="007245BB">
      <w:pPr>
        <w:autoSpaceDE w:val="0"/>
        <w:autoSpaceDN w:val="0"/>
        <w:adjustRightInd w:val="0"/>
        <w:spacing w:line="360" w:lineRule="auto"/>
        <w:jc w:val="both"/>
      </w:pPr>
      <w:r w:rsidRPr="00443B08">
        <w:t>7.Zaleca się, by wszystkie zapisane strony oferty były ponumerowane</w:t>
      </w:r>
      <w:r>
        <w:t xml:space="preserve"> i</w:t>
      </w:r>
      <w:r w:rsidRPr="00443B08">
        <w:t xml:space="preserve"> spięte w sposób trwały.</w:t>
      </w:r>
    </w:p>
    <w:p w:rsidR="00B631C1" w:rsidRPr="00443B08" w:rsidRDefault="00B631C1" w:rsidP="007245BB">
      <w:pPr>
        <w:autoSpaceDE w:val="0"/>
        <w:autoSpaceDN w:val="0"/>
        <w:adjustRightInd w:val="0"/>
        <w:spacing w:line="360" w:lineRule="auto"/>
        <w:jc w:val="both"/>
      </w:pPr>
      <w:r w:rsidRPr="00443B08">
        <w:t>8.</w:t>
      </w:r>
      <w:r w:rsidR="002423C3">
        <w:t xml:space="preserve"> </w:t>
      </w:r>
      <w:r w:rsidRPr="00443B08">
        <w:t>Wszystkie strony oferty, na których zostaną dokonane poprawki lub korekty błędów, muszą być parafowane przy miejscu naniesienia tych poprawek (korekt) przez osoby podpisujące ofertę.</w:t>
      </w:r>
    </w:p>
    <w:p w:rsidR="00B631C1" w:rsidRPr="00443B08" w:rsidRDefault="00B631C1" w:rsidP="007245BB">
      <w:pPr>
        <w:autoSpaceDE w:val="0"/>
        <w:autoSpaceDN w:val="0"/>
        <w:adjustRightInd w:val="0"/>
        <w:spacing w:line="360" w:lineRule="auto"/>
        <w:jc w:val="both"/>
      </w:pPr>
      <w:r w:rsidRPr="00443B08">
        <w:t>9.</w:t>
      </w:r>
      <w:r w:rsidR="002423C3">
        <w:t xml:space="preserve"> </w:t>
      </w:r>
      <w:r w:rsidRPr="00443B08">
        <w:t>Oferty powinny być jednoznaczne.</w:t>
      </w:r>
    </w:p>
    <w:p w:rsidR="00B631C1" w:rsidRDefault="00B631C1" w:rsidP="007245BB">
      <w:pPr>
        <w:autoSpaceDE w:val="0"/>
        <w:autoSpaceDN w:val="0"/>
        <w:adjustRightInd w:val="0"/>
        <w:spacing w:line="360" w:lineRule="auto"/>
        <w:jc w:val="both"/>
      </w:pPr>
      <w:r w:rsidRPr="00443B08">
        <w:t>10.</w:t>
      </w:r>
      <w:r w:rsidR="002423C3">
        <w:t xml:space="preserve"> </w:t>
      </w:r>
      <w:r w:rsidRPr="00443B08">
        <w:t xml:space="preserve">Treść oferty musi odpowiadać treści </w:t>
      </w:r>
      <w:r>
        <w:t>Ogłoszenia.</w:t>
      </w:r>
    </w:p>
    <w:p w:rsidR="00B631C1" w:rsidRPr="00443B08" w:rsidRDefault="00B631C1" w:rsidP="007245BB">
      <w:pPr>
        <w:autoSpaceDE w:val="0"/>
        <w:autoSpaceDN w:val="0"/>
        <w:adjustRightInd w:val="0"/>
        <w:spacing w:line="360" w:lineRule="auto"/>
        <w:jc w:val="both"/>
        <w:rPr>
          <w:b/>
          <w:bCs/>
        </w:rPr>
      </w:pPr>
      <w:r w:rsidRPr="00443B08">
        <w:rPr>
          <w:bCs/>
        </w:rPr>
        <w:t>1</w:t>
      </w:r>
      <w:r w:rsidR="002423C3">
        <w:rPr>
          <w:bCs/>
        </w:rPr>
        <w:t>1</w:t>
      </w:r>
      <w:r w:rsidRPr="00443B08">
        <w:rPr>
          <w:bCs/>
        </w:rPr>
        <w:t>.</w:t>
      </w:r>
      <w:r w:rsidR="002423C3">
        <w:rPr>
          <w:bCs/>
        </w:rPr>
        <w:t xml:space="preserve"> </w:t>
      </w:r>
      <w:r w:rsidRPr="00443B08">
        <w:rPr>
          <w:bCs/>
        </w:rPr>
        <w:t xml:space="preserve">Dokumenty inne niż oświadczenia, składane są w oryginale lub kopii poświadczonej za zgodność z oryginałem. </w:t>
      </w:r>
      <w:r w:rsidRPr="00443B08">
        <w:t>Poświadczenia za zgodność z oryginałem dokonuje odpowiednio</w:t>
      </w:r>
      <w:r w:rsidRPr="00443B08">
        <w:rPr>
          <w:b/>
          <w:bCs/>
        </w:rPr>
        <w:t xml:space="preserve"> </w:t>
      </w:r>
      <w:r w:rsidRPr="00443B08">
        <w:t>wykonawca, podmiot, na którego zdolnościach lub sytuacji polega wykonawca, wykonawcy</w:t>
      </w:r>
      <w:r w:rsidRPr="00443B08">
        <w:rPr>
          <w:b/>
          <w:bCs/>
        </w:rPr>
        <w:t xml:space="preserve"> </w:t>
      </w:r>
      <w:r w:rsidRPr="00443B08">
        <w:t>wspólnie ubiegający się o udzielenie zamówienia publicznego albo podwykonawca, w zakresie</w:t>
      </w:r>
      <w:r w:rsidRPr="00443B08">
        <w:rPr>
          <w:b/>
          <w:bCs/>
        </w:rPr>
        <w:t xml:space="preserve"> </w:t>
      </w:r>
      <w:r w:rsidRPr="00443B08">
        <w:t>dokumentów, które każdego z nich dotyczą.</w:t>
      </w:r>
    </w:p>
    <w:p w:rsidR="00B631C1" w:rsidRPr="00443B08" w:rsidRDefault="002423C3" w:rsidP="007245BB">
      <w:pPr>
        <w:autoSpaceDE w:val="0"/>
        <w:autoSpaceDN w:val="0"/>
        <w:adjustRightInd w:val="0"/>
        <w:spacing w:line="360" w:lineRule="auto"/>
        <w:jc w:val="both"/>
      </w:pPr>
      <w:r>
        <w:t>12</w:t>
      </w:r>
      <w:r w:rsidR="00B631C1" w:rsidRPr="00443B08">
        <w:t>.</w:t>
      </w:r>
      <w:r>
        <w:t xml:space="preserve"> </w:t>
      </w:r>
      <w:r w:rsidR="00B631C1" w:rsidRPr="00443B08">
        <w:t xml:space="preserve">Zamawiający może żądać przedstawienia oryginału lub notarialnie poświadczonej kopii dokumentów innych niż oświadczenia, wyłącznie wtedy, gdy złożona kopia dokumentu jest nieczytelna lub budzi </w:t>
      </w:r>
      <w:proofErr w:type="gramStart"/>
      <w:r w:rsidR="00B631C1" w:rsidRPr="00443B08">
        <w:t>wątpliwości co</w:t>
      </w:r>
      <w:proofErr w:type="gramEnd"/>
      <w:r w:rsidR="00B631C1" w:rsidRPr="00443B08">
        <w:t xml:space="preserve"> do jej prawdziwości.</w:t>
      </w:r>
    </w:p>
    <w:p w:rsidR="00B631C1" w:rsidRDefault="002423C3" w:rsidP="000B22B9">
      <w:pPr>
        <w:autoSpaceDE w:val="0"/>
        <w:autoSpaceDN w:val="0"/>
        <w:adjustRightInd w:val="0"/>
        <w:spacing w:line="360" w:lineRule="auto"/>
        <w:jc w:val="both"/>
      </w:pPr>
      <w:r>
        <w:t>13</w:t>
      </w:r>
      <w:r w:rsidR="00B631C1" w:rsidRPr="00443B08">
        <w:t>.Dokumenty sporządzone w języku obcym są składane wraz z tłumaczeniem na język polski.</w:t>
      </w:r>
    </w:p>
    <w:p w:rsidR="00B631C1" w:rsidRDefault="002423C3" w:rsidP="002C2D9D">
      <w:pPr>
        <w:autoSpaceDE w:val="0"/>
        <w:autoSpaceDN w:val="0"/>
        <w:spacing w:line="360" w:lineRule="auto"/>
        <w:jc w:val="both"/>
      </w:pPr>
      <w:r>
        <w:t>14</w:t>
      </w:r>
      <w:r w:rsidR="00B631C1">
        <w:t>.</w:t>
      </w:r>
      <w:r w:rsidR="00B631C1" w:rsidRPr="00C87942">
        <w:rPr>
          <w:b/>
        </w:rPr>
        <w:t>Ofertę należy złożyć do</w:t>
      </w:r>
      <w:r w:rsidR="007F24E3" w:rsidRPr="00C87942">
        <w:rPr>
          <w:b/>
        </w:rPr>
        <w:t xml:space="preserve"> </w:t>
      </w:r>
      <w:r w:rsidR="00073CC3">
        <w:rPr>
          <w:b/>
        </w:rPr>
        <w:t>04</w:t>
      </w:r>
      <w:r w:rsidR="00225130">
        <w:rPr>
          <w:b/>
        </w:rPr>
        <w:t>.12</w:t>
      </w:r>
      <w:r w:rsidR="007F24E3" w:rsidRPr="00F56EBC">
        <w:rPr>
          <w:b/>
        </w:rPr>
        <w:t>.</w:t>
      </w:r>
      <w:r w:rsidR="00B631C1" w:rsidRPr="00F56EBC">
        <w:rPr>
          <w:b/>
        </w:rPr>
        <w:t>20</w:t>
      </w:r>
      <w:r w:rsidR="007F24E3" w:rsidRPr="00F56EBC">
        <w:rPr>
          <w:b/>
        </w:rPr>
        <w:t>20</w:t>
      </w:r>
      <w:r w:rsidR="00B631C1" w:rsidRPr="00F56EBC">
        <w:rPr>
          <w:b/>
        </w:rPr>
        <w:t>r , osobiście lub listownie do godziny</w:t>
      </w:r>
      <w:proofErr w:type="gramStart"/>
      <w:r w:rsidR="00B631C1" w:rsidRPr="00F56EBC">
        <w:rPr>
          <w:b/>
        </w:rPr>
        <w:t xml:space="preserve"> 10:00</w:t>
      </w:r>
      <w:r w:rsidR="00B631C1">
        <w:t xml:space="preserve"> w</w:t>
      </w:r>
      <w:proofErr w:type="gramEnd"/>
      <w:r w:rsidR="00B631C1">
        <w:t xml:space="preserve"> siedzibie Zamawiającego/ Odbiorcy według danych adresowych zamieszczonych poniżej:</w:t>
      </w:r>
    </w:p>
    <w:p w:rsidR="00B631C1" w:rsidRPr="003F445D" w:rsidRDefault="00B631C1" w:rsidP="002C2D9D">
      <w:pPr>
        <w:autoSpaceDE w:val="0"/>
        <w:autoSpaceDN w:val="0"/>
        <w:spacing w:line="360" w:lineRule="auto"/>
        <w:jc w:val="both"/>
        <w:rPr>
          <w:b/>
        </w:rPr>
      </w:pPr>
      <w:r w:rsidRPr="003F445D">
        <w:rPr>
          <w:b/>
        </w:rPr>
        <w:t>Urząd Gminy Mrągowo</w:t>
      </w:r>
    </w:p>
    <w:p w:rsidR="00B631C1" w:rsidRPr="003F445D" w:rsidRDefault="00B631C1" w:rsidP="002C2D9D">
      <w:pPr>
        <w:autoSpaceDE w:val="0"/>
        <w:autoSpaceDN w:val="0"/>
        <w:spacing w:line="360" w:lineRule="auto"/>
        <w:jc w:val="both"/>
        <w:rPr>
          <w:b/>
        </w:rPr>
      </w:pPr>
      <w:proofErr w:type="gramStart"/>
      <w:r w:rsidRPr="003F445D">
        <w:rPr>
          <w:b/>
        </w:rPr>
        <w:t>ul</w:t>
      </w:r>
      <w:proofErr w:type="gramEnd"/>
      <w:r w:rsidRPr="003F445D">
        <w:rPr>
          <w:b/>
        </w:rPr>
        <w:t>.</w:t>
      </w:r>
      <w:r>
        <w:rPr>
          <w:b/>
        </w:rPr>
        <w:t xml:space="preserve"> </w:t>
      </w:r>
      <w:r w:rsidRPr="003F445D">
        <w:rPr>
          <w:b/>
        </w:rPr>
        <w:t>Królewiecka 60A</w:t>
      </w:r>
    </w:p>
    <w:p w:rsidR="00B631C1" w:rsidRDefault="00B631C1" w:rsidP="002C2D9D">
      <w:pPr>
        <w:autoSpaceDE w:val="0"/>
        <w:autoSpaceDN w:val="0"/>
        <w:spacing w:line="360" w:lineRule="auto"/>
        <w:jc w:val="both"/>
        <w:rPr>
          <w:b/>
        </w:rPr>
      </w:pPr>
      <w:r w:rsidRPr="003F445D">
        <w:rPr>
          <w:b/>
        </w:rPr>
        <w:t>11-700 Mrągowo</w:t>
      </w:r>
    </w:p>
    <w:p w:rsidR="00B631C1" w:rsidRPr="003F445D" w:rsidRDefault="00B631C1" w:rsidP="002C2D9D">
      <w:pPr>
        <w:autoSpaceDE w:val="0"/>
        <w:autoSpaceDN w:val="0"/>
        <w:spacing w:line="360" w:lineRule="auto"/>
        <w:jc w:val="both"/>
        <w:rPr>
          <w:b/>
        </w:rPr>
      </w:pPr>
      <w:r>
        <w:rPr>
          <w:b/>
        </w:rPr>
        <w:t>Pokój nr 6 - sekretariat</w:t>
      </w:r>
    </w:p>
    <w:p w:rsidR="00B631C1" w:rsidRDefault="00B631C1" w:rsidP="002C2D9D">
      <w:pPr>
        <w:autoSpaceDE w:val="0"/>
        <w:autoSpaceDN w:val="0"/>
        <w:spacing w:line="360" w:lineRule="auto"/>
        <w:jc w:val="both"/>
      </w:pPr>
      <w:r>
        <w:t>Z dopiskiem: oferta na:</w:t>
      </w:r>
    </w:p>
    <w:p w:rsidR="00D65E5D" w:rsidRPr="00D65E5D" w:rsidRDefault="00B631C1" w:rsidP="00D65E5D">
      <w:pPr>
        <w:autoSpaceDE w:val="0"/>
        <w:autoSpaceDN w:val="0"/>
        <w:spacing w:line="276" w:lineRule="auto"/>
        <w:jc w:val="both"/>
        <w:rPr>
          <w:b/>
        </w:rPr>
      </w:pPr>
      <w:r w:rsidRPr="00F56EBC">
        <w:rPr>
          <w:b/>
        </w:rPr>
        <w:t xml:space="preserve"> </w:t>
      </w:r>
      <w:r w:rsidRPr="00D2358B">
        <w:rPr>
          <w:b/>
        </w:rPr>
        <w:t>„</w:t>
      </w:r>
      <w:r w:rsidR="00D65E5D" w:rsidRPr="00D65E5D">
        <w:rPr>
          <w:b/>
          <w:bCs/>
          <w:iCs/>
        </w:rPr>
        <w:t>„Świadczenie usług pocztowych o wadze do i powyżej 500 g w obrocie krajowym oraz świadczenie usług pocztowych o wadze do i powyżej 50 g w obrocie zagranicznym, w zakresie przyjmowania, przemieszczania, doręczania przesyłek pocztowych i ich ewentualnych zwrotów, jak również odbioru przesyłek z lokalizacji Zamawiającego przy ul. Królewieckiej 60A 11-700 Mrągowo”.</w:t>
      </w:r>
      <w:r w:rsidR="00D65E5D" w:rsidRPr="00D65E5D">
        <w:rPr>
          <w:b/>
        </w:rPr>
        <w:t xml:space="preserve"> </w:t>
      </w:r>
    </w:p>
    <w:p w:rsidR="00B631C1" w:rsidRPr="00D2358B" w:rsidRDefault="00B631C1" w:rsidP="002C2D9D">
      <w:pPr>
        <w:autoSpaceDE w:val="0"/>
        <w:autoSpaceDN w:val="0"/>
        <w:spacing w:line="360" w:lineRule="auto"/>
        <w:jc w:val="both"/>
        <w:rPr>
          <w:b/>
        </w:rPr>
      </w:pPr>
      <w:r w:rsidRPr="00D2358B">
        <w:rPr>
          <w:b/>
        </w:rPr>
        <w:t xml:space="preserve">Nie otwierać przed </w:t>
      </w:r>
      <w:r w:rsidR="00073CC3">
        <w:rPr>
          <w:b/>
        </w:rPr>
        <w:t>04</w:t>
      </w:r>
      <w:r w:rsidR="00225130" w:rsidRPr="00D2358B">
        <w:rPr>
          <w:b/>
        </w:rPr>
        <w:t>.12</w:t>
      </w:r>
      <w:r w:rsidR="00F56EBC" w:rsidRPr="00D2358B">
        <w:rPr>
          <w:b/>
        </w:rPr>
        <w:t>.2020</w:t>
      </w:r>
      <w:r w:rsidRPr="00D2358B">
        <w:rPr>
          <w:b/>
        </w:rPr>
        <w:t xml:space="preserve"> </w:t>
      </w:r>
      <w:proofErr w:type="gramStart"/>
      <w:r w:rsidRPr="00D2358B">
        <w:rPr>
          <w:b/>
        </w:rPr>
        <w:t>godz</w:t>
      </w:r>
      <w:proofErr w:type="gramEnd"/>
      <w:r w:rsidRPr="00D2358B">
        <w:rPr>
          <w:b/>
        </w:rPr>
        <w:t>.10.30.</w:t>
      </w:r>
      <w:r w:rsidR="00F56EBC" w:rsidRPr="00D2358B">
        <w:rPr>
          <w:b/>
        </w:rPr>
        <w:t>”</w:t>
      </w:r>
    </w:p>
    <w:p w:rsidR="00B631C1" w:rsidRPr="00164F50" w:rsidRDefault="002423C3" w:rsidP="00EB6027">
      <w:pPr>
        <w:spacing w:line="360" w:lineRule="auto"/>
        <w:jc w:val="both"/>
      </w:pPr>
      <w:r>
        <w:t>15</w:t>
      </w:r>
      <w:r w:rsidR="00B631C1">
        <w:t>.</w:t>
      </w:r>
      <w:r w:rsidR="00B631C1" w:rsidRPr="00164F50">
        <w:t xml:space="preserve"> Wykonawca może przed upływem terminu składania ofert zmienić lub wycofać ofertę:</w:t>
      </w:r>
    </w:p>
    <w:p w:rsidR="00B631C1" w:rsidRPr="00164F50" w:rsidRDefault="00B631C1" w:rsidP="00EB6027">
      <w:pPr>
        <w:spacing w:line="360" w:lineRule="auto"/>
        <w:jc w:val="both"/>
      </w:pPr>
      <w:proofErr w:type="gramStart"/>
      <w:r>
        <w:t>a</w:t>
      </w:r>
      <w:proofErr w:type="gramEnd"/>
      <w:r w:rsidRPr="00164F50">
        <w:t xml:space="preserve">) </w:t>
      </w:r>
      <w:r>
        <w:t>W</w:t>
      </w:r>
      <w:r w:rsidRPr="00164F50">
        <w:t xml:space="preserve">ykonawca może dokonać zmiany oferty, powiadamiając </w:t>
      </w:r>
      <w:r>
        <w:t>Z</w:t>
      </w:r>
      <w:r w:rsidRPr="00164F50">
        <w:t>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B631C1" w:rsidRDefault="00B631C1" w:rsidP="00EB6027">
      <w:pPr>
        <w:spacing w:line="360" w:lineRule="auto"/>
        <w:jc w:val="both"/>
      </w:pPr>
      <w:proofErr w:type="gramStart"/>
      <w:r>
        <w:t>b</w:t>
      </w:r>
      <w:proofErr w:type="gramEnd"/>
      <w:r>
        <w:t>)</w:t>
      </w:r>
      <w:r w:rsidRPr="00164F50">
        <w:t xml:space="preserve"> </w:t>
      </w:r>
      <w:r>
        <w:t>W</w:t>
      </w:r>
      <w:r w:rsidRPr="00164F50">
        <w:t xml:space="preserve">ykonawca może wycofać ofertę, powiadamiając </w:t>
      </w:r>
      <w:r>
        <w:t>Z</w:t>
      </w:r>
      <w:r w:rsidRPr="00164F50">
        <w:t>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w:t>
      </w:r>
      <w:r>
        <w:t>ego W</w:t>
      </w:r>
      <w:r w:rsidRPr="00164F50">
        <w:t>ykonawcy. Opakowanie zawierające ofertę wycofaną nie będzie w tym dniu otwierane.</w:t>
      </w:r>
    </w:p>
    <w:p w:rsidR="00B631C1" w:rsidRPr="00164F50" w:rsidRDefault="00B631C1" w:rsidP="00EB6027">
      <w:pPr>
        <w:spacing w:line="360" w:lineRule="auto"/>
        <w:jc w:val="both"/>
      </w:pPr>
      <w:r>
        <w:t>1</w:t>
      </w:r>
      <w:r w:rsidR="002423C3">
        <w:t>6</w:t>
      </w:r>
      <w:r>
        <w:t>.Wykonawca ponosi koszty związane z przygotowaniem i złożeniem oferty.</w:t>
      </w:r>
    </w:p>
    <w:p w:rsidR="00B631C1" w:rsidRPr="00E2513A" w:rsidRDefault="00B631C1" w:rsidP="00766F26">
      <w:pPr>
        <w:spacing w:line="360" w:lineRule="auto"/>
        <w:jc w:val="both"/>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B631C1" w:rsidRPr="002C587E">
        <w:trPr>
          <w:trHeight w:val="880"/>
        </w:trPr>
        <w:tc>
          <w:tcPr>
            <w:tcW w:w="9302" w:type="dxa"/>
          </w:tcPr>
          <w:p w:rsidR="00B631C1" w:rsidRPr="002C587E" w:rsidRDefault="00B631C1" w:rsidP="002C587E">
            <w:pPr>
              <w:spacing w:line="360" w:lineRule="auto"/>
              <w:jc w:val="both"/>
              <w:rPr>
                <w:b/>
              </w:rPr>
            </w:pPr>
          </w:p>
          <w:p w:rsidR="00B631C1" w:rsidRPr="002C587E" w:rsidRDefault="00B631C1" w:rsidP="00535DB7">
            <w:pPr>
              <w:spacing w:line="360" w:lineRule="auto"/>
              <w:jc w:val="both"/>
              <w:rPr>
                <w:b/>
              </w:rPr>
            </w:pPr>
            <w:r w:rsidRPr="00B93AB0">
              <w:rPr>
                <w:b/>
              </w:rPr>
              <w:t xml:space="preserve">XI. </w:t>
            </w:r>
            <w:r w:rsidRPr="002C587E">
              <w:rPr>
                <w:b/>
              </w:rPr>
              <w:t>TERMIN ZWIĄZANIA OFERTĄ</w:t>
            </w:r>
          </w:p>
        </w:tc>
      </w:tr>
    </w:tbl>
    <w:p w:rsidR="00B631C1" w:rsidRPr="00335E13" w:rsidRDefault="00B631C1" w:rsidP="00335E13">
      <w:pPr>
        <w:pStyle w:val="Style32"/>
        <w:widowControl/>
        <w:numPr>
          <w:ilvl w:val="0"/>
          <w:numId w:val="6"/>
        </w:numPr>
        <w:tabs>
          <w:tab w:val="left" w:pos="216"/>
        </w:tabs>
        <w:spacing w:line="269" w:lineRule="exact"/>
        <w:ind w:firstLine="0"/>
        <w:rPr>
          <w:rStyle w:val="FontStyle47"/>
          <w:rFonts w:ascii="Times New Roman" w:hAnsi="Times New Roman" w:cs="Times New Roman"/>
          <w:b w:val="0"/>
          <w:sz w:val="24"/>
        </w:rPr>
      </w:pPr>
      <w:r w:rsidRPr="00335E13">
        <w:rPr>
          <w:rStyle w:val="FontStyle48"/>
          <w:rFonts w:ascii="Times New Roman" w:hAnsi="Times New Roman" w:cs="Times New Roman"/>
          <w:sz w:val="24"/>
        </w:rPr>
        <w:t xml:space="preserve">Wykonawca jest związany ofertą przez </w:t>
      </w:r>
      <w:r w:rsidRPr="00335E13">
        <w:rPr>
          <w:rStyle w:val="FontStyle47"/>
          <w:rFonts w:ascii="Times New Roman" w:hAnsi="Times New Roman" w:cs="Times New Roman"/>
          <w:bCs/>
          <w:sz w:val="24"/>
        </w:rPr>
        <w:t>30 dni.</w:t>
      </w:r>
    </w:p>
    <w:p w:rsidR="00B631C1" w:rsidRPr="00335E13" w:rsidRDefault="00B631C1" w:rsidP="00335E13">
      <w:pPr>
        <w:pStyle w:val="Style32"/>
        <w:widowControl/>
        <w:tabs>
          <w:tab w:val="left" w:pos="216"/>
        </w:tabs>
        <w:spacing w:line="269" w:lineRule="exact"/>
        <w:ind w:firstLine="0"/>
        <w:rPr>
          <w:rStyle w:val="FontStyle48"/>
          <w:rFonts w:ascii="Times New Roman" w:hAnsi="Times New Roman" w:cs="Times New Roman"/>
          <w:sz w:val="24"/>
        </w:rPr>
      </w:pPr>
    </w:p>
    <w:p w:rsidR="00B631C1" w:rsidRDefault="00B631C1" w:rsidP="00335E13">
      <w:pPr>
        <w:pStyle w:val="Style32"/>
        <w:widowControl/>
        <w:numPr>
          <w:ilvl w:val="0"/>
          <w:numId w:val="6"/>
        </w:numPr>
        <w:tabs>
          <w:tab w:val="left" w:pos="216"/>
        </w:tabs>
        <w:spacing w:line="269" w:lineRule="exact"/>
        <w:ind w:firstLine="0"/>
        <w:rPr>
          <w:rStyle w:val="FontStyle48"/>
          <w:rFonts w:ascii="Times New Roman" w:hAnsi="Times New Roman" w:cs="Times New Roman"/>
          <w:sz w:val="24"/>
        </w:rPr>
      </w:pPr>
      <w:r w:rsidRPr="00335E13">
        <w:rPr>
          <w:rStyle w:val="FontStyle48"/>
          <w:rFonts w:ascii="Times New Roman" w:hAnsi="Times New Roman" w:cs="Times New Roman"/>
          <w:sz w:val="24"/>
        </w:rPr>
        <w:t>Bieg terminu rozpoczyna się wraz z upływem terminu składania ofert.</w:t>
      </w:r>
    </w:p>
    <w:p w:rsidR="00B631C1" w:rsidRDefault="00B631C1" w:rsidP="00335E13">
      <w:pPr>
        <w:pStyle w:val="Style32"/>
        <w:widowControl/>
        <w:tabs>
          <w:tab w:val="left" w:pos="216"/>
        </w:tabs>
        <w:spacing w:line="269" w:lineRule="exact"/>
        <w:ind w:firstLine="0"/>
        <w:rPr>
          <w:rStyle w:val="FontStyle48"/>
          <w:rFonts w:ascii="Times New Roman" w:hAnsi="Times New Roman" w:cs="Times New Roman"/>
          <w:sz w:val="24"/>
        </w:rPr>
      </w:pPr>
    </w:p>
    <w:p w:rsidR="00B631C1" w:rsidRDefault="00B631C1" w:rsidP="00A407BC">
      <w:pPr>
        <w:spacing w:line="360" w:lineRule="auto"/>
        <w:jc w:val="both"/>
      </w:pPr>
      <w:r>
        <w:rPr>
          <w:rStyle w:val="FontStyle48"/>
          <w:rFonts w:ascii="Times New Roman" w:hAnsi="Times New Roman"/>
          <w:sz w:val="24"/>
        </w:rPr>
        <w:t>3.</w:t>
      </w:r>
      <w:r w:rsidRPr="00335E13">
        <w:rPr>
          <w:rStyle w:val="FontStyle48"/>
          <w:rFonts w:ascii="Times New Roman" w:hAnsi="Times New Roman"/>
          <w:sz w:val="24"/>
        </w:rPr>
        <w:t xml:space="preserve">Wykonawca samodzielnie lub na wniosek Zamawiającego może przedłużyć termin związania ofertą, z tym że zamawiający </w:t>
      </w:r>
      <w:proofErr w:type="gramStart"/>
      <w:r w:rsidRPr="00335E13">
        <w:rPr>
          <w:rStyle w:val="FontStyle48"/>
          <w:rFonts w:ascii="Times New Roman" w:hAnsi="Times New Roman"/>
          <w:sz w:val="24"/>
        </w:rPr>
        <w:t>może  tylko</w:t>
      </w:r>
      <w:proofErr w:type="gramEnd"/>
      <w:r w:rsidRPr="00335E13">
        <w:rPr>
          <w:rStyle w:val="FontStyle48"/>
          <w:rFonts w:ascii="Times New Roman" w:hAnsi="Times New Roman"/>
          <w:sz w:val="24"/>
        </w:rPr>
        <w:t xml:space="preserve"> raz , co najmniej na  3 dni przed upływem terminu związania  ofertą, zwrócić się do Wykonawców o wyrażenie zgody na przedłużenie tego terminu o oznaczony okres, nie dłuższy jednak niż  60 dni (art. 85 ustawy </w:t>
      </w:r>
      <w:proofErr w:type="spellStart"/>
      <w:r w:rsidRPr="00335E13">
        <w:rPr>
          <w:rStyle w:val="FontStyle48"/>
          <w:rFonts w:ascii="Times New Roman" w:hAnsi="Times New Roman"/>
          <w:sz w:val="24"/>
        </w:rPr>
        <w:t>Pzp</w:t>
      </w:r>
      <w:proofErr w:type="spellEnd"/>
      <w:r>
        <w:rPr>
          <w:rStyle w:val="FontStyle48"/>
          <w:rFonts w:ascii="Times New Roman" w:hAnsi="Times New Roman"/>
          <w:sz w:val="24"/>
        </w:rPr>
        <w:t>).</w:t>
      </w:r>
    </w:p>
    <w:p w:rsidR="00B631C1" w:rsidRPr="00164F50" w:rsidRDefault="00B631C1"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631C1" w:rsidRPr="002C587E">
        <w:trPr>
          <w:trHeight w:val="847"/>
        </w:trPr>
        <w:tc>
          <w:tcPr>
            <w:tcW w:w="9212" w:type="dxa"/>
          </w:tcPr>
          <w:p w:rsidR="00B631C1" w:rsidRPr="002C587E" w:rsidRDefault="00B631C1" w:rsidP="002C587E">
            <w:pPr>
              <w:spacing w:line="360" w:lineRule="auto"/>
              <w:jc w:val="both"/>
              <w:rPr>
                <w:b/>
              </w:rPr>
            </w:pPr>
          </w:p>
          <w:p w:rsidR="00B631C1" w:rsidRPr="002C587E" w:rsidRDefault="00B631C1" w:rsidP="00535DB7">
            <w:pPr>
              <w:spacing w:line="360" w:lineRule="auto"/>
              <w:jc w:val="both"/>
              <w:rPr>
                <w:b/>
              </w:rPr>
            </w:pPr>
            <w:r>
              <w:rPr>
                <w:b/>
              </w:rPr>
              <w:t>X</w:t>
            </w:r>
            <w:r w:rsidR="00535DB7">
              <w:rPr>
                <w:b/>
              </w:rPr>
              <w:t>II</w:t>
            </w:r>
            <w:r>
              <w:rPr>
                <w:b/>
              </w:rPr>
              <w:t>.</w:t>
            </w:r>
            <w:r w:rsidRPr="002C587E">
              <w:rPr>
                <w:b/>
              </w:rPr>
              <w:t xml:space="preserve"> MIEJSCE ORAZ TERMIN SKŁADANIA I OTWARCIA OFERT.</w:t>
            </w:r>
          </w:p>
        </w:tc>
      </w:tr>
    </w:tbl>
    <w:p w:rsidR="00B631C1" w:rsidRDefault="00B631C1" w:rsidP="00766F26">
      <w:pPr>
        <w:spacing w:line="360" w:lineRule="auto"/>
        <w:jc w:val="both"/>
      </w:pPr>
    </w:p>
    <w:p w:rsidR="00B631C1" w:rsidRDefault="00B631C1" w:rsidP="008B2F6C">
      <w:pPr>
        <w:pStyle w:val="Style4"/>
        <w:widowControl/>
        <w:spacing w:before="38" w:line="360" w:lineRule="auto"/>
        <w:rPr>
          <w:rStyle w:val="FontStyle48"/>
          <w:rFonts w:ascii="Times New Roman" w:hAnsi="Times New Roman" w:cs="Times New Roman"/>
          <w:sz w:val="24"/>
        </w:rPr>
      </w:pPr>
      <w:r w:rsidRPr="008B2F6C">
        <w:rPr>
          <w:rFonts w:ascii="Times New Roman" w:hAnsi="Times New Roman" w:cs="Times New Roman"/>
        </w:rPr>
        <w:t>1.</w:t>
      </w:r>
      <w:r w:rsidRPr="008B2F6C">
        <w:rPr>
          <w:rStyle w:val="FontStyle48"/>
          <w:rFonts w:ascii="Times New Roman" w:hAnsi="Times New Roman" w:cs="Times New Roman"/>
          <w:sz w:val="24"/>
        </w:rPr>
        <w:t>Ofertę należy złożyć do dnia</w:t>
      </w:r>
      <w:r>
        <w:rPr>
          <w:rStyle w:val="FontStyle48"/>
          <w:rFonts w:ascii="Times New Roman" w:hAnsi="Times New Roman" w:cs="Times New Roman"/>
          <w:sz w:val="24"/>
        </w:rPr>
        <w:t xml:space="preserve"> </w:t>
      </w:r>
      <w:r w:rsidR="00073CC3">
        <w:rPr>
          <w:rStyle w:val="FontStyle48"/>
          <w:rFonts w:ascii="Times New Roman" w:hAnsi="Times New Roman" w:cs="Times New Roman"/>
          <w:b/>
          <w:sz w:val="24"/>
        </w:rPr>
        <w:t>04</w:t>
      </w:r>
      <w:r w:rsidR="00225130" w:rsidRPr="00225130">
        <w:rPr>
          <w:rStyle w:val="FontStyle48"/>
          <w:rFonts w:ascii="Times New Roman" w:hAnsi="Times New Roman" w:cs="Times New Roman"/>
          <w:b/>
          <w:sz w:val="24"/>
        </w:rPr>
        <w:t>.12</w:t>
      </w:r>
      <w:r w:rsidR="00F56EBC" w:rsidRPr="00225130">
        <w:rPr>
          <w:rStyle w:val="FontStyle48"/>
          <w:rFonts w:ascii="Times New Roman" w:hAnsi="Times New Roman" w:cs="Times New Roman"/>
          <w:b/>
          <w:sz w:val="24"/>
        </w:rPr>
        <w:t>.2020</w:t>
      </w:r>
      <w:proofErr w:type="gramStart"/>
      <w:r w:rsidRPr="00225130">
        <w:rPr>
          <w:rStyle w:val="FontStyle48"/>
          <w:rFonts w:ascii="Times New Roman" w:hAnsi="Times New Roman" w:cs="Times New Roman"/>
          <w:b/>
          <w:sz w:val="24"/>
        </w:rPr>
        <w:t>r</w:t>
      </w:r>
      <w:proofErr w:type="gramEnd"/>
      <w:r w:rsidRPr="00313042">
        <w:rPr>
          <w:rStyle w:val="FontStyle48"/>
          <w:rFonts w:ascii="Times New Roman" w:hAnsi="Times New Roman" w:cs="Times New Roman"/>
          <w:b/>
          <w:sz w:val="24"/>
        </w:rPr>
        <w:t>. do godz.10.00</w:t>
      </w:r>
      <w:r w:rsidRPr="006B42E9">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 xml:space="preserve">w siedzibie </w:t>
      </w:r>
      <w:r>
        <w:rPr>
          <w:rStyle w:val="FontStyle48"/>
          <w:rFonts w:ascii="Times New Roman" w:hAnsi="Times New Roman" w:cs="Times New Roman"/>
          <w:sz w:val="24"/>
        </w:rPr>
        <w:t xml:space="preserve">Zamawiającego tj. </w:t>
      </w:r>
      <w:r w:rsidRPr="008B2F6C">
        <w:rPr>
          <w:rStyle w:val="FontStyle48"/>
          <w:rFonts w:ascii="Times New Roman" w:hAnsi="Times New Roman" w:cs="Times New Roman"/>
          <w:sz w:val="24"/>
        </w:rPr>
        <w:t xml:space="preserve">Urzędu Gminy Mrągowo 11-700 Mrągowo ul Królewiecka 60a, pokój nr 6 </w:t>
      </w:r>
      <w:r>
        <w:rPr>
          <w:rStyle w:val="FontStyle48"/>
          <w:rFonts w:ascii="Times New Roman" w:hAnsi="Times New Roman" w:cs="Times New Roman"/>
          <w:sz w:val="24"/>
        </w:rPr>
        <w:t>– sekretariat</w:t>
      </w:r>
    </w:p>
    <w:p w:rsidR="00B631C1" w:rsidRPr="008B2F6C" w:rsidRDefault="00B631C1"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w:t>
      </w:r>
      <w:proofErr w:type="gramStart"/>
      <w:r>
        <w:rPr>
          <w:rStyle w:val="FontStyle48"/>
          <w:rFonts w:ascii="Times New Roman" w:hAnsi="Times New Roman" w:cs="Times New Roman"/>
          <w:sz w:val="24"/>
        </w:rPr>
        <w:t>parterze )</w:t>
      </w:r>
      <w:r w:rsidRPr="008B2F6C">
        <w:rPr>
          <w:rStyle w:val="FontStyle48"/>
          <w:rFonts w:ascii="Times New Roman" w:hAnsi="Times New Roman" w:cs="Times New Roman"/>
          <w:sz w:val="24"/>
        </w:rPr>
        <w:t>.</w:t>
      </w:r>
      <w:proofErr w:type="gramEnd"/>
    </w:p>
    <w:p w:rsidR="00B631C1" w:rsidRPr="008B2F6C" w:rsidRDefault="00B631C1"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2. Za moment złożenia oferty przyjmuje się termin skutecznego dostarczenia oferty Zamawiającemu.</w:t>
      </w:r>
    </w:p>
    <w:p w:rsidR="00B631C1" w:rsidRDefault="00B631C1"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 xml:space="preserve">3. </w:t>
      </w:r>
      <w:r w:rsidRPr="00C87942">
        <w:rPr>
          <w:rStyle w:val="FontStyle48"/>
          <w:rFonts w:ascii="Times New Roman" w:hAnsi="Times New Roman" w:cs="Times New Roman"/>
          <w:b/>
          <w:sz w:val="24"/>
        </w:rPr>
        <w:t>Otwarcie ofert nastąpi w dniu</w:t>
      </w:r>
      <w:r w:rsidR="00F56EBC" w:rsidRPr="00C87942">
        <w:rPr>
          <w:rStyle w:val="FontStyle48"/>
          <w:rFonts w:ascii="Times New Roman" w:hAnsi="Times New Roman" w:cs="Times New Roman"/>
          <w:b/>
          <w:sz w:val="24"/>
        </w:rPr>
        <w:t xml:space="preserve"> </w:t>
      </w:r>
      <w:r w:rsidR="00073CC3">
        <w:rPr>
          <w:rStyle w:val="FontStyle48"/>
          <w:rFonts w:ascii="Times New Roman" w:hAnsi="Times New Roman" w:cs="Times New Roman"/>
          <w:b/>
          <w:sz w:val="24"/>
        </w:rPr>
        <w:t>04</w:t>
      </w:r>
      <w:r w:rsidR="00225130">
        <w:rPr>
          <w:rStyle w:val="FontStyle48"/>
          <w:rFonts w:ascii="Times New Roman" w:hAnsi="Times New Roman" w:cs="Times New Roman"/>
          <w:b/>
          <w:sz w:val="24"/>
        </w:rPr>
        <w:t>.12</w:t>
      </w:r>
      <w:r w:rsidR="00F56EBC" w:rsidRPr="00F56EBC">
        <w:rPr>
          <w:rStyle w:val="FontStyle48"/>
          <w:rFonts w:ascii="Times New Roman" w:hAnsi="Times New Roman" w:cs="Times New Roman"/>
          <w:b/>
          <w:sz w:val="24"/>
        </w:rPr>
        <w:t>.2020</w:t>
      </w:r>
      <w:r w:rsidRPr="00F56EBC">
        <w:rPr>
          <w:rStyle w:val="FontStyle48"/>
          <w:rFonts w:ascii="Times New Roman" w:hAnsi="Times New Roman" w:cs="Times New Roman"/>
          <w:b/>
          <w:sz w:val="24"/>
        </w:rPr>
        <w:t>r.</w:t>
      </w:r>
      <w:r w:rsidRPr="00313042">
        <w:rPr>
          <w:rStyle w:val="FontStyle48"/>
          <w:rFonts w:ascii="Times New Roman" w:hAnsi="Times New Roman" w:cs="Times New Roman"/>
          <w:b/>
          <w:sz w:val="24"/>
        </w:rPr>
        <w:t xml:space="preserve"> o godz. </w:t>
      </w:r>
      <w:r>
        <w:rPr>
          <w:rStyle w:val="FontStyle48"/>
          <w:rFonts w:ascii="Times New Roman" w:hAnsi="Times New Roman" w:cs="Times New Roman"/>
          <w:b/>
          <w:sz w:val="24"/>
        </w:rPr>
        <w:t>10.3</w:t>
      </w:r>
      <w:r w:rsidRPr="00313042">
        <w:rPr>
          <w:rStyle w:val="FontStyle48"/>
          <w:rFonts w:ascii="Times New Roman" w:hAnsi="Times New Roman" w:cs="Times New Roman"/>
          <w:b/>
          <w:sz w:val="24"/>
        </w:rPr>
        <w:t>0</w:t>
      </w:r>
      <w:r w:rsidRPr="00313042">
        <w:rPr>
          <w:rStyle w:val="FontStyle48"/>
          <w:rFonts w:ascii="Times New Roman" w:hAnsi="Times New Roman" w:cs="Times New Roman"/>
          <w:sz w:val="24"/>
        </w:rPr>
        <w:t xml:space="preserve"> w</w:t>
      </w:r>
      <w:r w:rsidRPr="00283067">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 xml:space="preserve">siedzibie Urzędu Gminy Mrągowo 11-700 Mrągowo </w:t>
      </w:r>
      <w:proofErr w:type="gramStart"/>
      <w:r w:rsidRPr="008B2F6C">
        <w:rPr>
          <w:rStyle w:val="FontStyle48"/>
          <w:rFonts w:ascii="Times New Roman" w:hAnsi="Times New Roman" w:cs="Times New Roman"/>
          <w:sz w:val="24"/>
        </w:rPr>
        <w:t>ul .</w:t>
      </w:r>
      <w:proofErr w:type="gramEnd"/>
      <w:r w:rsidRPr="008B2F6C">
        <w:rPr>
          <w:rStyle w:val="FontStyle48"/>
          <w:rFonts w:ascii="Times New Roman" w:hAnsi="Times New Roman" w:cs="Times New Roman"/>
          <w:sz w:val="24"/>
        </w:rPr>
        <w:t xml:space="preserve">Królewiecka 60a </w:t>
      </w:r>
      <w:r w:rsidRPr="008B2F6C">
        <w:rPr>
          <w:rFonts w:ascii="Times New Roman" w:hAnsi="Times New Roman" w:cs="Times New Roman"/>
        </w:rPr>
        <w:t xml:space="preserve">w sali posiedzeń / na parterze / </w:t>
      </w:r>
      <w:r w:rsidRPr="008B2F6C">
        <w:rPr>
          <w:rStyle w:val="FontStyle48"/>
          <w:rFonts w:ascii="Times New Roman" w:hAnsi="Times New Roman" w:cs="Times New Roman"/>
          <w:sz w:val="24"/>
        </w:rPr>
        <w:t>pokój nr 1.</w:t>
      </w:r>
    </w:p>
    <w:p w:rsidR="00B631C1" w:rsidRPr="008B2F6C" w:rsidRDefault="00B631C1"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4. Oferty, które wpłyną lub zostaną złożone po terminie zostaną niezwłocznie zwrócone Wykonawcy</w:t>
      </w:r>
      <w:r>
        <w:rPr>
          <w:rStyle w:val="FontStyle48"/>
          <w:rFonts w:ascii="Times New Roman" w:hAnsi="Times New Roman" w:cs="Times New Roman"/>
          <w:sz w:val="24"/>
        </w:rPr>
        <w:t>.</w:t>
      </w:r>
    </w:p>
    <w:p w:rsidR="00B631C1" w:rsidRPr="008B2F6C" w:rsidRDefault="00B631C1"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5.Wykonawcy mogą być obecni przy otwarciu ofert.</w:t>
      </w:r>
      <w:r w:rsidR="00DE523F" w:rsidRPr="00DE523F">
        <w:rPr>
          <w:rFonts w:ascii="Times New Roman" w:hAnsi="Times New Roman" w:cs="Times New Roman"/>
        </w:rPr>
        <w:t xml:space="preserve"> </w:t>
      </w:r>
      <w:r w:rsidR="00DE523F" w:rsidRPr="00535DB7">
        <w:rPr>
          <w:rFonts w:ascii="Times New Roman" w:hAnsi="Times New Roman" w:cs="Times New Roman"/>
        </w:rPr>
        <w:t xml:space="preserve">Uwaga! Zamawiający zastrzega, że w przypadku dalszego utrzymywania się stanu epidemii związanego z COVID-19, otwarcie ofert nastąpi </w:t>
      </w:r>
      <w:proofErr w:type="gramStart"/>
      <w:r w:rsidR="00DE523F" w:rsidRPr="00535DB7">
        <w:rPr>
          <w:rFonts w:ascii="Times New Roman" w:hAnsi="Times New Roman" w:cs="Times New Roman"/>
        </w:rPr>
        <w:t>z  zachowaniem</w:t>
      </w:r>
      <w:proofErr w:type="gramEnd"/>
      <w:r w:rsidR="00DE523F">
        <w:rPr>
          <w:rFonts w:ascii="Times New Roman" w:hAnsi="Times New Roman" w:cs="Times New Roman"/>
        </w:rPr>
        <w:t xml:space="preserve"> restrykcji</w:t>
      </w:r>
      <w:r w:rsidR="00DE523F" w:rsidRPr="00535DB7">
        <w:rPr>
          <w:rFonts w:ascii="Times New Roman" w:hAnsi="Times New Roman" w:cs="Times New Roman"/>
        </w:rPr>
        <w:t xml:space="preserve"> sanitarnych.</w:t>
      </w:r>
    </w:p>
    <w:p w:rsidR="00B631C1" w:rsidRPr="008B2F6C" w:rsidRDefault="00DE523F"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B631C1" w:rsidRPr="008B2F6C">
        <w:rPr>
          <w:rStyle w:val="FontStyle48"/>
          <w:rFonts w:ascii="Times New Roman" w:hAnsi="Times New Roman" w:cs="Times New Roman"/>
          <w:sz w:val="24"/>
        </w:rPr>
        <w:t>.W trakcie otwarcia ofert zostaną podane następujące informacje:</w:t>
      </w:r>
    </w:p>
    <w:p w:rsidR="00B631C1" w:rsidRPr="008B2F6C" w:rsidRDefault="00B631C1"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-nazwy i adresy Wykonawców, którzy złożyli oferty w terminie,</w:t>
      </w:r>
    </w:p>
    <w:p w:rsidR="00DE523F" w:rsidRDefault="00B631C1"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-cenę of</w:t>
      </w:r>
      <w:r>
        <w:rPr>
          <w:rStyle w:val="FontStyle48"/>
          <w:rFonts w:ascii="Times New Roman" w:hAnsi="Times New Roman" w:cs="Times New Roman"/>
          <w:sz w:val="24"/>
        </w:rPr>
        <w:t xml:space="preserve">erty </w:t>
      </w:r>
    </w:p>
    <w:p w:rsidR="00DE523F" w:rsidRDefault="00DE523F"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-termin realizacji zamówienia</w:t>
      </w:r>
    </w:p>
    <w:p w:rsidR="00B631C1" w:rsidRDefault="00DE523F" w:rsidP="009D73BD">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B631C1" w:rsidRPr="008B2F6C">
        <w:rPr>
          <w:rStyle w:val="FontStyle48"/>
          <w:rFonts w:ascii="Times New Roman" w:hAnsi="Times New Roman" w:cs="Times New Roman"/>
          <w:sz w:val="24"/>
        </w:rPr>
        <w:t>.Zamawiajacy umożliwia zapoznanie się z treścią złożonych ofert po wcześniejszym złożeniu wniosku o wgląd w terminie i miejscu wyznaczonym przez Zamawiającego.</w:t>
      </w:r>
    </w:p>
    <w:p w:rsidR="00F56EBC" w:rsidRDefault="00F56EBC" w:rsidP="009D73BD">
      <w:pPr>
        <w:pStyle w:val="Style4"/>
        <w:widowControl/>
        <w:spacing w:before="38" w:line="360" w:lineRule="auto"/>
        <w:rPr>
          <w:rStyle w:val="FontStyle48"/>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631C1" w:rsidRPr="002C587E">
        <w:trPr>
          <w:trHeight w:val="872"/>
        </w:trPr>
        <w:tc>
          <w:tcPr>
            <w:tcW w:w="9212" w:type="dxa"/>
          </w:tcPr>
          <w:p w:rsidR="00B631C1" w:rsidRPr="002C587E" w:rsidRDefault="00B631C1" w:rsidP="002C587E">
            <w:pPr>
              <w:spacing w:line="360" w:lineRule="auto"/>
              <w:jc w:val="both"/>
              <w:rPr>
                <w:b/>
              </w:rPr>
            </w:pPr>
          </w:p>
          <w:p w:rsidR="00B631C1" w:rsidRPr="002C587E" w:rsidRDefault="00B631C1" w:rsidP="00535DB7">
            <w:pPr>
              <w:spacing w:line="360" w:lineRule="auto"/>
              <w:jc w:val="both"/>
              <w:rPr>
                <w:b/>
              </w:rPr>
            </w:pPr>
            <w:r>
              <w:rPr>
                <w:b/>
              </w:rPr>
              <w:t>X</w:t>
            </w:r>
            <w:r w:rsidR="00535DB7">
              <w:rPr>
                <w:b/>
              </w:rPr>
              <w:t>I</w:t>
            </w:r>
            <w:r>
              <w:rPr>
                <w:b/>
              </w:rPr>
              <w:t>II.</w:t>
            </w:r>
            <w:r w:rsidRPr="00E477D7">
              <w:rPr>
                <w:b/>
                <w:color w:val="FF0000"/>
              </w:rPr>
              <w:t xml:space="preserve">  </w:t>
            </w:r>
            <w:r w:rsidRPr="002C587E">
              <w:rPr>
                <w:b/>
              </w:rPr>
              <w:t>OPIS SPOSOBU OBLICZENIA CENY OFERTY.</w:t>
            </w:r>
          </w:p>
        </w:tc>
      </w:tr>
    </w:tbl>
    <w:p w:rsidR="00B631C1" w:rsidRDefault="00B631C1" w:rsidP="00F82255">
      <w:pPr>
        <w:spacing w:line="360" w:lineRule="auto"/>
        <w:ind w:right="-483"/>
        <w:jc w:val="both"/>
      </w:pPr>
    </w:p>
    <w:p w:rsidR="00B631C1" w:rsidRPr="0069486B" w:rsidRDefault="00B631C1" w:rsidP="00BF3BA0">
      <w:pPr>
        <w:spacing w:line="360" w:lineRule="auto"/>
        <w:ind w:right="-108"/>
        <w:jc w:val="both"/>
      </w:pPr>
      <w:r w:rsidRPr="0069486B">
        <w:t xml:space="preserve">1.Wszystkie ceny muszą być podane w złotych i w takiej walucie będzie prowadzone rozliczenie pomiędzy </w:t>
      </w:r>
      <w:r>
        <w:t>Zamawiającym i W</w:t>
      </w:r>
      <w:r w:rsidRPr="0069486B">
        <w:t>ykonawcą.</w:t>
      </w:r>
    </w:p>
    <w:p w:rsidR="00B631C1" w:rsidRPr="0069486B" w:rsidRDefault="00B631C1" w:rsidP="00F82255">
      <w:pPr>
        <w:autoSpaceDE w:val="0"/>
        <w:autoSpaceDN w:val="0"/>
        <w:adjustRightInd w:val="0"/>
        <w:spacing w:line="360" w:lineRule="auto"/>
        <w:jc w:val="both"/>
        <w:rPr>
          <w:bCs/>
        </w:rPr>
      </w:pPr>
      <w:r w:rsidRPr="0069486B">
        <w:t>2</w:t>
      </w:r>
      <w:r w:rsidRPr="0069486B">
        <w:rPr>
          <w:b/>
        </w:rPr>
        <w:t>.</w:t>
      </w:r>
      <w:r>
        <w:rPr>
          <w:b/>
        </w:rPr>
        <w:t xml:space="preserve"> </w:t>
      </w:r>
      <w:r w:rsidRPr="0069486B">
        <w:rPr>
          <w:bCs/>
        </w:rPr>
        <w:t>Cena podana w ofercie powinna obejmowa</w:t>
      </w:r>
      <w:r w:rsidRPr="0069486B">
        <w:rPr>
          <w:rFonts w:ascii="TimesNewRoman" w:cs="TimesNewRoman"/>
          <w:bCs/>
        </w:rPr>
        <w:t>ć</w:t>
      </w:r>
      <w:r w:rsidRPr="0069486B">
        <w:rPr>
          <w:rFonts w:ascii="TimesNewRoman" w:cs="TimesNewRoman"/>
          <w:bCs/>
        </w:rPr>
        <w:t xml:space="preserve"> </w:t>
      </w:r>
      <w:r w:rsidRPr="0069486B">
        <w:rPr>
          <w:bCs/>
        </w:rPr>
        <w:t>wszystkie koszty i składniki zwi</w:t>
      </w:r>
      <w:r w:rsidRPr="0069486B">
        <w:rPr>
          <w:rFonts w:ascii="TimesNewRoman" w:cs="TimesNewRoman"/>
          <w:bCs/>
        </w:rPr>
        <w:t>ą</w:t>
      </w:r>
      <w:r w:rsidRPr="0069486B">
        <w:rPr>
          <w:bCs/>
        </w:rPr>
        <w:t>zane</w:t>
      </w:r>
      <w:r>
        <w:rPr>
          <w:bCs/>
        </w:rPr>
        <w:t xml:space="preserve"> </w:t>
      </w:r>
      <w:r w:rsidRPr="0069486B">
        <w:rPr>
          <w:bCs/>
        </w:rPr>
        <w:t>z wykonaniem zamówienia oraz warunkami stawianymi przez Zamawiaj</w:t>
      </w:r>
      <w:r w:rsidRPr="0069486B">
        <w:rPr>
          <w:rFonts w:ascii="TimesNewRoman" w:cs="TimesNewRoman"/>
          <w:bCs/>
        </w:rPr>
        <w:t>ą</w:t>
      </w:r>
      <w:r w:rsidRPr="0069486B">
        <w:rPr>
          <w:bCs/>
        </w:rPr>
        <w:t>cego.</w:t>
      </w:r>
    </w:p>
    <w:p w:rsidR="00B631C1" w:rsidRPr="0069486B" w:rsidRDefault="00B631C1" w:rsidP="00F82255">
      <w:pPr>
        <w:autoSpaceDE w:val="0"/>
        <w:autoSpaceDN w:val="0"/>
        <w:adjustRightInd w:val="0"/>
        <w:spacing w:line="360" w:lineRule="auto"/>
        <w:jc w:val="both"/>
        <w:rPr>
          <w:bCs/>
        </w:rPr>
      </w:pPr>
      <w:r w:rsidRPr="0069486B">
        <w:t>3.</w:t>
      </w:r>
      <w:r w:rsidRPr="0069486B">
        <w:rPr>
          <w:b/>
        </w:rPr>
        <w:t xml:space="preserve"> </w:t>
      </w:r>
      <w:r w:rsidRPr="0069486B">
        <w:rPr>
          <w:bCs/>
        </w:rPr>
        <w:t>Cena może by</w:t>
      </w:r>
      <w:r w:rsidRPr="0069486B">
        <w:rPr>
          <w:rFonts w:ascii="TimesNewRoman" w:cs="TimesNewRoman"/>
          <w:bCs/>
        </w:rPr>
        <w:t>ć</w:t>
      </w:r>
      <w:r w:rsidRPr="0069486B">
        <w:rPr>
          <w:rFonts w:ascii="TimesNewRoman" w:cs="TimesNewRoman"/>
          <w:bCs/>
        </w:rPr>
        <w:t xml:space="preserve"> </w:t>
      </w:r>
      <w:r w:rsidRPr="0069486B">
        <w:rPr>
          <w:bCs/>
        </w:rPr>
        <w:t>tylko jedna za oferowany przedmiot zamówienia, nie dopuszcza si</w:t>
      </w:r>
      <w:r w:rsidRPr="0069486B">
        <w:rPr>
          <w:rFonts w:ascii="TimesNewRoman" w:cs="TimesNewRoman"/>
          <w:bCs/>
        </w:rPr>
        <w:t>ę</w:t>
      </w:r>
      <w:r>
        <w:rPr>
          <w:rFonts w:ascii="TimesNewRoman" w:cs="TimesNewRoman"/>
          <w:bCs/>
        </w:rPr>
        <w:t xml:space="preserve"> </w:t>
      </w:r>
      <w:r w:rsidRPr="0069486B">
        <w:rPr>
          <w:bCs/>
        </w:rPr>
        <w:t>wariantowo</w:t>
      </w:r>
      <w:r w:rsidRPr="0069486B">
        <w:rPr>
          <w:rFonts w:ascii="TimesNewRoman" w:cs="TimesNewRoman"/>
          <w:bCs/>
        </w:rPr>
        <w:t>ś</w:t>
      </w:r>
      <w:r w:rsidRPr="0069486B">
        <w:rPr>
          <w:bCs/>
        </w:rPr>
        <w:t>ci cen.</w:t>
      </w:r>
    </w:p>
    <w:p w:rsidR="00B631C1" w:rsidRPr="0069486B" w:rsidRDefault="00B631C1" w:rsidP="00F82255">
      <w:pPr>
        <w:spacing w:line="360" w:lineRule="auto"/>
        <w:jc w:val="both"/>
      </w:pPr>
      <w:r w:rsidRPr="0069486B">
        <w:t>4.W formularzu oferty należy podać cenę (brutto) wykonania zamówienia, cenę bez VAT wyko</w:t>
      </w:r>
      <w:r>
        <w:t>nania zamówienia oraz kwotę VAT. Oraz ceny jednostkowe na podstawie,</w:t>
      </w:r>
      <w:r w:rsidR="00225130">
        <w:t xml:space="preserve"> których składa się cena oferty tj. Formularz cenowy – zał. Nr 1 do oferty.</w:t>
      </w:r>
    </w:p>
    <w:p w:rsidR="00B631C1" w:rsidRPr="0069486B" w:rsidRDefault="00B631C1" w:rsidP="00F82255">
      <w:pPr>
        <w:spacing w:line="360" w:lineRule="auto"/>
        <w:jc w:val="both"/>
      </w:pPr>
      <w:r w:rsidRPr="0069486B">
        <w:t>5.</w:t>
      </w:r>
      <w:r>
        <w:t xml:space="preserve"> </w:t>
      </w:r>
      <w:r w:rsidRPr="0069486B">
        <w:t>Cena nie podlega waloryzacji.</w:t>
      </w:r>
    </w:p>
    <w:p w:rsidR="00B631C1" w:rsidRPr="0069486B" w:rsidRDefault="00B631C1" w:rsidP="00F82255">
      <w:pPr>
        <w:spacing w:line="360" w:lineRule="auto"/>
        <w:jc w:val="both"/>
      </w:pPr>
      <w:r w:rsidRPr="0069486B">
        <w:t xml:space="preserve">6. Cena oferty uwzględnia wszystkie zobowiązania, musi być podana w PLN cyfrowo i słownie, z wyodrębnieniem należnego podatku </w:t>
      </w:r>
      <w:proofErr w:type="gramStart"/>
      <w:r w:rsidRPr="0069486B">
        <w:t>VAT (jeżeli</w:t>
      </w:r>
      <w:proofErr w:type="gramEnd"/>
      <w:r w:rsidRPr="0069486B">
        <w:t xml:space="preserve"> występuje), z dokładnością do dwóch miejsc po przecinku</w:t>
      </w:r>
    </w:p>
    <w:p w:rsidR="00B631C1" w:rsidRPr="000C397D" w:rsidRDefault="00B631C1" w:rsidP="00F82255">
      <w:pPr>
        <w:ind w:right="-483"/>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631C1" w:rsidRPr="002C587E">
        <w:trPr>
          <w:trHeight w:val="1222"/>
        </w:trPr>
        <w:tc>
          <w:tcPr>
            <w:tcW w:w="9212" w:type="dxa"/>
          </w:tcPr>
          <w:p w:rsidR="00B631C1" w:rsidRPr="002C587E" w:rsidRDefault="00B631C1" w:rsidP="002C587E">
            <w:pPr>
              <w:spacing w:line="360" w:lineRule="auto"/>
              <w:jc w:val="both"/>
              <w:rPr>
                <w:b/>
              </w:rPr>
            </w:pPr>
          </w:p>
          <w:p w:rsidR="00B631C1" w:rsidRPr="002C587E" w:rsidRDefault="00B631C1" w:rsidP="00535DB7">
            <w:pPr>
              <w:spacing w:line="360" w:lineRule="auto"/>
              <w:jc w:val="both"/>
              <w:rPr>
                <w:b/>
              </w:rPr>
            </w:pPr>
            <w:r>
              <w:rPr>
                <w:b/>
              </w:rPr>
              <w:t>X</w:t>
            </w:r>
            <w:r w:rsidR="00535DB7">
              <w:rPr>
                <w:b/>
              </w:rPr>
              <w:t>I</w:t>
            </w:r>
            <w:r>
              <w:rPr>
                <w:b/>
              </w:rPr>
              <w:t>V.</w:t>
            </w:r>
            <w:r w:rsidRPr="00E477D7">
              <w:rPr>
                <w:b/>
                <w:color w:val="FF0000"/>
              </w:rPr>
              <w:t xml:space="preserve"> </w:t>
            </w:r>
            <w:r w:rsidRPr="002C587E">
              <w:rPr>
                <w:b/>
              </w:rPr>
              <w:t>OPIS KRYTERIUM, KTÓRYM ZAMAWIAJĄCY BĘDZIE SIĘ KIEROWAŁ PRZY WYBORZE OFERTY I SPOSÓB OCENY OFERT</w:t>
            </w:r>
          </w:p>
        </w:tc>
      </w:tr>
    </w:tbl>
    <w:p w:rsidR="00B631C1" w:rsidRPr="00E51DC4" w:rsidRDefault="00B631C1" w:rsidP="00E51DC4">
      <w:pPr>
        <w:spacing w:line="360" w:lineRule="auto"/>
        <w:ind w:left="284" w:right="-483" w:hanging="284"/>
        <w:jc w:val="both"/>
        <w:rPr>
          <w:b/>
        </w:rPr>
      </w:pPr>
    </w:p>
    <w:p w:rsidR="00B631C1" w:rsidRDefault="00B631C1" w:rsidP="00E51DC4">
      <w:pPr>
        <w:spacing w:line="360" w:lineRule="auto"/>
        <w:jc w:val="both"/>
      </w:pPr>
      <w:r w:rsidRPr="00E51DC4">
        <w:t>1</w:t>
      </w:r>
      <w:r>
        <w:t xml:space="preserve">. </w:t>
      </w:r>
      <w:r w:rsidRPr="00E51DC4">
        <w:t>Zamówienie udzielone będzie wyłącznie Wykonawcy wybranemu zgodnie z przepisami ustawy Prawo zamówień publicznych.</w:t>
      </w:r>
    </w:p>
    <w:p w:rsidR="00B631C1" w:rsidRDefault="00B631C1" w:rsidP="00E51DC4">
      <w:pPr>
        <w:spacing w:line="360" w:lineRule="auto"/>
        <w:jc w:val="both"/>
      </w:pPr>
      <w:r>
        <w:t xml:space="preserve">2. Przy wyborze oferty najkorzystniejszej, </w:t>
      </w:r>
      <w:r w:rsidRPr="00E51DC4">
        <w:t xml:space="preserve">Zamawiający </w:t>
      </w:r>
      <w:r>
        <w:t>będzie się kierował następującymi kryteriami:</w:t>
      </w:r>
    </w:p>
    <w:p w:rsidR="00B631C1" w:rsidRPr="003C0EE3" w:rsidRDefault="00B631C1" w:rsidP="00EB6027">
      <w:pPr>
        <w:spacing w:line="360" w:lineRule="auto"/>
        <w:jc w:val="both"/>
        <w:rPr>
          <w:b/>
        </w:rPr>
      </w:pPr>
      <w:proofErr w:type="gramStart"/>
      <w:r w:rsidRPr="003C0EE3">
        <w:rPr>
          <w:b/>
        </w:rPr>
        <w:t>a</w:t>
      </w:r>
      <w:proofErr w:type="gramEnd"/>
      <w:r w:rsidRPr="003C0EE3">
        <w:rPr>
          <w:b/>
        </w:rPr>
        <w:t xml:space="preserve">) kryterium 1 (K1) – Cena ofertowa – </w:t>
      </w:r>
      <w:r>
        <w:rPr>
          <w:b/>
        </w:rPr>
        <w:t xml:space="preserve">waga </w:t>
      </w:r>
      <w:r w:rsidR="00073CC3">
        <w:rPr>
          <w:b/>
        </w:rPr>
        <w:t>10</w:t>
      </w:r>
      <w:r>
        <w:rPr>
          <w:b/>
        </w:rPr>
        <w:t>0</w:t>
      </w:r>
      <w:r w:rsidRPr="003C0EE3">
        <w:rPr>
          <w:b/>
        </w:rPr>
        <w:t xml:space="preserve"> </w:t>
      </w:r>
      <w:proofErr w:type="spellStart"/>
      <w:r w:rsidRPr="003C0EE3">
        <w:rPr>
          <w:b/>
        </w:rPr>
        <w:t>pkt</w:t>
      </w:r>
      <w:proofErr w:type="spellEnd"/>
    </w:p>
    <w:p w:rsidR="00B631C1" w:rsidRDefault="00B631C1" w:rsidP="00EB6027">
      <w:pPr>
        <w:spacing w:line="360" w:lineRule="auto"/>
        <w:jc w:val="both"/>
      </w:pPr>
      <w:r>
        <w:t>Cenę ofertowa obliczany według wzoru:</w:t>
      </w:r>
    </w:p>
    <w:p w:rsidR="00B631C1" w:rsidRDefault="00B631C1" w:rsidP="00EB6027">
      <w:pPr>
        <w:jc w:val="both"/>
      </w:pPr>
      <w:r>
        <w:t xml:space="preserve">                 </w:t>
      </w:r>
    </w:p>
    <w:p w:rsidR="00B631C1" w:rsidRDefault="00B631C1" w:rsidP="00EB6027">
      <w:pPr>
        <w:jc w:val="both"/>
      </w:pPr>
      <w:proofErr w:type="gramStart"/>
      <w:r>
        <w:t>K1 = (  N</w:t>
      </w:r>
      <w:proofErr w:type="gramEnd"/>
      <w:r>
        <w:t xml:space="preserve"> / B )  x  A</w:t>
      </w:r>
    </w:p>
    <w:p w:rsidR="00B631C1" w:rsidRDefault="00B631C1" w:rsidP="00EB6027">
      <w:pPr>
        <w:jc w:val="both"/>
      </w:pPr>
      <w:r>
        <w:t xml:space="preserve">             </w:t>
      </w:r>
    </w:p>
    <w:p w:rsidR="00B631C1" w:rsidRDefault="00B631C1" w:rsidP="00EB6027">
      <w:pPr>
        <w:spacing w:line="360" w:lineRule="auto"/>
        <w:jc w:val="both"/>
      </w:pPr>
      <w:r>
        <w:t xml:space="preserve">Gdzie poszczególne litery </w:t>
      </w:r>
      <w:proofErr w:type="gramStart"/>
      <w:r>
        <w:t>oznaczają:</w:t>
      </w:r>
      <w:proofErr w:type="gramEnd"/>
    </w:p>
    <w:p w:rsidR="00B631C1" w:rsidRDefault="00B631C1" w:rsidP="00EB6027">
      <w:pPr>
        <w:spacing w:line="360" w:lineRule="auto"/>
        <w:jc w:val="both"/>
      </w:pPr>
      <w:r>
        <w:t xml:space="preserve">K1- liczba </w:t>
      </w:r>
      <w:proofErr w:type="gramStart"/>
      <w:r>
        <w:t>punktów</w:t>
      </w:r>
      <w:proofErr w:type="gramEnd"/>
    </w:p>
    <w:p w:rsidR="00B631C1" w:rsidRDefault="00B631C1" w:rsidP="00EB6027">
      <w:pPr>
        <w:spacing w:line="360" w:lineRule="auto"/>
        <w:jc w:val="both"/>
      </w:pPr>
      <w:r>
        <w:t xml:space="preserve">N – cena ofertowa najniższa spośród wszystkich rozpatrywanych i nieodrzuconych </w:t>
      </w:r>
      <w:proofErr w:type="gramStart"/>
      <w:r>
        <w:t>ofert,</w:t>
      </w:r>
      <w:proofErr w:type="gramEnd"/>
    </w:p>
    <w:p w:rsidR="00B631C1" w:rsidRDefault="00B631C1" w:rsidP="00EB6027">
      <w:pPr>
        <w:spacing w:line="360" w:lineRule="auto"/>
        <w:jc w:val="both"/>
      </w:pPr>
      <w:r>
        <w:t>B – cena ofertowa oferty badanej (</w:t>
      </w:r>
      <w:proofErr w:type="gramStart"/>
      <w:r>
        <w:t>przeliczanej)</w:t>
      </w:r>
      <w:proofErr w:type="gramEnd"/>
    </w:p>
    <w:p w:rsidR="00B631C1" w:rsidRDefault="00B631C1" w:rsidP="00EB6027">
      <w:pPr>
        <w:spacing w:line="360" w:lineRule="auto"/>
        <w:jc w:val="both"/>
      </w:pPr>
      <w:r>
        <w:t>A- waga danego kryterium</w:t>
      </w:r>
    </w:p>
    <w:p w:rsidR="00B631C1" w:rsidRPr="0091648E" w:rsidRDefault="00B631C1" w:rsidP="00EB6027">
      <w:pPr>
        <w:spacing w:line="360" w:lineRule="auto"/>
        <w:jc w:val="both"/>
        <w:rPr>
          <w:u w:val="single"/>
        </w:rPr>
      </w:pPr>
    </w:p>
    <w:p w:rsidR="00073CC3" w:rsidRDefault="00073CC3" w:rsidP="00073CC3">
      <w:pPr>
        <w:spacing w:line="360" w:lineRule="auto"/>
        <w:jc w:val="both"/>
      </w:pPr>
      <w:r>
        <w:t>3.</w:t>
      </w:r>
      <w:r w:rsidR="00B631C1" w:rsidRPr="009D73BD">
        <w:rPr>
          <w:b/>
        </w:rPr>
        <w:t xml:space="preserve"> </w:t>
      </w:r>
      <w:r w:rsidR="00B631C1" w:rsidRPr="00073CC3">
        <w:t>W</w:t>
      </w:r>
      <w:r>
        <w:t>ynik:</w:t>
      </w:r>
    </w:p>
    <w:p w:rsidR="00B631C1" w:rsidRDefault="00B631C1" w:rsidP="00E51DC4">
      <w:pPr>
        <w:spacing w:line="360" w:lineRule="auto"/>
        <w:jc w:val="both"/>
      </w:pPr>
      <w:r w:rsidRPr="00EB6027">
        <w:rPr>
          <w:rStyle w:val="FontStyle17"/>
          <w:b w:val="0"/>
          <w:sz w:val="24"/>
        </w:rPr>
        <w:t>Oferta, która przedstawi najkorzystniejszy bilans tj. uzyska największą, łączną liczbę punktów uzyskanych w ww. kryteri</w:t>
      </w:r>
      <w:r w:rsidR="00073CC3">
        <w:rPr>
          <w:rStyle w:val="FontStyle17"/>
          <w:b w:val="0"/>
          <w:sz w:val="24"/>
        </w:rPr>
        <w:t>um</w:t>
      </w:r>
      <w:r w:rsidRPr="00EB6027">
        <w:rPr>
          <w:rStyle w:val="FontStyle17"/>
          <w:b w:val="0"/>
          <w:sz w:val="24"/>
        </w:rPr>
        <w:t xml:space="preserve">, zostanie uznana za najkorzystniejszą. </w:t>
      </w:r>
    </w:p>
    <w:p w:rsidR="00B631C1" w:rsidRPr="004D2AA7" w:rsidRDefault="00B631C1" w:rsidP="00E423B7">
      <w:pPr>
        <w:spacing w:line="360" w:lineRule="auto"/>
        <w:jc w:val="both"/>
      </w:pPr>
      <w:r>
        <w:t>4</w:t>
      </w:r>
      <w:r w:rsidRPr="004D2AA7">
        <w:t>.Wszystkie obliczenia będą dokonywane z dokładnością do dwóch miejsc po przecinku.</w:t>
      </w:r>
      <w:r>
        <w:t xml:space="preserve"> </w:t>
      </w:r>
      <w:r w:rsidRPr="004D2AA7">
        <w:t>Za najkorzystniejszą zostanie uznana oferta, która otrzyma największą liczbę punktów</w:t>
      </w:r>
      <w:r w:rsidR="00073CC3">
        <w:t>.</w:t>
      </w:r>
      <w:r w:rsidRPr="004D2AA7">
        <w:t xml:space="preserve"> Wykonawca może uzyskać maksymalnie 100 punktów.</w:t>
      </w:r>
    </w:p>
    <w:p w:rsidR="00B631C1" w:rsidRPr="004D2AA7" w:rsidRDefault="00B631C1" w:rsidP="00E423B7">
      <w:pPr>
        <w:spacing w:line="360" w:lineRule="auto"/>
        <w:jc w:val="both"/>
      </w:pPr>
      <w:r w:rsidRPr="004D2AA7">
        <w:t>5.</w:t>
      </w:r>
      <w:r>
        <w:t xml:space="preserve"> </w:t>
      </w:r>
      <w:r w:rsidRPr="004D2AA7">
        <w:t>Jeżeli dwie lub więcej ofert będą przedstawiały ten sam bilans ceny i innych kryteriów oceny ofert, Zamawiający spośród tych ofert wybiera ofertę z najniższą ceną brutto za przedmiot zamówienia.</w:t>
      </w:r>
    </w:p>
    <w:p w:rsidR="00B631C1" w:rsidRPr="00E51DC4" w:rsidRDefault="00073CC3" w:rsidP="00E51DC4">
      <w:pPr>
        <w:spacing w:line="360" w:lineRule="auto"/>
        <w:jc w:val="both"/>
      </w:pPr>
      <w:r>
        <w:t>6</w:t>
      </w:r>
      <w:r w:rsidR="00B631C1" w:rsidRPr="00E51DC4">
        <w:t>.W toku badania i oceny ofert Zamawiający może żądać od Wykonawców wyjaśnień dotyczących treści złożonych ofert.</w:t>
      </w:r>
    </w:p>
    <w:p w:rsidR="00F56EBC" w:rsidRDefault="00073CC3" w:rsidP="00E51DC4">
      <w:pPr>
        <w:spacing w:line="360" w:lineRule="auto"/>
        <w:jc w:val="both"/>
      </w:pPr>
      <w:r>
        <w:t>7</w:t>
      </w:r>
      <w:r w:rsidR="00B631C1" w:rsidRPr="00E51DC4">
        <w:t>.</w:t>
      </w:r>
      <w:r w:rsidR="00B631C1">
        <w:t xml:space="preserve"> </w:t>
      </w:r>
      <w:r w:rsidR="00B631C1" w:rsidRPr="00E51DC4">
        <w:t xml:space="preserve">Zamawiający poprawi w ofercie oczywiste omyłki pisarskie, oczywiste omyłki rachunkowe z uwzględnieniem konsekwencji rachunkowych dokonanych poprawek oraz inne omyłki polegające na niezgodności oferty z treścią </w:t>
      </w:r>
      <w:r>
        <w:t>Ogłoszenia,</w:t>
      </w:r>
      <w:r w:rsidR="00B631C1" w:rsidRPr="00E51DC4">
        <w:t xml:space="preserve"> </w:t>
      </w:r>
      <w:proofErr w:type="gramStart"/>
      <w:r w:rsidR="00B631C1" w:rsidRPr="00E51DC4">
        <w:t>nie</w:t>
      </w:r>
      <w:r w:rsidR="00B631C1">
        <w:t xml:space="preserve"> </w:t>
      </w:r>
      <w:r w:rsidR="00B631C1" w:rsidRPr="00E51DC4">
        <w:t>powodujące</w:t>
      </w:r>
      <w:proofErr w:type="gramEnd"/>
      <w:r w:rsidR="00B631C1" w:rsidRPr="00E51DC4">
        <w:t xml:space="preserve"> istotnych zmian w treści oferty, niezwłocznie zawiadamiając o tym Wykonawcę, którego oferta została poprawiona.</w:t>
      </w:r>
    </w:p>
    <w:p w:rsidR="00D65E5D" w:rsidRDefault="00D65E5D" w:rsidP="00E51DC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631C1" w:rsidRPr="002C587E">
        <w:tc>
          <w:tcPr>
            <w:tcW w:w="9212" w:type="dxa"/>
          </w:tcPr>
          <w:p w:rsidR="00B631C1" w:rsidRPr="002C587E" w:rsidRDefault="00B631C1" w:rsidP="00535DB7">
            <w:pPr>
              <w:spacing w:line="360" w:lineRule="auto"/>
              <w:jc w:val="both"/>
              <w:rPr>
                <w:b/>
              </w:rPr>
            </w:pPr>
            <w:r>
              <w:rPr>
                <w:b/>
              </w:rPr>
              <w:t>X</w:t>
            </w:r>
            <w:r w:rsidR="00535DB7">
              <w:rPr>
                <w:b/>
              </w:rPr>
              <w:t>V</w:t>
            </w:r>
            <w:r>
              <w:rPr>
                <w:b/>
              </w:rPr>
              <w:t xml:space="preserve">. </w:t>
            </w:r>
            <w:r w:rsidRPr="002C587E">
              <w:rPr>
                <w:b/>
              </w:rPr>
              <w:t>INFORMACJĘ O FORMALNOŚCIACH, JAKIE POWINNY ZOSTAĆ DOPEŁNIONE PO WYBORZE OFERTY, W CELU ZAWARCIA UMOWY W SPRAWIE ZAMÓWIENIA PUBLICZNEGO.</w:t>
            </w:r>
          </w:p>
        </w:tc>
      </w:tr>
    </w:tbl>
    <w:p w:rsidR="00B631C1" w:rsidRDefault="00B631C1" w:rsidP="004354F2">
      <w:pPr>
        <w:spacing w:line="360" w:lineRule="auto"/>
        <w:jc w:val="both"/>
      </w:pPr>
    </w:p>
    <w:p w:rsidR="00B631C1" w:rsidRDefault="00B631C1" w:rsidP="004354F2">
      <w:pPr>
        <w:spacing w:line="360" w:lineRule="auto"/>
        <w:jc w:val="both"/>
      </w:pPr>
      <w:r>
        <w:t>1.Przed zawarciem umowy Wykonawca będzie zobowiązany dopełnić następujących formalności:</w:t>
      </w:r>
    </w:p>
    <w:p w:rsidR="00B631C1" w:rsidRDefault="00B631C1" w:rsidP="004354F2">
      <w:pPr>
        <w:spacing w:line="360" w:lineRule="auto"/>
        <w:jc w:val="both"/>
      </w:pPr>
      <w:r>
        <w:t xml:space="preserve">-dostarczyć zamawiającemu w wyznaczonym terminie wykaz podwykonawców, którzy będą uczestniczyć w realizacji przedmiotu </w:t>
      </w:r>
      <w:proofErr w:type="gramStart"/>
      <w:r>
        <w:t>zamówienia (jeżeli</w:t>
      </w:r>
      <w:proofErr w:type="gramEnd"/>
      <w:r>
        <w:t xml:space="preserve"> dotyczy)</w:t>
      </w:r>
    </w:p>
    <w:p w:rsidR="00B631C1" w:rsidRPr="002A5C50" w:rsidRDefault="00B631C1" w:rsidP="00283067">
      <w:pPr>
        <w:spacing w:line="360" w:lineRule="auto"/>
        <w:jc w:val="both"/>
      </w:pPr>
      <w:r w:rsidRPr="002A5C50">
        <w:t>- w przypadku złożenia oferty wspólnej dostarczyć umowę regulującą współpracę Wykonawców ( w formie oryginału lub kserokopii potwierdzonej za zgodność z oryginałem przez Wykonawcę).</w:t>
      </w:r>
    </w:p>
    <w:p w:rsidR="00B631C1" w:rsidRDefault="00B631C1" w:rsidP="002F6B57">
      <w:pPr>
        <w:spacing w:line="360" w:lineRule="auto"/>
        <w:jc w:val="both"/>
      </w:pPr>
      <w:r>
        <w:t xml:space="preserve">2.Jeżeli Wykonawca, którego oferta została wybrana , uchyla się od zawarcia umowy w sprawie zamówienia publicznego, Zamawiający może wybrać ofertę </w:t>
      </w:r>
      <w:proofErr w:type="gramStart"/>
      <w:r>
        <w:t>najkorzystniejszą  spośród</w:t>
      </w:r>
      <w:proofErr w:type="gramEnd"/>
      <w:r>
        <w:t xml:space="preserve"> pozostałych ofert, bez przeprowadzania osobnej oceny, chyba, że zachodzą przesłanki , o których moa  w art.93.ust.1 ustawy </w:t>
      </w:r>
      <w:proofErr w:type="spellStart"/>
      <w:r>
        <w:t>Pzp</w:t>
      </w:r>
      <w:proofErr w:type="spellEnd"/>
      <w:r>
        <w:t>.</w:t>
      </w:r>
    </w:p>
    <w:p w:rsidR="00B631C1" w:rsidRDefault="00B631C1" w:rsidP="009D08C1">
      <w:pPr>
        <w:tabs>
          <w:tab w:val="left" w:pos="709"/>
        </w:tabs>
        <w:spacing w:line="360" w:lineRule="auto"/>
        <w:jc w:val="both"/>
      </w:pPr>
      <w:r>
        <w:t>4.</w:t>
      </w:r>
      <w:r w:rsidRPr="00E51DC4">
        <w:t>Niezwłocznie po wyborze najkorzystniejszej oferty Zamawiający zawiadamia Wykonawców, którzy złożyli oferty, o:</w:t>
      </w:r>
    </w:p>
    <w:p w:rsidR="00B631C1" w:rsidRDefault="00B631C1" w:rsidP="00464142">
      <w:pPr>
        <w:tabs>
          <w:tab w:val="num" w:pos="0"/>
          <w:tab w:val="left" w:pos="709"/>
        </w:tabs>
        <w:spacing w:line="360" w:lineRule="auto"/>
        <w:jc w:val="both"/>
      </w:pPr>
      <w:r>
        <w:t xml:space="preserve">a) </w:t>
      </w:r>
      <w:r w:rsidRPr="00E51DC4">
        <w:t>wyborze najkorzystniejszej oferty, podając nazwę (firmę), albo imię i nazwisko, siedzibę albo adres zamieszkania</w:t>
      </w:r>
      <w:r>
        <w:t xml:space="preserve"> i adres W</w:t>
      </w:r>
      <w:r w:rsidRPr="00E51DC4">
        <w:t xml:space="preserve">ykonawcy, którego ofertę wybrano, uzasadnienie jej wyboru, oraz nazwy (firmy), albo imiona i nazwiska, siedziby albo miejsca zamieszkania i adresy </w:t>
      </w:r>
      <w:r>
        <w:t>W</w:t>
      </w:r>
      <w:r w:rsidRPr="00E51DC4">
        <w:t xml:space="preserve">ykonawców, którzy złożyli oferty, a także punktację przyznaną ofertom </w:t>
      </w:r>
      <w:proofErr w:type="gramStart"/>
      <w:r w:rsidRPr="00E51DC4">
        <w:t>w  kryterium</w:t>
      </w:r>
      <w:proofErr w:type="gramEnd"/>
      <w:r w:rsidRPr="00E51DC4">
        <w:t xml:space="preserve"> oceny ofert i łączną punktację,</w:t>
      </w:r>
    </w:p>
    <w:p w:rsidR="00B631C1" w:rsidRPr="00E51DC4" w:rsidRDefault="00B631C1" w:rsidP="00464142">
      <w:pPr>
        <w:tabs>
          <w:tab w:val="num" w:pos="0"/>
          <w:tab w:val="left" w:pos="709"/>
        </w:tabs>
        <w:spacing w:line="360" w:lineRule="auto"/>
        <w:jc w:val="both"/>
      </w:pPr>
      <w:r>
        <w:t xml:space="preserve"> b) W</w:t>
      </w:r>
      <w:r w:rsidRPr="00E51DC4">
        <w:t>ykonawc</w:t>
      </w:r>
      <w:r>
        <w:t>ów</w:t>
      </w:r>
      <w:r w:rsidRPr="00E51DC4">
        <w:t xml:space="preserve">, których oferty zostały odrzucone, podając uzasadnienie faktyczne </w:t>
      </w:r>
      <w:proofErr w:type="gramStart"/>
      <w:r w:rsidRPr="00E51DC4">
        <w:t xml:space="preserve">i </w:t>
      </w:r>
      <w:r>
        <w:t xml:space="preserve">                </w:t>
      </w:r>
      <w:r w:rsidRPr="00E51DC4">
        <w:t>prawne</w:t>
      </w:r>
      <w:proofErr w:type="gramEnd"/>
      <w:r w:rsidRPr="00E51DC4">
        <w:t>,</w:t>
      </w:r>
    </w:p>
    <w:p w:rsidR="00B631C1" w:rsidRPr="00E51DC4" w:rsidRDefault="00B631C1" w:rsidP="009D08C1">
      <w:pPr>
        <w:tabs>
          <w:tab w:val="left" w:pos="1276"/>
        </w:tabs>
        <w:spacing w:line="360" w:lineRule="auto"/>
        <w:jc w:val="both"/>
      </w:pPr>
      <w:proofErr w:type="gramStart"/>
      <w:r>
        <w:t>c</w:t>
      </w:r>
      <w:proofErr w:type="gramEnd"/>
      <w:r>
        <w:t>)</w:t>
      </w:r>
      <w:r w:rsidR="00DC412E">
        <w:t xml:space="preserve"> </w:t>
      </w:r>
      <w:r>
        <w:t>W</w:t>
      </w:r>
      <w:r w:rsidRPr="00E51DC4">
        <w:t xml:space="preserve">ykonawcach, którzy zostali wykluczeni z postępowania o udzielenie zamówienia, podając uzasadnienie faktyczne i prawne.  </w:t>
      </w:r>
    </w:p>
    <w:p w:rsidR="00B631C1" w:rsidRPr="00E51DC4" w:rsidRDefault="00B631C1" w:rsidP="009D08C1">
      <w:pPr>
        <w:tabs>
          <w:tab w:val="left" w:pos="1276"/>
        </w:tabs>
        <w:spacing w:line="360" w:lineRule="auto"/>
        <w:jc w:val="both"/>
      </w:pPr>
      <w:proofErr w:type="gramStart"/>
      <w:r>
        <w:t>d</w:t>
      </w:r>
      <w:proofErr w:type="gramEnd"/>
      <w:r>
        <w:t>)</w:t>
      </w:r>
      <w:r w:rsidR="00DC412E">
        <w:t xml:space="preserve"> T</w:t>
      </w:r>
      <w:r w:rsidRPr="000124CA">
        <w:t xml:space="preserve">erminie, określonym zgodnie z art. 94 ust. 1 lub 2 </w:t>
      </w:r>
      <w:proofErr w:type="spellStart"/>
      <w:r w:rsidRPr="000124CA">
        <w:t>Pzp</w:t>
      </w:r>
      <w:proofErr w:type="spellEnd"/>
      <w:r w:rsidRPr="000124CA">
        <w:t xml:space="preserve">, po którego upływie umowa w sprawie zamówienia publicznego może być zawarta.     </w:t>
      </w:r>
    </w:p>
    <w:p w:rsidR="00B631C1" w:rsidRPr="00E51DC4" w:rsidRDefault="00B631C1" w:rsidP="00E51DC4">
      <w:pPr>
        <w:tabs>
          <w:tab w:val="left" w:pos="709"/>
        </w:tabs>
        <w:spacing w:line="360" w:lineRule="auto"/>
        <w:jc w:val="both"/>
      </w:pPr>
      <w:r>
        <w:t>5</w:t>
      </w:r>
      <w:r w:rsidRPr="00E51DC4">
        <w:t>.Niezwłocznie po wyborze najkorzystniejszej oferty Zamawiający zamieści inf</w:t>
      </w:r>
      <w:r>
        <w:t xml:space="preserve">ormacje, o których mowa </w:t>
      </w:r>
      <w:r w:rsidRPr="004354F2">
        <w:t xml:space="preserve">w </w:t>
      </w:r>
      <w:proofErr w:type="spellStart"/>
      <w:r w:rsidRPr="004354F2">
        <w:t>ppkt</w:t>
      </w:r>
      <w:proofErr w:type="spellEnd"/>
      <w:r w:rsidRPr="004354F2">
        <w:t xml:space="preserve"> </w:t>
      </w:r>
      <w:r w:rsidR="00DC412E">
        <w:t>4</w:t>
      </w:r>
      <w:r w:rsidRPr="00E51DC4">
        <w:t xml:space="preserve"> na stronie internetowej oraz w miejscu publicznie dostępnym w swojej siedzibie.</w:t>
      </w:r>
    </w:p>
    <w:p w:rsidR="00B631C1" w:rsidRPr="00E51DC4" w:rsidRDefault="00B631C1" w:rsidP="00E51DC4">
      <w:pPr>
        <w:tabs>
          <w:tab w:val="left" w:pos="709"/>
          <w:tab w:val="num" w:pos="1134"/>
          <w:tab w:val="left" w:pos="2127"/>
        </w:tabs>
        <w:spacing w:line="360" w:lineRule="auto"/>
        <w:jc w:val="both"/>
      </w:pPr>
      <w:r>
        <w:t>6</w:t>
      </w:r>
      <w:r w:rsidRPr="00E51DC4">
        <w:t>.</w:t>
      </w:r>
      <w:r>
        <w:t xml:space="preserve"> </w:t>
      </w:r>
      <w:r w:rsidRPr="00E51DC4">
        <w:t>Zamawiający poinformuje Wykonawcę o terminie i miejscu zawarcia umowy.</w:t>
      </w:r>
    </w:p>
    <w:p w:rsidR="00B631C1" w:rsidRPr="00164F50" w:rsidRDefault="00B631C1" w:rsidP="00D2358B">
      <w:pPr>
        <w:tabs>
          <w:tab w:val="left" w:pos="709"/>
        </w:tabs>
        <w:spacing w:line="360" w:lineRule="auto"/>
        <w:jc w:val="both"/>
      </w:pPr>
      <w:r>
        <w:t>7</w:t>
      </w:r>
      <w:r w:rsidRPr="00E51DC4">
        <w:t xml:space="preserve">. W przypadku wyboru Wykonawcy </w:t>
      </w:r>
      <w:proofErr w:type="gramStart"/>
      <w:r w:rsidRPr="00E51DC4">
        <w:t>działającego</w:t>
      </w:r>
      <w:r w:rsidR="00DC412E">
        <w:t xml:space="preserve"> </w:t>
      </w:r>
      <w:r w:rsidR="00136EFE">
        <w:t xml:space="preserve"> </w:t>
      </w:r>
      <w:r w:rsidRPr="00E51DC4">
        <w:t>jako</w:t>
      </w:r>
      <w:proofErr w:type="gramEnd"/>
      <w:r w:rsidRPr="00E51DC4">
        <w:t xml:space="preserve"> konsorcjum, członkowie konsorcjum zobowiązani są przekazać Zamawiającemu na piśmie informacje dotyczące sposobu rozliczeń pomiędzy konsorcjantami. </w:t>
      </w:r>
    </w:p>
    <w:p w:rsidR="00B631C1" w:rsidRDefault="00B631C1" w:rsidP="00911F41">
      <w:pPr>
        <w:spacing w:line="360" w:lineRule="auto"/>
        <w:jc w:val="both"/>
      </w:pPr>
    </w:p>
    <w:p w:rsidR="00B631C1" w:rsidRPr="00BA0F4D" w:rsidRDefault="00B631C1" w:rsidP="00911F41">
      <w:pPr>
        <w:pBdr>
          <w:top w:val="single" w:sz="4" w:space="1" w:color="auto"/>
          <w:left w:val="single" w:sz="4" w:space="4" w:color="auto"/>
          <w:bottom w:val="single" w:sz="4" w:space="1" w:color="auto"/>
          <w:right w:val="single" w:sz="4" w:space="4" w:color="auto"/>
        </w:pBdr>
        <w:spacing w:line="360" w:lineRule="auto"/>
        <w:jc w:val="both"/>
      </w:pPr>
      <w:r>
        <w:rPr>
          <w:b/>
        </w:rPr>
        <w:t>X</w:t>
      </w:r>
      <w:r w:rsidR="00535DB7">
        <w:rPr>
          <w:b/>
        </w:rPr>
        <w:t>VI</w:t>
      </w:r>
      <w:r>
        <w:rPr>
          <w:b/>
        </w:rPr>
        <w:t xml:space="preserve">. </w:t>
      </w:r>
      <w:r w:rsidRPr="00BA0F4D">
        <w:rPr>
          <w:b/>
          <w:bCs/>
        </w:rPr>
        <w:t>ISTOTNE DLA STRON POSTANOWIENIA, KTÓRE ZOSTANĄ WPROWADZONE DO TEREŚCI ZAWIERANEJ UMOWY W SPRAWIE ZAMÓW</w:t>
      </w:r>
      <w:r>
        <w:rPr>
          <w:b/>
          <w:bCs/>
        </w:rPr>
        <w:t>I</w:t>
      </w:r>
      <w:r w:rsidRPr="00BA0F4D">
        <w:rPr>
          <w:b/>
          <w:bCs/>
        </w:rPr>
        <w:t>ENIA PUBLICZNEGO</w:t>
      </w:r>
    </w:p>
    <w:p w:rsidR="00B631C1" w:rsidRPr="00BA0F4D" w:rsidRDefault="00B631C1" w:rsidP="000A2593">
      <w:pPr>
        <w:widowControl w:val="0"/>
        <w:suppressAutoHyphens/>
        <w:spacing w:line="360" w:lineRule="auto"/>
      </w:pPr>
    </w:p>
    <w:p w:rsidR="00B631C1" w:rsidRPr="004354F2" w:rsidRDefault="00B631C1" w:rsidP="006439A6">
      <w:pPr>
        <w:spacing w:line="360" w:lineRule="auto"/>
        <w:jc w:val="both"/>
      </w:pPr>
      <w:r>
        <w:t>1</w:t>
      </w:r>
      <w:r w:rsidRPr="004354F2">
        <w:t xml:space="preserve">.  Przewiduje się zmiany w treści </w:t>
      </w:r>
      <w:proofErr w:type="gramStart"/>
      <w:r w:rsidRPr="004354F2">
        <w:t>zawartej  umowy</w:t>
      </w:r>
      <w:proofErr w:type="gramEnd"/>
      <w:r w:rsidRPr="004354F2">
        <w:t xml:space="preserve">  w następujących zakresach:   </w:t>
      </w:r>
    </w:p>
    <w:p w:rsidR="00B631C1" w:rsidRPr="004354F2" w:rsidRDefault="00B631C1" w:rsidP="006439A6">
      <w:pPr>
        <w:numPr>
          <w:ilvl w:val="0"/>
          <w:numId w:val="2"/>
        </w:numPr>
        <w:spacing w:line="360" w:lineRule="auto"/>
        <w:jc w:val="both"/>
      </w:pPr>
      <w:proofErr w:type="gramStart"/>
      <w:r w:rsidRPr="004354F2">
        <w:t>zmiany</w:t>
      </w:r>
      <w:proofErr w:type="gramEnd"/>
      <w:r w:rsidRPr="004354F2">
        <w:t xml:space="preserve"> wynagrodzenia Wykonawcy w przypadku: </w:t>
      </w:r>
    </w:p>
    <w:p w:rsidR="00B631C1" w:rsidRPr="004354F2" w:rsidRDefault="00B631C1" w:rsidP="006439A6">
      <w:pPr>
        <w:spacing w:line="360" w:lineRule="auto"/>
        <w:ind w:firstLine="708"/>
        <w:jc w:val="both"/>
      </w:pPr>
      <w:r w:rsidRPr="004354F2">
        <w:t xml:space="preserve">- zmiany urzędowej stawki podatku od towarów i usług (VAT) </w:t>
      </w:r>
    </w:p>
    <w:p w:rsidR="00B631C1" w:rsidRPr="004354F2" w:rsidRDefault="00B631C1" w:rsidP="006439A6">
      <w:pPr>
        <w:numPr>
          <w:ilvl w:val="0"/>
          <w:numId w:val="2"/>
        </w:numPr>
        <w:spacing w:line="360" w:lineRule="auto"/>
        <w:jc w:val="both"/>
      </w:pPr>
      <w:proofErr w:type="gramStart"/>
      <w:r w:rsidRPr="004354F2">
        <w:t>dostosowania</w:t>
      </w:r>
      <w:proofErr w:type="gramEnd"/>
      <w:r w:rsidRPr="004354F2">
        <w:t xml:space="preserve"> zapisów umownych do zmian przepisów prawa, które nastąpią po dacie zawarcia umowy, w tym aktów prawa miejscowego,</w:t>
      </w:r>
    </w:p>
    <w:p w:rsidR="00B631C1" w:rsidRPr="004354F2" w:rsidRDefault="00B631C1" w:rsidP="006439A6">
      <w:pPr>
        <w:numPr>
          <w:ilvl w:val="0"/>
          <w:numId w:val="2"/>
        </w:numPr>
        <w:spacing w:line="360" w:lineRule="auto"/>
        <w:jc w:val="both"/>
      </w:pPr>
      <w:proofErr w:type="gramStart"/>
      <w:r w:rsidRPr="004354F2">
        <w:t>wydłużenia</w:t>
      </w:r>
      <w:proofErr w:type="gramEnd"/>
      <w:r w:rsidRPr="004354F2">
        <w:t xml:space="preserve"> okresu realizacji zamówienia maksymalnie o 30 dni w przypadku nie zawarcia do dnia 31.12.20</w:t>
      </w:r>
      <w:r>
        <w:t>2</w:t>
      </w:r>
      <w:r w:rsidR="00F56EBC">
        <w:t>3</w:t>
      </w:r>
      <w:r w:rsidRPr="004354F2">
        <w:t xml:space="preserve"> </w:t>
      </w:r>
      <w:proofErr w:type="gramStart"/>
      <w:r w:rsidRPr="004354F2">
        <w:t>r</w:t>
      </w:r>
      <w:proofErr w:type="gramEnd"/>
      <w:r w:rsidRPr="004354F2">
        <w:t>. umowy z nowym wykonawcą, wybranym zgodnie z przepisami prawa;</w:t>
      </w:r>
    </w:p>
    <w:p w:rsidR="00B631C1" w:rsidRPr="004354F2" w:rsidRDefault="00B631C1" w:rsidP="0000784E">
      <w:pPr>
        <w:numPr>
          <w:ilvl w:val="0"/>
          <w:numId w:val="2"/>
        </w:numPr>
        <w:spacing w:line="360" w:lineRule="auto"/>
        <w:jc w:val="both"/>
      </w:pPr>
      <w:r w:rsidRPr="004354F2">
        <w:t xml:space="preserve">wystąpienia konieczności zmiany osób po stronie Wykonawcy lub Zamawiającego (śmierć, choroba, ustanie stosunku pracy lub inne zdarzenia losowe, lub inne przyczyny niezależne od </w:t>
      </w:r>
      <w:proofErr w:type="gramStart"/>
      <w:r w:rsidRPr="004354F2">
        <w:t>Wykonawcy  lub</w:t>
      </w:r>
      <w:proofErr w:type="gramEnd"/>
      <w:r w:rsidRPr="004354F2">
        <w:t xml:space="preserve"> Zamawiającego) przy pomocy, których Wykonawca i Zamawiający realizuje przedmiot umowy.</w:t>
      </w:r>
    </w:p>
    <w:p w:rsidR="00B631C1" w:rsidRPr="004354F2" w:rsidRDefault="00B631C1" w:rsidP="00EB6027">
      <w:pPr>
        <w:shd w:val="clear" w:color="auto" w:fill="FFFFFF"/>
        <w:tabs>
          <w:tab w:val="left" w:pos="13860"/>
        </w:tabs>
        <w:spacing w:before="5" w:line="360" w:lineRule="auto"/>
        <w:jc w:val="both"/>
      </w:pPr>
      <w:r>
        <w:t>2.</w:t>
      </w:r>
      <w:r w:rsidRPr="004354F2">
        <w:t>Wszelkie zmiany i uzupełnienia treści umowy, wymagają aneksu sporządzonego z zachowaniem formy pisemnej pod rygorem nieważności zgodnie z art.144 ustawy.</w:t>
      </w:r>
    </w:p>
    <w:p w:rsidR="00B631C1" w:rsidRPr="00DC08C2" w:rsidRDefault="00B631C1" w:rsidP="00ED5852">
      <w:pPr>
        <w:shd w:val="clear" w:color="auto" w:fill="FFFFFF"/>
        <w:tabs>
          <w:tab w:val="left" w:pos="13860"/>
        </w:tabs>
        <w:spacing w:before="5" w:line="360" w:lineRule="auto"/>
        <w:jc w:val="both"/>
      </w:pPr>
      <w:r>
        <w:t xml:space="preserve"> </w:t>
      </w:r>
    </w:p>
    <w:p w:rsidR="00B631C1" w:rsidRPr="00711DFB" w:rsidRDefault="00B631C1" w:rsidP="008C3C93">
      <w:pPr>
        <w:pStyle w:val="Styl1"/>
        <w:numPr>
          <w:ilvl w:val="0"/>
          <w:numId w:val="0"/>
        </w:numPr>
        <w:rPr>
          <w:rFonts w:ascii="Times New Roman" w:hAnsi="Times New Roman"/>
          <w:sz w:val="24"/>
          <w:szCs w:val="24"/>
        </w:rPr>
      </w:pPr>
      <w:r>
        <w:rPr>
          <w:rFonts w:ascii="Times New Roman" w:hAnsi="Times New Roman"/>
          <w:sz w:val="24"/>
          <w:szCs w:val="24"/>
        </w:rPr>
        <w:t>XVII. POCZTA ELEKTRONICZNA, STRONA INTERNETOWA ZAMAWIAJĄCEGO</w:t>
      </w:r>
    </w:p>
    <w:p w:rsidR="00B631C1" w:rsidRDefault="00B631C1" w:rsidP="009C61B0">
      <w:pPr>
        <w:autoSpaceDE w:val="0"/>
        <w:autoSpaceDN w:val="0"/>
        <w:adjustRightInd w:val="0"/>
        <w:jc w:val="both"/>
      </w:pPr>
    </w:p>
    <w:p w:rsidR="00B631C1" w:rsidRDefault="00B631C1" w:rsidP="00D2358B">
      <w:pPr>
        <w:autoSpaceDE w:val="0"/>
        <w:autoSpaceDN w:val="0"/>
        <w:adjustRightInd w:val="0"/>
        <w:spacing w:line="360" w:lineRule="auto"/>
        <w:jc w:val="both"/>
      </w:pPr>
      <w:r>
        <w:t xml:space="preserve">1.Strona internetowa jest stroną własną </w:t>
      </w:r>
      <w:proofErr w:type="gramStart"/>
      <w:r>
        <w:t>zamawiającego :</w:t>
      </w:r>
      <w:proofErr w:type="gramEnd"/>
    </w:p>
    <w:p w:rsidR="00B631C1" w:rsidRDefault="00B631C1" w:rsidP="00D2358B">
      <w:pPr>
        <w:autoSpaceDE w:val="0"/>
        <w:autoSpaceDN w:val="0"/>
        <w:adjustRightInd w:val="0"/>
        <w:spacing w:line="360" w:lineRule="auto"/>
        <w:jc w:val="both"/>
      </w:pPr>
      <w:proofErr w:type="gramStart"/>
      <w:r>
        <w:t>bip</w:t>
      </w:r>
      <w:proofErr w:type="gramEnd"/>
      <w:r>
        <w:t>.</w:t>
      </w:r>
      <w:proofErr w:type="gramStart"/>
      <w:r>
        <w:t>gminamragowo</w:t>
      </w:r>
      <w:proofErr w:type="gramEnd"/>
      <w:r>
        <w:t>.</w:t>
      </w:r>
      <w:proofErr w:type="gramStart"/>
      <w:r>
        <w:t>net</w:t>
      </w:r>
      <w:proofErr w:type="gramEnd"/>
    </w:p>
    <w:p w:rsidR="00225130" w:rsidRDefault="00225130" w:rsidP="009C61B0">
      <w:pPr>
        <w:autoSpaceDE w:val="0"/>
        <w:autoSpaceDN w:val="0"/>
        <w:adjustRightInd w:val="0"/>
        <w:jc w:val="both"/>
      </w:pPr>
    </w:p>
    <w:p w:rsidR="00B631C1" w:rsidRPr="00711DFB" w:rsidRDefault="00B631C1"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XVIII. ROZLICZENIA MIĘDZY ZAMAWIAJĄCYM, A WYKONAWCĄ</w:t>
      </w:r>
    </w:p>
    <w:p w:rsidR="00B631C1" w:rsidRDefault="00B631C1" w:rsidP="009C61B0">
      <w:pPr>
        <w:autoSpaceDE w:val="0"/>
        <w:autoSpaceDN w:val="0"/>
        <w:adjustRightInd w:val="0"/>
        <w:jc w:val="both"/>
      </w:pPr>
    </w:p>
    <w:p w:rsidR="00B631C1" w:rsidRDefault="00B631C1" w:rsidP="00D2358B">
      <w:pPr>
        <w:autoSpaceDE w:val="0"/>
        <w:autoSpaceDN w:val="0"/>
        <w:adjustRightInd w:val="0"/>
        <w:spacing w:line="360" w:lineRule="auto"/>
        <w:jc w:val="both"/>
      </w:pPr>
      <w:r>
        <w:t>1.Zamawiający nie przewiduje rozliczenia zawartej umowy o zamówienie publiczne w walutach obcych.</w:t>
      </w:r>
    </w:p>
    <w:p w:rsidR="00B631C1" w:rsidRDefault="00B631C1" w:rsidP="00D2358B">
      <w:pPr>
        <w:autoSpaceDE w:val="0"/>
        <w:autoSpaceDN w:val="0"/>
        <w:adjustRightInd w:val="0"/>
        <w:spacing w:line="360" w:lineRule="auto"/>
        <w:jc w:val="both"/>
      </w:pPr>
      <w:r>
        <w:t>2.Rozliczenie między zamawiającym, a wykonawcą będą prowadzone w złotych polskich.</w:t>
      </w:r>
    </w:p>
    <w:p w:rsidR="00B631C1" w:rsidRPr="00711DFB" w:rsidRDefault="00B631C1"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w:t>
      </w:r>
      <w:r w:rsidR="00535DB7">
        <w:rPr>
          <w:rFonts w:ascii="Times New Roman" w:hAnsi="Times New Roman"/>
          <w:sz w:val="24"/>
          <w:szCs w:val="24"/>
        </w:rPr>
        <w:t>I</w:t>
      </w:r>
      <w:r>
        <w:rPr>
          <w:rFonts w:ascii="Times New Roman" w:hAnsi="Times New Roman"/>
          <w:sz w:val="24"/>
          <w:szCs w:val="24"/>
        </w:rPr>
        <w:t>X. AUKCJA ELEKTRONICZNA</w:t>
      </w:r>
    </w:p>
    <w:p w:rsidR="00B631C1" w:rsidRDefault="00B631C1" w:rsidP="009C61B0">
      <w:pPr>
        <w:autoSpaceDE w:val="0"/>
        <w:autoSpaceDN w:val="0"/>
        <w:adjustRightInd w:val="0"/>
        <w:jc w:val="both"/>
      </w:pPr>
    </w:p>
    <w:p w:rsidR="00B631C1" w:rsidRDefault="00B631C1" w:rsidP="009C61B0">
      <w:pPr>
        <w:autoSpaceDE w:val="0"/>
        <w:autoSpaceDN w:val="0"/>
        <w:adjustRightInd w:val="0"/>
        <w:jc w:val="both"/>
      </w:pPr>
      <w:r>
        <w:t>Zamawiający nie przewiduje prowadzenia aukcji elektronicznej w niniejszym postępowaniu o zamówienie publiczne.</w:t>
      </w:r>
    </w:p>
    <w:p w:rsidR="00B631C1" w:rsidRPr="00711DFB" w:rsidRDefault="00B631C1"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 ZWROT KOSZTÓW POSTEPOWANIA</w:t>
      </w:r>
    </w:p>
    <w:p w:rsidR="00B631C1" w:rsidRDefault="00B631C1" w:rsidP="00D2358B">
      <w:pPr>
        <w:autoSpaceDE w:val="0"/>
        <w:autoSpaceDN w:val="0"/>
        <w:adjustRightInd w:val="0"/>
        <w:spacing w:line="360" w:lineRule="auto"/>
        <w:jc w:val="both"/>
      </w:pPr>
    </w:p>
    <w:p w:rsidR="00B631C1" w:rsidRPr="00114BD4" w:rsidRDefault="00B631C1" w:rsidP="00D2358B">
      <w:pPr>
        <w:pStyle w:val="Tekstkomentarza"/>
        <w:spacing w:line="360" w:lineRule="auto"/>
        <w:rPr>
          <w:sz w:val="24"/>
          <w:szCs w:val="24"/>
        </w:rPr>
      </w:pPr>
      <w:r w:rsidRPr="00114BD4">
        <w:rPr>
          <w:sz w:val="24"/>
          <w:szCs w:val="24"/>
        </w:rPr>
        <w:t xml:space="preserve">Zamawiający nie przewiduje zwrotu kosztów udziału w niniejszym postępowaniu o zamówienie publiczne z wyjątkiem okoliczności, o których mowa w art. 93 ust. 4 ustawy </w:t>
      </w:r>
      <w:proofErr w:type="spellStart"/>
      <w:r w:rsidRPr="00114BD4">
        <w:rPr>
          <w:sz w:val="24"/>
          <w:szCs w:val="24"/>
        </w:rPr>
        <w:t>Pzp</w:t>
      </w:r>
      <w:proofErr w:type="spellEnd"/>
      <w:r w:rsidR="00DE523F">
        <w:rPr>
          <w:sz w:val="24"/>
          <w:szCs w:val="24"/>
        </w:rPr>
        <w:t>.</w:t>
      </w:r>
    </w:p>
    <w:p w:rsidR="00B631C1" w:rsidRPr="00711DFB" w:rsidRDefault="00B631C1"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XXI. INFORMACJA O OBOWIĄZKU OSOBISTEGO WYKONANIA PRZEZ WYKONAWCĘ KLUCZOWYCH CZĘŚCI ZAMÓWIENIA, JEŻELI ZAMAWIAJĄCY DOKONUJE TAKIEGO ZASTRZEŻENIA ZGODNIE Z ART.36A UST.2</w:t>
      </w:r>
    </w:p>
    <w:p w:rsidR="00B631C1" w:rsidRDefault="00B631C1" w:rsidP="009C61B0">
      <w:pPr>
        <w:autoSpaceDE w:val="0"/>
        <w:autoSpaceDN w:val="0"/>
        <w:adjustRightInd w:val="0"/>
        <w:jc w:val="both"/>
      </w:pPr>
    </w:p>
    <w:p w:rsidR="00DC412E" w:rsidRDefault="00B631C1" w:rsidP="00D2358B">
      <w:pPr>
        <w:autoSpaceDE w:val="0"/>
        <w:autoSpaceDN w:val="0"/>
        <w:adjustRightInd w:val="0"/>
        <w:spacing w:line="360" w:lineRule="auto"/>
        <w:jc w:val="both"/>
      </w:pPr>
      <w:r>
        <w:t>Zamawiający</w:t>
      </w:r>
      <w:r w:rsidR="00DC412E">
        <w:t xml:space="preserve"> nie </w:t>
      </w:r>
      <w:r w:rsidRPr="00DC412E">
        <w:t>zastrzega o</w:t>
      </w:r>
      <w:r>
        <w:t>bowiąz</w:t>
      </w:r>
      <w:r w:rsidR="00DC412E">
        <w:t xml:space="preserve">ku </w:t>
      </w:r>
      <w:r>
        <w:t xml:space="preserve">osobistego </w:t>
      </w:r>
      <w:r w:rsidR="00DC412E">
        <w:t xml:space="preserve">wykonania kluczowych części </w:t>
      </w:r>
      <w:proofErr w:type="gramStart"/>
      <w:r w:rsidR="00DC412E">
        <w:t xml:space="preserve">zamówienia </w:t>
      </w:r>
      <w:r>
        <w:t xml:space="preserve"> przez</w:t>
      </w:r>
      <w:proofErr w:type="gramEnd"/>
      <w:r>
        <w:t xml:space="preserve"> Wykonawcę</w:t>
      </w:r>
      <w:r w:rsidR="00DC412E">
        <w:t>.</w:t>
      </w:r>
    </w:p>
    <w:p w:rsidR="00B631C1" w:rsidRPr="00711DFB" w:rsidRDefault="00B631C1" w:rsidP="007F324E">
      <w:pPr>
        <w:pStyle w:val="Styl1"/>
        <w:numPr>
          <w:ilvl w:val="0"/>
          <w:numId w:val="0"/>
        </w:numPr>
        <w:rPr>
          <w:rFonts w:ascii="Times New Roman" w:hAnsi="Times New Roman"/>
          <w:sz w:val="24"/>
          <w:szCs w:val="24"/>
        </w:rPr>
      </w:pPr>
      <w:r>
        <w:rPr>
          <w:rFonts w:ascii="Times New Roman" w:hAnsi="Times New Roman"/>
          <w:sz w:val="24"/>
          <w:szCs w:val="24"/>
        </w:rPr>
        <w:t>XX</w:t>
      </w:r>
      <w:r w:rsidR="00535DB7">
        <w:rPr>
          <w:rFonts w:ascii="Times New Roman" w:hAnsi="Times New Roman"/>
          <w:sz w:val="24"/>
          <w:szCs w:val="24"/>
        </w:rPr>
        <w:t>II</w:t>
      </w:r>
      <w:r>
        <w:rPr>
          <w:rFonts w:ascii="Times New Roman" w:hAnsi="Times New Roman"/>
          <w:sz w:val="24"/>
          <w:szCs w:val="24"/>
        </w:rPr>
        <w:t>. ZAŁĄCZNIKI</w:t>
      </w:r>
    </w:p>
    <w:p w:rsidR="00B631C1" w:rsidRPr="00766F26" w:rsidRDefault="00B631C1" w:rsidP="00024DC9">
      <w:pPr>
        <w:jc w:val="both"/>
      </w:pPr>
    </w:p>
    <w:p w:rsidR="00B631C1" w:rsidRPr="00766F26" w:rsidRDefault="00B631C1" w:rsidP="00024DC9">
      <w:pPr>
        <w:jc w:val="both"/>
      </w:pPr>
      <w:r>
        <w:t>1.</w:t>
      </w:r>
      <w:r w:rsidRPr="00766F26">
        <w:t xml:space="preserve"> </w:t>
      </w:r>
      <w:r>
        <w:t>Załącznik nr 1 –</w:t>
      </w:r>
      <w:r w:rsidRPr="00766F26">
        <w:t xml:space="preserve"> </w:t>
      </w:r>
      <w:r>
        <w:t xml:space="preserve">Formularz ofertowy </w:t>
      </w:r>
    </w:p>
    <w:p w:rsidR="00B631C1" w:rsidRDefault="00B631C1" w:rsidP="00024DC9">
      <w:pPr>
        <w:jc w:val="both"/>
      </w:pPr>
      <w:r>
        <w:t>2. Załącznik nr</w:t>
      </w:r>
      <w:r w:rsidR="00D2358B">
        <w:t xml:space="preserve"> </w:t>
      </w:r>
      <w:r w:rsidR="00431E21">
        <w:t xml:space="preserve">2 – Wstępne </w:t>
      </w:r>
      <w:r>
        <w:t>Oświadczenie o braku podstaw do wykluczenia</w:t>
      </w:r>
    </w:p>
    <w:p w:rsidR="00B631C1" w:rsidRDefault="00B631C1" w:rsidP="00024DC9">
      <w:pPr>
        <w:jc w:val="both"/>
      </w:pPr>
      <w:r>
        <w:t>3. Załącznik nr 3 – Wstępne Oświadczenie o spełnianiu warunków udziału</w:t>
      </w:r>
    </w:p>
    <w:p w:rsidR="00B631C1" w:rsidRDefault="00B631C1" w:rsidP="00024DC9">
      <w:pPr>
        <w:jc w:val="both"/>
      </w:pPr>
      <w:r>
        <w:t>4. Załącznik</w:t>
      </w:r>
      <w:r w:rsidR="00D2358B">
        <w:t xml:space="preserve"> nr</w:t>
      </w:r>
      <w:r>
        <w:t xml:space="preserve"> 4 – Wykaz wykonywanych usług</w:t>
      </w:r>
    </w:p>
    <w:p w:rsidR="00B631C1" w:rsidRDefault="00B631C1" w:rsidP="00024DC9">
      <w:pPr>
        <w:jc w:val="both"/>
      </w:pPr>
      <w:r>
        <w:t>5. Załącznik nr 5 – Wykaz pojazdów</w:t>
      </w:r>
    </w:p>
    <w:p w:rsidR="00277C22" w:rsidRDefault="00431E21" w:rsidP="00024DC9">
      <w:pPr>
        <w:jc w:val="both"/>
      </w:pPr>
      <w:r>
        <w:t xml:space="preserve">6. Załącznik nr 6 – </w:t>
      </w:r>
      <w:r w:rsidR="00277C22">
        <w:t>Klauzula RODO</w:t>
      </w:r>
    </w:p>
    <w:p w:rsidR="00B631C1" w:rsidRDefault="00B631C1" w:rsidP="00024DC9">
      <w:pPr>
        <w:jc w:val="both"/>
      </w:pPr>
    </w:p>
    <w:p w:rsidR="00B631C1" w:rsidRPr="00ED5852" w:rsidRDefault="00B631C1" w:rsidP="003E6B7A">
      <w:pPr>
        <w:spacing w:line="360" w:lineRule="auto"/>
        <w:jc w:val="both"/>
        <w:rPr>
          <w:b/>
        </w:rPr>
      </w:pPr>
      <w:r>
        <w:tab/>
      </w:r>
      <w:r>
        <w:tab/>
      </w:r>
      <w:r>
        <w:tab/>
      </w:r>
      <w:r>
        <w:tab/>
      </w:r>
      <w:r>
        <w:tab/>
      </w:r>
      <w:r>
        <w:tab/>
      </w:r>
      <w:r>
        <w:tab/>
      </w:r>
      <w:r>
        <w:tab/>
      </w:r>
      <w:r>
        <w:tab/>
        <w:t xml:space="preserve">  </w:t>
      </w:r>
      <w:r w:rsidRPr="00ED5852">
        <w:rPr>
          <w:b/>
        </w:rPr>
        <w:t xml:space="preserve">ZATWIERDZAM </w:t>
      </w:r>
    </w:p>
    <w:p w:rsidR="00B631C1" w:rsidRDefault="00B631C1" w:rsidP="0076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sidRPr="00ED5852">
        <w:rPr>
          <w:b/>
        </w:rPr>
        <w:tab/>
      </w:r>
      <w:r w:rsidRPr="00ED5852">
        <w:rPr>
          <w:b/>
        </w:rPr>
        <w:tab/>
      </w:r>
      <w:r>
        <w:rPr>
          <w:b/>
        </w:rPr>
        <w:t xml:space="preserve"> </w:t>
      </w:r>
      <w:r w:rsidRPr="00ED5852">
        <w:rPr>
          <w:b/>
        </w:rPr>
        <w:t xml:space="preserve">   WÓJT GMINY MRĄGOWO</w:t>
      </w:r>
    </w:p>
    <w:p w:rsidR="00B631C1" w:rsidRPr="00ED5852" w:rsidRDefault="00B631C1" w:rsidP="00766F26">
      <w:pPr>
        <w:spacing w:line="360" w:lineRule="auto"/>
        <w:jc w:val="both"/>
        <w:rPr>
          <w:b/>
        </w:rPr>
      </w:pPr>
    </w:p>
    <w:p w:rsidR="00B631C1" w:rsidRDefault="00B631C1" w:rsidP="00766F26">
      <w:pPr>
        <w:spacing w:line="360" w:lineRule="auto"/>
        <w:jc w:val="both"/>
        <w:rPr>
          <w:b/>
        </w:rPr>
      </w:pPr>
      <w:r>
        <w:rPr>
          <w:b/>
        </w:rPr>
        <w:tab/>
      </w:r>
      <w:r>
        <w:rPr>
          <w:b/>
        </w:rPr>
        <w:tab/>
      </w:r>
      <w:r>
        <w:rPr>
          <w:b/>
        </w:rPr>
        <w:tab/>
      </w:r>
      <w:r>
        <w:rPr>
          <w:b/>
        </w:rPr>
        <w:tab/>
      </w:r>
      <w:r>
        <w:rPr>
          <w:b/>
        </w:rPr>
        <w:tab/>
      </w:r>
      <w:r>
        <w:rPr>
          <w:b/>
        </w:rPr>
        <w:tab/>
      </w:r>
      <w:r>
        <w:rPr>
          <w:b/>
        </w:rPr>
        <w:tab/>
        <w:t xml:space="preserve">                    (…) </w:t>
      </w:r>
      <w:r w:rsidR="007F24E3">
        <w:rPr>
          <w:b/>
        </w:rPr>
        <w:t>PIOTR PIERCEWICZ</w:t>
      </w:r>
    </w:p>
    <w:p w:rsidR="00B631C1" w:rsidRDefault="00B631C1" w:rsidP="00766F26">
      <w:pPr>
        <w:spacing w:line="360" w:lineRule="auto"/>
        <w:jc w:val="both"/>
      </w:pPr>
      <w:r>
        <w:tab/>
      </w:r>
      <w:r>
        <w:tab/>
      </w:r>
      <w:r>
        <w:tab/>
      </w:r>
      <w:r>
        <w:tab/>
      </w:r>
      <w:r>
        <w:tab/>
      </w:r>
      <w:r>
        <w:tab/>
      </w:r>
      <w:r>
        <w:tab/>
      </w:r>
      <w:r>
        <w:tab/>
        <w:t xml:space="preserve">        </w:t>
      </w:r>
    </w:p>
    <w:p w:rsidR="00B631C1" w:rsidRDefault="00B631C1" w:rsidP="00766F26">
      <w:pPr>
        <w:spacing w:line="360" w:lineRule="auto"/>
        <w:jc w:val="both"/>
      </w:pPr>
    </w:p>
    <w:p w:rsidR="00B631C1" w:rsidRDefault="00B631C1" w:rsidP="00024DC9">
      <w:pPr>
        <w:jc w:val="both"/>
      </w:pPr>
    </w:p>
    <w:p w:rsidR="00B631C1" w:rsidRDefault="00B631C1" w:rsidP="00024DC9">
      <w:pPr>
        <w:jc w:val="both"/>
      </w:pPr>
    </w:p>
    <w:p w:rsidR="00B631C1" w:rsidRDefault="00B631C1" w:rsidP="00024DC9">
      <w:pPr>
        <w:jc w:val="both"/>
      </w:pPr>
    </w:p>
    <w:p w:rsidR="00B631C1" w:rsidRDefault="00B631C1" w:rsidP="00024DC9">
      <w:pPr>
        <w:jc w:val="both"/>
      </w:pPr>
    </w:p>
    <w:p w:rsidR="00B631C1" w:rsidRDefault="00B631C1" w:rsidP="00024DC9">
      <w:pPr>
        <w:jc w:val="both"/>
      </w:pPr>
      <w:r>
        <w:t>Oprac. Beata Mularczyk</w:t>
      </w:r>
    </w:p>
    <w:p w:rsidR="00B631C1" w:rsidRPr="00766F26" w:rsidRDefault="00B631C1" w:rsidP="00024DC9">
      <w:pPr>
        <w:jc w:val="both"/>
      </w:pPr>
      <w:r>
        <w:t>Mrągowo, dnia</w:t>
      </w:r>
      <w:r w:rsidR="007F24E3">
        <w:t xml:space="preserve"> </w:t>
      </w:r>
      <w:r w:rsidR="00D2358B">
        <w:t>2</w:t>
      </w:r>
      <w:r w:rsidR="00431E21">
        <w:t>5</w:t>
      </w:r>
      <w:r w:rsidR="007F24E3">
        <w:t>.11.2020</w:t>
      </w:r>
      <w:proofErr w:type="gramStart"/>
      <w:r>
        <w:t>r</w:t>
      </w:r>
      <w:proofErr w:type="gramEnd"/>
      <w:r>
        <w:t>.</w:t>
      </w:r>
    </w:p>
    <w:sectPr w:rsidR="00B631C1" w:rsidRPr="00766F26" w:rsidSect="00422E76">
      <w:footerReference w:type="even" r:id="rId9"/>
      <w:footerReference w:type="default" r:id="rId10"/>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16C493" w15:done="0"/>
  <w15:commentEx w15:paraId="3F6F1EB7" w15:done="0"/>
  <w15:commentEx w15:paraId="779C6253" w15:done="0"/>
  <w15:commentEx w15:paraId="6F009C16" w15:done="0"/>
  <w15:commentEx w15:paraId="086633A4" w15:done="0"/>
  <w15:commentEx w15:paraId="0ADC0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0844" w16cex:dateUtc="2020-11-17T07:28:00Z"/>
  <w16cex:commentExtensible w16cex:durableId="235E0D44" w16cex:dateUtc="2020-11-17T07:50:00Z"/>
  <w16cex:commentExtensible w16cex:durableId="235E061F" w16cex:dateUtc="2020-11-17T07:19:00Z"/>
  <w16cex:commentExtensible w16cex:durableId="235E0A8C" w16cex:dateUtc="2020-11-17T07:38:00Z"/>
  <w16cex:commentExtensible w16cex:durableId="235E0AFA" w16cex:dateUtc="2020-11-17T07:40:00Z"/>
  <w16cex:commentExtensible w16cex:durableId="235E0E24" w16cex:dateUtc="2020-11-17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6C493" w16cid:durableId="235E0844"/>
  <w16cid:commentId w16cid:paraId="3F6F1EB7" w16cid:durableId="235E0D44"/>
  <w16cid:commentId w16cid:paraId="779C6253" w16cid:durableId="235E061F"/>
  <w16cid:commentId w16cid:paraId="6F009C16" w16cid:durableId="235E0A8C"/>
  <w16cid:commentId w16cid:paraId="086633A4" w16cid:durableId="235E0AFA"/>
  <w16cid:commentId w16cid:paraId="0ADC09A4" w16cid:durableId="235E0E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8B" w:rsidRDefault="003D618B">
      <w:r>
        <w:separator/>
      </w:r>
    </w:p>
  </w:endnote>
  <w:endnote w:type="continuationSeparator" w:id="0">
    <w:p w:rsidR="003D618B" w:rsidRDefault="003D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altName w:val="Times New Roman"/>
    <w:panose1 w:val="02020404030301010803"/>
    <w:charset w:val="EE"/>
    <w:family w:val="roman"/>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B7" w:rsidRDefault="00C54CBD" w:rsidP="00A66B24">
    <w:pPr>
      <w:pStyle w:val="Stopka"/>
      <w:framePr w:wrap="around" w:vAnchor="text" w:hAnchor="margin" w:xAlign="center" w:y="1"/>
      <w:rPr>
        <w:rStyle w:val="Numerstrony"/>
      </w:rPr>
    </w:pPr>
    <w:r>
      <w:rPr>
        <w:rStyle w:val="Numerstrony"/>
      </w:rPr>
      <w:fldChar w:fldCharType="begin"/>
    </w:r>
    <w:r w:rsidR="00535DB7">
      <w:rPr>
        <w:rStyle w:val="Numerstrony"/>
      </w:rPr>
      <w:instrText xml:space="preserve">PAGE  </w:instrText>
    </w:r>
    <w:r>
      <w:rPr>
        <w:rStyle w:val="Numerstrony"/>
      </w:rPr>
      <w:fldChar w:fldCharType="end"/>
    </w:r>
  </w:p>
  <w:p w:rsidR="00535DB7" w:rsidRDefault="00535DB7" w:rsidP="00A66B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B7" w:rsidRDefault="00C54CBD" w:rsidP="00A66B24">
    <w:pPr>
      <w:pStyle w:val="Stopka"/>
      <w:framePr w:wrap="around" w:vAnchor="text" w:hAnchor="margin" w:xAlign="center" w:y="1"/>
      <w:rPr>
        <w:rStyle w:val="Numerstrony"/>
      </w:rPr>
    </w:pPr>
    <w:r>
      <w:rPr>
        <w:rStyle w:val="Numerstrony"/>
      </w:rPr>
      <w:fldChar w:fldCharType="begin"/>
    </w:r>
    <w:r w:rsidR="00535DB7">
      <w:rPr>
        <w:rStyle w:val="Numerstrony"/>
      </w:rPr>
      <w:instrText xml:space="preserve">PAGE  </w:instrText>
    </w:r>
    <w:r>
      <w:rPr>
        <w:rStyle w:val="Numerstrony"/>
      </w:rPr>
      <w:fldChar w:fldCharType="separate"/>
    </w:r>
    <w:r w:rsidR="00F4080C">
      <w:rPr>
        <w:rStyle w:val="Numerstrony"/>
        <w:noProof/>
      </w:rPr>
      <w:t>1</w:t>
    </w:r>
    <w:r>
      <w:rPr>
        <w:rStyle w:val="Numerstrony"/>
      </w:rPr>
      <w:fldChar w:fldCharType="end"/>
    </w:r>
  </w:p>
  <w:p w:rsidR="00535DB7" w:rsidRDefault="00535DB7" w:rsidP="00A66B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8B" w:rsidRDefault="003D618B">
      <w:r>
        <w:separator/>
      </w:r>
    </w:p>
  </w:footnote>
  <w:footnote w:type="continuationSeparator" w:id="0">
    <w:p w:rsidR="003D618B" w:rsidRDefault="003D6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4C759C"/>
    <w:multiLevelType w:val="singleLevel"/>
    <w:tmpl w:val="4F8071C8"/>
    <w:lvl w:ilvl="0">
      <w:start w:val="2"/>
      <w:numFmt w:val="decimal"/>
      <w:lvlText w:val="%1."/>
      <w:legacy w:legacy="1" w:legacySpace="0" w:legacyIndent="418"/>
      <w:lvlJc w:val="left"/>
      <w:rPr>
        <w:rFonts w:ascii="Times New Roman" w:hAnsi="Times New Roman" w:cs="Times New Roman"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A0C2C6B"/>
    <w:multiLevelType w:val="hybridMultilevel"/>
    <w:tmpl w:val="AE5ECAD8"/>
    <w:lvl w:ilvl="0" w:tplc="04150019">
      <w:start w:val="1"/>
      <w:numFmt w:val="lowerLetter"/>
      <w:lvlText w:val="%1."/>
      <w:lvlJc w:val="left"/>
      <w:pPr>
        <w:tabs>
          <w:tab w:val="num" w:pos="1080"/>
        </w:tabs>
        <w:ind w:left="1080" w:hanging="360"/>
      </w:pPr>
      <w:rPr>
        <w:rFonts w:cs="Times New Roman"/>
      </w:rPr>
    </w:lvl>
    <w:lvl w:ilvl="1" w:tplc="6C52E170">
      <w:start w:val="1"/>
      <w:numFmt w:val="lowerLetter"/>
      <w:lvlText w:val="%2)"/>
      <w:lvlJc w:val="left"/>
      <w:pPr>
        <w:tabs>
          <w:tab w:val="num" w:pos="1800"/>
        </w:tabs>
        <w:ind w:left="1800" w:hanging="360"/>
      </w:pPr>
      <w:rPr>
        <w:rFonts w:cs="Times New Roman"/>
      </w:rPr>
    </w:lvl>
    <w:lvl w:ilvl="2" w:tplc="5DA60D18">
      <w:start w:val="1"/>
      <w:numFmt w:val="decimal"/>
      <w:lvlText w:val="%3."/>
      <w:lvlJc w:val="right"/>
      <w:pPr>
        <w:tabs>
          <w:tab w:val="num" w:pos="3780"/>
        </w:tabs>
        <w:ind w:left="37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F20723E"/>
    <w:multiLevelType w:val="singleLevel"/>
    <w:tmpl w:val="0D303206"/>
    <w:lvl w:ilvl="0">
      <w:start w:val="2"/>
      <w:numFmt w:val="lowerLetter"/>
      <w:lvlText w:val="%1)"/>
      <w:legacy w:legacy="1" w:legacySpace="0" w:legacyIndent="216"/>
      <w:lvlJc w:val="left"/>
      <w:rPr>
        <w:rFonts w:ascii="Calibri" w:hAnsi="Calibri" w:cs="Calibri" w:hint="default"/>
      </w:rPr>
    </w:lvl>
  </w:abstractNum>
  <w:abstractNum w:abstractNumId="9">
    <w:nsid w:val="113F4511"/>
    <w:multiLevelType w:val="hybridMultilevel"/>
    <w:tmpl w:val="446C5154"/>
    <w:lvl w:ilvl="0" w:tplc="6362005E">
      <w:start w:val="1"/>
      <w:numFmt w:val="lowerLetter"/>
      <w:lvlText w:val="%1)"/>
      <w:lvlJc w:val="left"/>
      <w:pPr>
        <w:tabs>
          <w:tab w:val="num" w:pos="1080"/>
        </w:tabs>
        <w:ind w:left="1080" w:hanging="360"/>
      </w:pPr>
      <w:rPr>
        <w:rFonts w:cs="Times New Roman" w:hint="default"/>
        <w:i w:val="0"/>
      </w:rPr>
    </w:lvl>
    <w:lvl w:ilvl="1" w:tplc="EE98D342">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247FED"/>
    <w:multiLevelType w:val="singleLevel"/>
    <w:tmpl w:val="FF8C6CCA"/>
    <w:lvl w:ilvl="0">
      <w:start w:val="5"/>
      <w:numFmt w:val="decimal"/>
      <w:lvlText w:val="%1."/>
      <w:legacy w:legacy="1" w:legacySpace="0" w:legacyIndent="418"/>
      <w:lvlJc w:val="left"/>
      <w:rPr>
        <w:rFonts w:ascii="Calibri" w:hAnsi="Calibri" w:cs="Calibri" w:hint="default"/>
      </w:rPr>
    </w:lvl>
  </w:abstractNum>
  <w:abstractNum w:abstractNumId="15">
    <w:nsid w:val="20E35FA4"/>
    <w:multiLevelType w:val="singleLevel"/>
    <w:tmpl w:val="9E8CD5C2"/>
    <w:lvl w:ilvl="0">
      <w:start w:val="5"/>
      <w:numFmt w:val="lowerLetter"/>
      <w:lvlText w:val="%1)"/>
      <w:legacy w:legacy="1" w:legacySpace="0" w:legacyIndent="216"/>
      <w:lvlJc w:val="left"/>
      <w:rPr>
        <w:rFonts w:ascii="Calibri" w:hAnsi="Calibri" w:cs="Calibri" w:hint="default"/>
      </w:rPr>
    </w:lvl>
  </w:abstractNum>
  <w:abstractNum w:abstractNumId="16">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8CC5997"/>
    <w:multiLevelType w:val="singleLevel"/>
    <w:tmpl w:val="78D29E78"/>
    <w:lvl w:ilvl="0">
      <w:start w:val="1"/>
      <w:numFmt w:val="decimal"/>
      <w:lvlText w:val="%1."/>
      <w:legacy w:legacy="1" w:legacySpace="0" w:legacyIndent="418"/>
      <w:lvlJc w:val="left"/>
      <w:rPr>
        <w:rFonts w:ascii="Times New Roman" w:hAnsi="Times New Roman" w:cs="Times New Roman" w:hint="default"/>
      </w:rPr>
    </w:lvl>
  </w:abstractNum>
  <w:abstractNum w:abstractNumId="19">
    <w:nsid w:val="29AA0EAF"/>
    <w:multiLevelType w:val="singleLevel"/>
    <w:tmpl w:val="F25A0F0A"/>
    <w:lvl w:ilvl="0">
      <w:start w:val="3"/>
      <w:numFmt w:val="lowerLetter"/>
      <w:lvlText w:val="%1)"/>
      <w:legacy w:legacy="1" w:legacySpace="0" w:legacyIndent="206"/>
      <w:lvlJc w:val="left"/>
      <w:rPr>
        <w:rFonts w:ascii="Calibri" w:hAnsi="Calibri" w:cs="Calibri" w:hint="default"/>
      </w:rPr>
    </w:lvl>
  </w:abstractNum>
  <w:abstractNum w:abstractNumId="20">
    <w:nsid w:val="2AD263A9"/>
    <w:multiLevelType w:val="singleLevel"/>
    <w:tmpl w:val="39EECE6A"/>
    <w:lvl w:ilvl="0">
      <w:start w:val="4"/>
      <w:numFmt w:val="lowerLetter"/>
      <w:lvlText w:val="%1)"/>
      <w:legacy w:legacy="1" w:legacySpace="0" w:legacyIndent="206"/>
      <w:lvlJc w:val="left"/>
      <w:rPr>
        <w:rFonts w:ascii="Calibri" w:hAnsi="Calibri" w:cs="Calibri" w:hint="default"/>
      </w:rPr>
    </w:lvl>
  </w:abstractNum>
  <w:abstractNum w:abstractNumId="21">
    <w:nsid w:val="2FDE06A0"/>
    <w:multiLevelType w:val="singleLevel"/>
    <w:tmpl w:val="C8645CDA"/>
    <w:lvl w:ilvl="0">
      <w:start w:val="8"/>
      <w:numFmt w:val="lowerLetter"/>
      <w:lvlText w:val="%1)"/>
      <w:legacy w:legacy="1" w:legacySpace="0" w:legacyIndent="216"/>
      <w:lvlJc w:val="left"/>
      <w:rPr>
        <w:rFonts w:ascii="Calibri" w:hAnsi="Calibri" w:cs="Calibri" w:hint="default"/>
      </w:rPr>
    </w:lvl>
  </w:abstractNum>
  <w:abstractNum w:abstractNumId="22">
    <w:nsid w:val="30E86FA8"/>
    <w:multiLevelType w:val="singleLevel"/>
    <w:tmpl w:val="B95ED1CE"/>
    <w:lvl w:ilvl="0">
      <w:start w:val="1"/>
      <w:numFmt w:val="lowerLetter"/>
      <w:lvlText w:val="%1)"/>
      <w:legacy w:legacy="1" w:legacySpace="0" w:legacyIndent="206"/>
      <w:lvlJc w:val="left"/>
      <w:rPr>
        <w:rFonts w:ascii="Calibri" w:hAnsi="Calibri" w:cs="Calibri" w:hint="default"/>
      </w:rPr>
    </w:lvl>
  </w:abstractNum>
  <w:abstractNum w:abstractNumId="23">
    <w:nsid w:val="35374E43"/>
    <w:multiLevelType w:val="hybridMultilevel"/>
    <w:tmpl w:val="53C89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390E3A"/>
    <w:multiLevelType w:val="singleLevel"/>
    <w:tmpl w:val="E0ACD058"/>
    <w:lvl w:ilvl="0">
      <w:start w:val="3"/>
      <w:numFmt w:val="lowerLetter"/>
      <w:lvlText w:val="%1)"/>
      <w:legacy w:legacy="1" w:legacySpace="0" w:legacyIndent="216"/>
      <w:lvlJc w:val="left"/>
      <w:rPr>
        <w:rFonts w:ascii="Calibri" w:hAnsi="Calibri" w:cs="Calibri" w:hint="default"/>
      </w:rPr>
    </w:lvl>
  </w:abstractNum>
  <w:abstractNum w:abstractNumId="25">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0ED08CD"/>
    <w:multiLevelType w:val="hybridMultilevel"/>
    <w:tmpl w:val="912E3644"/>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6E334B3"/>
    <w:multiLevelType w:val="singleLevel"/>
    <w:tmpl w:val="EDD6F066"/>
    <w:lvl w:ilvl="0">
      <w:start w:val="6"/>
      <w:numFmt w:val="decimal"/>
      <w:lvlText w:val="%1."/>
      <w:legacy w:legacy="1" w:legacySpace="0" w:legacyIndent="418"/>
      <w:lvlJc w:val="left"/>
      <w:rPr>
        <w:rFonts w:ascii="Calibri" w:hAnsi="Calibri" w:cs="Calibri" w:hint="default"/>
      </w:rPr>
    </w:lvl>
  </w:abstractNum>
  <w:abstractNum w:abstractNumId="2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D4045B8"/>
    <w:multiLevelType w:val="singleLevel"/>
    <w:tmpl w:val="F1C23CF8"/>
    <w:lvl w:ilvl="0">
      <w:start w:val="1"/>
      <w:numFmt w:val="decimal"/>
      <w:lvlText w:val="%1."/>
      <w:legacy w:legacy="1" w:legacySpace="0" w:legacyIndent="168"/>
      <w:lvlJc w:val="left"/>
      <w:rPr>
        <w:rFonts w:ascii="Calibri" w:hAnsi="Calibri" w:cs="Calibri" w:hint="default"/>
      </w:rPr>
    </w:lvl>
  </w:abstractNum>
  <w:abstractNum w:abstractNumId="31">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61822B0"/>
    <w:multiLevelType w:val="hybridMultilevel"/>
    <w:tmpl w:val="B7141A34"/>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7B04E12"/>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AB10703"/>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07D6A71"/>
    <w:multiLevelType w:val="hybridMultilevel"/>
    <w:tmpl w:val="5C6285CC"/>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70C6EE90">
      <w:start w:val="1"/>
      <w:numFmt w:val="decimal"/>
      <w:lvlText w:val="%3."/>
      <w:lvlJc w:val="right"/>
      <w:pPr>
        <w:tabs>
          <w:tab w:val="num" w:pos="180"/>
        </w:tabs>
        <w:ind w:left="1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3A316E8"/>
    <w:multiLevelType w:val="singleLevel"/>
    <w:tmpl w:val="A092A31A"/>
    <w:lvl w:ilvl="0">
      <w:start w:val="1"/>
      <w:numFmt w:val="lowerLetter"/>
      <w:lvlText w:val="%1)"/>
      <w:legacy w:legacy="1" w:legacySpace="0" w:legacyIndent="216"/>
      <w:lvlJc w:val="left"/>
      <w:rPr>
        <w:rFonts w:ascii="Calibri" w:hAnsi="Calibri" w:cs="Calibri" w:hint="default"/>
      </w:rPr>
    </w:lvl>
  </w:abstractNum>
  <w:abstractNum w:abstractNumId="40">
    <w:nsid w:val="73AF473C"/>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6393ABB"/>
    <w:multiLevelType w:val="singleLevel"/>
    <w:tmpl w:val="CD38554C"/>
    <w:lvl w:ilvl="0">
      <w:start w:val="6"/>
      <w:numFmt w:val="lowerLetter"/>
      <w:lvlText w:val="%1)"/>
      <w:legacy w:legacy="1" w:legacySpace="0" w:legacyIndent="216"/>
      <w:lvlJc w:val="left"/>
      <w:rPr>
        <w:rFonts w:ascii="Calibri" w:hAnsi="Calibri" w:cs="Calibri" w:hint="default"/>
      </w:rPr>
    </w:lvl>
  </w:abstractNum>
  <w:abstractNum w:abstractNumId="42">
    <w:nsid w:val="77776EE0"/>
    <w:multiLevelType w:val="multilevel"/>
    <w:tmpl w:val="CBBEC408"/>
    <w:lvl w:ilvl="0">
      <w:start w:val="4"/>
      <w:numFmt w:val="decimal"/>
      <w:lvlText w:val="%1."/>
      <w:lvlJc w:val="left"/>
      <w:pPr>
        <w:tabs>
          <w:tab w:val="num" w:pos="360"/>
        </w:tabs>
        <w:ind w:left="360" w:hanging="360"/>
      </w:pPr>
      <w:rPr>
        <w:rFonts w:cs="Times New Roman" w:hint="default"/>
        <w:color w:val="auto"/>
        <w:u w:val="single"/>
      </w:rPr>
    </w:lvl>
    <w:lvl w:ilvl="1">
      <w:start w:val="6"/>
      <w:numFmt w:val="decimal"/>
      <w:lvlText w:val="%1.%2."/>
      <w:lvlJc w:val="left"/>
      <w:pPr>
        <w:tabs>
          <w:tab w:val="num" w:pos="720"/>
        </w:tabs>
        <w:ind w:left="720" w:hanging="360"/>
      </w:pPr>
      <w:rPr>
        <w:rFonts w:cs="Times New Roman" w:hint="default"/>
        <w:color w:val="auto"/>
        <w:u w:val="none"/>
      </w:rPr>
    </w:lvl>
    <w:lvl w:ilvl="2">
      <w:start w:val="1"/>
      <w:numFmt w:val="decimal"/>
      <w:lvlText w:val="%1.%2.%3."/>
      <w:lvlJc w:val="left"/>
      <w:pPr>
        <w:tabs>
          <w:tab w:val="num" w:pos="1440"/>
        </w:tabs>
        <w:ind w:left="1440" w:hanging="720"/>
      </w:pPr>
      <w:rPr>
        <w:rFonts w:cs="Times New Roman" w:hint="default"/>
        <w:color w:val="auto"/>
        <w:u w:val="single"/>
      </w:rPr>
    </w:lvl>
    <w:lvl w:ilvl="3">
      <w:start w:val="1"/>
      <w:numFmt w:val="decimal"/>
      <w:lvlText w:val="%1.%2.%3.%4."/>
      <w:lvlJc w:val="left"/>
      <w:pPr>
        <w:tabs>
          <w:tab w:val="num" w:pos="1800"/>
        </w:tabs>
        <w:ind w:left="1800" w:hanging="720"/>
      </w:pPr>
      <w:rPr>
        <w:rFonts w:cs="Times New Roman" w:hint="default"/>
        <w:color w:val="auto"/>
        <w:u w:val="single"/>
      </w:rPr>
    </w:lvl>
    <w:lvl w:ilvl="4">
      <w:start w:val="1"/>
      <w:numFmt w:val="decimal"/>
      <w:lvlText w:val="%1.%2.%3.%4.%5."/>
      <w:lvlJc w:val="left"/>
      <w:pPr>
        <w:tabs>
          <w:tab w:val="num" w:pos="2520"/>
        </w:tabs>
        <w:ind w:left="2520" w:hanging="1080"/>
      </w:pPr>
      <w:rPr>
        <w:rFonts w:cs="Times New Roman" w:hint="default"/>
        <w:color w:val="auto"/>
        <w:u w:val="single"/>
      </w:rPr>
    </w:lvl>
    <w:lvl w:ilvl="5">
      <w:start w:val="1"/>
      <w:numFmt w:val="decimal"/>
      <w:lvlText w:val="%1.%2.%3.%4.%5.%6."/>
      <w:lvlJc w:val="left"/>
      <w:pPr>
        <w:tabs>
          <w:tab w:val="num" w:pos="2880"/>
        </w:tabs>
        <w:ind w:left="2880" w:hanging="1080"/>
      </w:pPr>
      <w:rPr>
        <w:rFonts w:cs="Times New Roman" w:hint="default"/>
        <w:color w:val="auto"/>
        <w:u w:val="single"/>
      </w:rPr>
    </w:lvl>
    <w:lvl w:ilvl="6">
      <w:start w:val="1"/>
      <w:numFmt w:val="decimal"/>
      <w:lvlText w:val="%1.%2.%3.%4.%5.%6.%7."/>
      <w:lvlJc w:val="left"/>
      <w:pPr>
        <w:tabs>
          <w:tab w:val="num" w:pos="3600"/>
        </w:tabs>
        <w:ind w:left="3600" w:hanging="1440"/>
      </w:pPr>
      <w:rPr>
        <w:rFonts w:cs="Times New Roman" w:hint="default"/>
        <w:color w:val="auto"/>
        <w:u w:val="single"/>
      </w:rPr>
    </w:lvl>
    <w:lvl w:ilvl="7">
      <w:start w:val="1"/>
      <w:numFmt w:val="decimal"/>
      <w:lvlText w:val="%1.%2.%3.%4.%5.%6.%7.%8."/>
      <w:lvlJc w:val="left"/>
      <w:pPr>
        <w:tabs>
          <w:tab w:val="num" w:pos="3960"/>
        </w:tabs>
        <w:ind w:left="3960" w:hanging="1440"/>
      </w:pPr>
      <w:rPr>
        <w:rFonts w:cs="Times New Roman" w:hint="default"/>
        <w:color w:val="auto"/>
        <w:u w:val="single"/>
      </w:rPr>
    </w:lvl>
    <w:lvl w:ilvl="8">
      <w:start w:val="1"/>
      <w:numFmt w:val="decimal"/>
      <w:lvlText w:val="%1.%2.%3.%4.%5.%6.%7.%8.%9."/>
      <w:lvlJc w:val="left"/>
      <w:pPr>
        <w:tabs>
          <w:tab w:val="num" w:pos="4680"/>
        </w:tabs>
        <w:ind w:left="4680" w:hanging="1800"/>
      </w:pPr>
      <w:rPr>
        <w:rFonts w:cs="Times New Roman" w:hint="default"/>
        <w:color w:val="auto"/>
        <w:u w:val="single"/>
      </w:rPr>
    </w:lvl>
  </w:abstractNum>
  <w:abstractNum w:abstractNumId="43">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BA361C0"/>
    <w:multiLevelType w:val="multilevel"/>
    <w:tmpl w:val="91AACBD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7EC35F60"/>
    <w:multiLevelType w:val="singleLevel"/>
    <w:tmpl w:val="50B6A5E0"/>
    <w:lvl w:ilvl="0">
      <w:start w:val="10"/>
      <w:numFmt w:val="decimal"/>
      <w:lvlText w:val="%1."/>
      <w:legacy w:legacy="1" w:legacySpace="0" w:legacyIndent="456"/>
      <w:lvlJc w:val="left"/>
      <w:rPr>
        <w:rFonts w:ascii="Calibri" w:hAnsi="Calibri" w:cs="Calibri" w:hint="default"/>
      </w:rPr>
    </w:lvl>
  </w:abstractNum>
  <w:num w:numId="1">
    <w:abstractNumId w:val="33"/>
  </w:num>
  <w:num w:numId="2">
    <w:abstractNumId w:val="32"/>
  </w:num>
  <w:num w:numId="3">
    <w:abstractNumId w:val="29"/>
  </w:num>
  <w:num w:numId="4">
    <w:abstractNumId w:val="9"/>
  </w:num>
  <w:num w:numId="5">
    <w:abstractNumId w:val="31"/>
  </w:num>
  <w:num w:numId="6">
    <w:abstractNumId w:val="37"/>
  </w:num>
  <w:num w:numId="7">
    <w:abstractNumId w:val="12"/>
  </w:num>
  <w:num w:numId="8">
    <w:abstractNumId w:val="38"/>
  </w:num>
  <w:num w:numId="9">
    <w:abstractNumId w:val="10"/>
  </w:num>
  <w:num w:numId="10">
    <w:abstractNumId w:val="27"/>
  </w:num>
  <w:num w:numId="11">
    <w:abstractNumId w:val="30"/>
  </w:num>
  <w:num w:numId="12">
    <w:abstractNumId w:val="18"/>
  </w:num>
  <w:num w:numId="13">
    <w:abstractNumId w:val="3"/>
  </w:num>
  <w:num w:numId="14">
    <w:abstractNumId w:val="22"/>
  </w:num>
  <w:num w:numId="15">
    <w:abstractNumId w:val="19"/>
  </w:num>
  <w:num w:numId="16">
    <w:abstractNumId w:val="20"/>
  </w:num>
  <w:num w:numId="17">
    <w:abstractNumId w:val="14"/>
  </w:num>
  <w:num w:numId="18">
    <w:abstractNumId w:val="39"/>
  </w:num>
  <w:num w:numId="19">
    <w:abstractNumId w:val="8"/>
  </w:num>
  <w:num w:numId="20">
    <w:abstractNumId w:val="24"/>
  </w:num>
  <w:num w:numId="21">
    <w:abstractNumId w:val="15"/>
  </w:num>
  <w:num w:numId="22">
    <w:abstractNumId w:val="41"/>
  </w:num>
  <w:num w:numId="23">
    <w:abstractNumId w:val="21"/>
  </w:num>
  <w:num w:numId="24">
    <w:abstractNumId w:val="28"/>
  </w:num>
  <w:num w:numId="25">
    <w:abstractNumId w:val="28"/>
    <w:lvlOverride w:ilvl="0">
      <w:lvl w:ilvl="0">
        <w:start w:val="8"/>
        <w:numFmt w:val="decimal"/>
        <w:lvlText w:val="%1."/>
        <w:legacy w:legacy="1" w:legacySpace="0" w:legacyIndent="355"/>
        <w:lvlJc w:val="left"/>
        <w:rPr>
          <w:rFonts w:ascii="Calibri" w:hAnsi="Calibri" w:cs="Calibri" w:hint="default"/>
        </w:rPr>
      </w:lvl>
    </w:lvlOverride>
  </w:num>
  <w:num w:numId="26">
    <w:abstractNumId w:val="47"/>
  </w:num>
  <w:num w:numId="2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6"/>
  </w:num>
  <w:num w:numId="32">
    <w:abstractNumId w:val="42"/>
  </w:num>
  <w:num w:numId="33">
    <w:abstractNumId w:val="4"/>
  </w:num>
  <w:num w:numId="34">
    <w:abstractNumId w:val="25"/>
  </w:num>
  <w:num w:numId="35">
    <w:abstractNumId w:val="6"/>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6"/>
  </w:num>
  <w:num w:numId="39">
    <w:abstractNumId w:val="13"/>
  </w:num>
  <w:num w:numId="40">
    <w:abstractNumId w:val="45"/>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3"/>
  </w:num>
  <w:num w:numId="44">
    <w:abstractNumId w:val="17"/>
  </w:num>
  <w:num w:numId="45">
    <w:abstractNumId w:val="23"/>
  </w:num>
  <w:num w:numId="46">
    <w:abstractNumId w:val="11"/>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75673"/>
    <w:rsid w:val="00000AC5"/>
    <w:rsid w:val="0000402A"/>
    <w:rsid w:val="00005905"/>
    <w:rsid w:val="0000784E"/>
    <w:rsid w:val="000107FD"/>
    <w:rsid w:val="000124CA"/>
    <w:rsid w:val="0001402F"/>
    <w:rsid w:val="00014697"/>
    <w:rsid w:val="000149B3"/>
    <w:rsid w:val="000212BE"/>
    <w:rsid w:val="000238EB"/>
    <w:rsid w:val="00023B80"/>
    <w:rsid w:val="00024DC9"/>
    <w:rsid w:val="0003101B"/>
    <w:rsid w:val="000310A8"/>
    <w:rsid w:val="00031ACF"/>
    <w:rsid w:val="00034261"/>
    <w:rsid w:val="00036F75"/>
    <w:rsid w:val="0004007D"/>
    <w:rsid w:val="00041B64"/>
    <w:rsid w:val="0004260C"/>
    <w:rsid w:val="00042CC5"/>
    <w:rsid w:val="0004361D"/>
    <w:rsid w:val="000440D3"/>
    <w:rsid w:val="000468F0"/>
    <w:rsid w:val="00047317"/>
    <w:rsid w:val="00050BBE"/>
    <w:rsid w:val="000538C8"/>
    <w:rsid w:val="00053A3D"/>
    <w:rsid w:val="00054083"/>
    <w:rsid w:val="000557B6"/>
    <w:rsid w:val="00056D8F"/>
    <w:rsid w:val="000603AD"/>
    <w:rsid w:val="000603F6"/>
    <w:rsid w:val="000616E3"/>
    <w:rsid w:val="00063A8E"/>
    <w:rsid w:val="00063C3E"/>
    <w:rsid w:val="00066B6E"/>
    <w:rsid w:val="0007093A"/>
    <w:rsid w:val="00071CBB"/>
    <w:rsid w:val="00073CC3"/>
    <w:rsid w:val="000754FE"/>
    <w:rsid w:val="00086324"/>
    <w:rsid w:val="00086DF5"/>
    <w:rsid w:val="000941A3"/>
    <w:rsid w:val="00094697"/>
    <w:rsid w:val="00095DC2"/>
    <w:rsid w:val="00096A40"/>
    <w:rsid w:val="000A1321"/>
    <w:rsid w:val="000A2593"/>
    <w:rsid w:val="000A30B7"/>
    <w:rsid w:val="000A7669"/>
    <w:rsid w:val="000B0EC0"/>
    <w:rsid w:val="000B1141"/>
    <w:rsid w:val="000B22B9"/>
    <w:rsid w:val="000B4F4A"/>
    <w:rsid w:val="000B5C5B"/>
    <w:rsid w:val="000C397D"/>
    <w:rsid w:val="000C3D02"/>
    <w:rsid w:val="000C3E37"/>
    <w:rsid w:val="000C3E80"/>
    <w:rsid w:val="000C5B07"/>
    <w:rsid w:val="000C71BF"/>
    <w:rsid w:val="000C71D5"/>
    <w:rsid w:val="000C7904"/>
    <w:rsid w:val="000D02BD"/>
    <w:rsid w:val="000D2F05"/>
    <w:rsid w:val="000E270B"/>
    <w:rsid w:val="000E4457"/>
    <w:rsid w:val="000E6B46"/>
    <w:rsid w:val="000F267C"/>
    <w:rsid w:val="000F43DC"/>
    <w:rsid w:val="000F50BC"/>
    <w:rsid w:val="000F67E1"/>
    <w:rsid w:val="000F6E3B"/>
    <w:rsid w:val="000F7339"/>
    <w:rsid w:val="0010041F"/>
    <w:rsid w:val="00106AFE"/>
    <w:rsid w:val="00107722"/>
    <w:rsid w:val="00111258"/>
    <w:rsid w:val="001129F3"/>
    <w:rsid w:val="00114BD4"/>
    <w:rsid w:val="001152A6"/>
    <w:rsid w:val="00121A98"/>
    <w:rsid w:val="00122C25"/>
    <w:rsid w:val="001236E9"/>
    <w:rsid w:val="00123FC5"/>
    <w:rsid w:val="00126191"/>
    <w:rsid w:val="00126253"/>
    <w:rsid w:val="00130070"/>
    <w:rsid w:val="0013277D"/>
    <w:rsid w:val="00136A90"/>
    <w:rsid w:val="00136C1F"/>
    <w:rsid w:val="00136EFE"/>
    <w:rsid w:val="00137AC4"/>
    <w:rsid w:val="0014234B"/>
    <w:rsid w:val="00142D25"/>
    <w:rsid w:val="00144436"/>
    <w:rsid w:val="00144D94"/>
    <w:rsid w:val="00146813"/>
    <w:rsid w:val="00150BC9"/>
    <w:rsid w:val="001515AA"/>
    <w:rsid w:val="00152BE7"/>
    <w:rsid w:val="001530B3"/>
    <w:rsid w:val="00157239"/>
    <w:rsid w:val="001626AF"/>
    <w:rsid w:val="00163B3A"/>
    <w:rsid w:val="00164F50"/>
    <w:rsid w:val="00167A99"/>
    <w:rsid w:val="0017039D"/>
    <w:rsid w:val="00174968"/>
    <w:rsid w:val="00175A96"/>
    <w:rsid w:val="00177CA2"/>
    <w:rsid w:val="0018299A"/>
    <w:rsid w:val="0018499B"/>
    <w:rsid w:val="00185D00"/>
    <w:rsid w:val="001A1619"/>
    <w:rsid w:val="001A173D"/>
    <w:rsid w:val="001A4871"/>
    <w:rsid w:val="001A57CC"/>
    <w:rsid w:val="001A5E86"/>
    <w:rsid w:val="001A6B4B"/>
    <w:rsid w:val="001B26E3"/>
    <w:rsid w:val="001B3EF1"/>
    <w:rsid w:val="001B5B7A"/>
    <w:rsid w:val="001C06A2"/>
    <w:rsid w:val="001C0AF5"/>
    <w:rsid w:val="001C1516"/>
    <w:rsid w:val="001C1A6D"/>
    <w:rsid w:val="001C3E12"/>
    <w:rsid w:val="001C5DC8"/>
    <w:rsid w:val="001D2DEB"/>
    <w:rsid w:val="001D34B4"/>
    <w:rsid w:val="001D4C28"/>
    <w:rsid w:val="001E295D"/>
    <w:rsid w:val="001E7F79"/>
    <w:rsid w:val="001F015A"/>
    <w:rsid w:val="001F0926"/>
    <w:rsid w:val="001F132C"/>
    <w:rsid w:val="001F2A39"/>
    <w:rsid w:val="001F2B95"/>
    <w:rsid w:val="001F4D5A"/>
    <w:rsid w:val="001F67F2"/>
    <w:rsid w:val="00200B1B"/>
    <w:rsid w:val="002012A5"/>
    <w:rsid w:val="002104A1"/>
    <w:rsid w:val="00210F84"/>
    <w:rsid w:val="00215572"/>
    <w:rsid w:val="00216996"/>
    <w:rsid w:val="00217637"/>
    <w:rsid w:val="00220519"/>
    <w:rsid w:val="00221040"/>
    <w:rsid w:val="00221A87"/>
    <w:rsid w:val="00225130"/>
    <w:rsid w:val="00230239"/>
    <w:rsid w:val="00231A67"/>
    <w:rsid w:val="002323BF"/>
    <w:rsid w:val="00235ECA"/>
    <w:rsid w:val="00237A7A"/>
    <w:rsid w:val="00240B03"/>
    <w:rsid w:val="002423C3"/>
    <w:rsid w:val="00246659"/>
    <w:rsid w:val="00250AC3"/>
    <w:rsid w:val="00250CED"/>
    <w:rsid w:val="002510E8"/>
    <w:rsid w:val="00251EF5"/>
    <w:rsid w:val="00251F4D"/>
    <w:rsid w:val="00253744"/>
    <w:rsid w:val="002537DA"/>
    <w:rsid w:val="00261E13"/>
    <w:rsid w:val="00267C6D"/>
    <w:rsid w:val="0027142D"/>
    <w:rsid w:val="00272BFC"/>
    <w:rsid w:val="00275ED5"/>
    <w:rsid w:val="002765FA"/>
    <w:rsid w:val="00277C22"/>
    <w:rsid w:val="0028097E"/>
    <w:rsid w:val="002829CC"/>
    <w:rsid w:val="00283067"/>
    <w:rsid w:val="00286179"/>
    <w:rsid w:val="002865C7"/>
    <w:rsid w:val="00287852"/>
    <w:rsid w:val="00290CD5"/>
    <w:rsid w:val="00291300"/>
    <w:rsid w:val="00292002"/>
    <w:rsid w:val="0029201B"/>
    <w:rsid w:val="002951CC"/>
    <w:rsid w:val="002954C2"/>
    <w:rsid w:val="00295760"/>
    <w:rsid w:val="00297DC7"/>
    <w:rsid w:val="002A2413"/>
    <w:rsid w:val="002A447E"/>
    <w:rsid w:val="002A5C50"/>
    <w:rsid w:val="002A686C"/>
    <w:rsid w:val="002A68ED"/>
    <w:rsid w:val="002B418F"/>
    <w:rsid w:val="002B4FDF"/>
    <w:rsid w:val="002B70F3"/>
    <w:rsid w:val="002C2D9D"/>
    <w:rsid w:val="002C4783"/>
    <w:rsid w:val="002C587E"/>
    <w:rsid w:val="002C7969"/>
    <w:rsid w:val="002D196A"/>
    <w:rsid w:val="002D7AC0"/>
    <w:rsid w:val="002E5582"/>
    <w:rsid w:val="002F1A08"/>
    <w:rsid w:val="002F2EB5"/>
    <w:rsid w:val="002F563B"/>
    <w:rsid w:val="002F6871"/>
    <w:rsid w:val="002F6B57"/>
    <w:rsid w:val="003006F0"/>
    <w:rsid w:val="00301DFD"/>
    <w:rsid w:val="00302280"/>
    <w:rsid w:val="003033BF"/>
    <w:rsid w:val="00307994"/>
    <w:rsid w:val="00310F22"/>
    <w:rsid w:val="00313042"/>
    <w:rsid w:val="0031321E"/>
    <w:rsid w:val="003133A1"/>
    <w:rsid w:val="00313444"/>
    <w:rsid w:val="003144E1"/>
    <w:rsid w:val="003174B9"/>
    <w:rsid w:val="00321057"/>
    <w:rsid w:val="00322416"/>
    <w:rsid w:val="00326992"/>
    <w:rsid w:val="00327736"/>
    <w:rsid w:val="00327B3E"/>
    <w:rsid w:val="00331AF8"/>
    <w:rsid w:val="00335E13"/>
    <w:rsid w:val="0033654D"/>
    <w:rsid w:val="0033705E"/>
    <w:rsid w:val="00337503"/>
    <w:rsid w:val="0034331D"/>
    <w:rsid w:val="003517D4"/>
    <w:rsid w:val="003523E1"/>
    <w:rsid w:val="00353C48"/>
    <w:rsid w:val="003554CC"/>
    <w:rsid w:val="00355AC8"/>
    <w:rsid w:val="00356B02"/>
    <w:rsid w:val="00356B57"/>
    <w:rsid w:val="003570EC"/>
    <w:rsid w:val="0036173F"/>
    <w:rsid w:val="00362555"/>
    <w:rsid w:val="003637DE"/>
    <w:rsid w:val="003641D1"/>
    <w:rsid w:val="00364767"/>
    <w:rsid w:val="00364E15"/>
    <w:rsid w:val="00365D8E"/>
    <w:rsid w:val="0036736C"/>
    <w:rsid w:val="00371270"/>
    <w:rsid w:val="003756BF"/>
    <w:rsid w:val="0037678A"/>
    <w:rsid w:val="00380336"/>
    <w:rsid w:val="0038392B"/>
    <w:rsid w:val="0038428C"/>
    <w:rsid w:val="00393EA8"/>
    <w:rsid w:val="003943D0"/>
    <w:rsid w:val="00395B57"/>
    <w:rsid w:val="0039611F"/>
    <w:rsid w:val="00397D7A"/>
    <w:rsid w:val="003A2171"/>
    <w:rsid w:val="003A2F71"/>
    <w:rsid w:val="003A6B53"/>
    <w:rsid w:val="003A7C39"/>
    <w:rsid w:val="003B1744"/>
    <w:rsid w:val="003B2C5C"/>
    <w:rsid w:val="003B42F2"/>
    <w:rsid w:val="003B51A5"/>
    <w:rsid w:val="003B5D05"/>
    <w:rsid w:val="003B6AE5"/>
    <w:rsid w:val="003C0394"/>
    <w:rsid w:val="003C0C05"/>
    <w:rsid w:val="003C0EE3"/>
    <w:rsid w:val="003C4F09"/>
    <w:rsid w:val="003C6C6A"/>
    <w:rsid w:val="003C7DA1"/>
    <w:rsid w:val="003D0217"/>
    <w:rsid w:val="003D1DE7"/>
    <w:rsid w:val="003D33AE"/>
    <w:rsid w:val="003D3974"/>
    <w:rsid w:val="003D3B07"/>
    <w:rsid w:val="003D5085"/>
    <w:rsid w:val="003D618B"/>
    <w:rsid w:val="003D6B3D"/>
    <w:rsid w:val="003E05D5"/>
    <w:rsid w:val="003E3315"/>
    <w:rsid w:val="003E4F0B"/>
    <w:rsid w:val="003E5258"/>
    <w:rsid w:val="003E5AB9"/>
    <w:rsid w:val="003E6283"/>
    <w:rsid w:val="003E6B7A"/>
    <w:rsid w:val="003E7740"/>
    <w:rsid w:val="003F0D02"/>
    <w:rsid w:val="003F4266"/>
    <w:rsid w:val="003F445D"/>
    <w:rsid w:val="003F44F9"/>
    <w:rsid w:val="003F698D"/>
    <w:rsid w:val="00400158"/>
    <w:rsid w:val="0040050D"/>
    <w:rsid w:val="00400A9C"/>
    <w:rsid w:val="00407D79"/>
    <w:rsid w:val="00407F68"/>
    <w:rsid w:val="00413CCC"/>
    <w:rsid w:val="0041400A"/>
    <w:rsid w:val="0041623A"/>
    <w:rsid w:val="00421587"/>
    <w:rsid w:val="004216AD"/>
    <w:rsid w:val="00422E76"/>
    <w:rsid w:val="004236B6"/>
    <w:rsid w:val="004266C8"/>
    <w:rsid w:val="00431E21"/>
    <w:rsid w:val="00433B33"/>
    <w:rsid w:val="00434E09"/>
    <w:rsid w:val="00434E11"/>
    <w:rsid w:val="004354F2"/>
    <w:rsid w:val="00442ADC"/>
    <w:rsid w:val="00442BC5"/>
    <w:rsid w:val="00443B08"/>
    <w:rsid w:val="00444EDB"/>
    <w:rsid w:val="00444F0A"/>
    <w:rsid w:val="00445CAC"/>
    <w:rsid w:val="00450340"/>
    <w:rsid w:val="004506B1"/>
    <w:rsid w:val="00450920"/>
    <w:rsid w:val="0045217C"/>
    <w:rsid w:val="004549FB"/>
    <w:rsid w:val="00454EED"/>
    <w:rsid w:val="00455317"/>
    <w:rsid w:val="00456604"/>
    <w:rsid w:val="00462EE9"/>
    <w:rsid w:val="00464142"/>
    <w:rsid w:val="004652D7"/>
    <w:rsid w:val="00467087"/>
    <w:rsid w:val="00472387"/>
    <w:rsid w:val="004733B1"/>
    <w:rsid w:val="00473D83"/>
    <w:rsid w:val="0047474B"/>
    <w:rsid w:val="004848FC"/>
    <w:rsid w:val="0048649F"/>
    <w:rsid w:val="0048684C"/>
    <w:rsid w:val="004909CD"/>
    <w:rsid w:val="00493735"/>
    <w:rsid w:val="00493A81"/>
    <w:rsid w:val="00494279"/>
    <w:rsid w:val="00496723"/>
    <w:rsid w:val="004A16EC"/>
    <w:rsid w:val="004A1F14"/>
    <w:rsid w:val="004A211E"/>
    <w:rsid w:val="004A334A"/>
    <w:rsid w:val="004A3D8B"/>
    <w:rsid w:val="004A55B3"/>
    <w:rsid w:val="004A5BA3"/>
    <w:rsid w:val="004B007A"/>
    <w:rsid w:val="004B0393"/>
    <w:rsid w:val="004B1C8E"/>
    <w:rsid w:val="004B4D67"/>
    <w:rsid w:val="004C0A2F"/>
    <w:rsid w:val="004C307E"/>
    <w:rsid w:val="004C63EA"/>
    <w:rsid w:val="004D01CC"/>
    <w:rsid w:val="004D1E59"/>
    <w:rsid w:val="004D2AA7"/>
    <w:rsid w:val="004D4532"/>
    <w:rsid w:val="004D45B1"/>
    <w:rsid w:val="004D597D"/>
    <w:rsid w:val="004D5CA7"/>
    <w:rsid w:val="004D70D9"/>
    <w:rsid w:val="004D78F8"/>
    <w:rsid w:val="004E16BF"/>
    <w:rsid w:val="004E1FCA"/>
    <w:rsid w:val="004F2C71"/>
    <w:rsid w:val="004F4F63"/>
    <w:rsid w:val="004F5934"/>
    <w:rsid w:val="004F7638"/>
    <w:rsid w:val="004F7962"/>
    <w:rsid w:val="005000F9"/>
    <w:rsid w:val="0050439A"/>
    <w:rsid w:val="00504C32"/>
    <w:rsid w:val="005057C8"/>
    <w:rsid w:val="00506B00"/>
    <w:rsid w:val="00507DE6"/>
    <w:rsid w:val="0051056F"/>
    <w:rsid w:val="0051120C"/>
    <w:rsid w:val="00513956"/>
    <w:rsid w:val="00514DA6"/>
    <w:rsid w:val="00514ED3"/>
    <w:rsid w:val="00517C73"/>
    <w:rsid w:val="00517F41"/>
    <w:rsid w:val="005226CB"/>
    <w:rsid w:val="00522960"/>
    <w:rsid w:val="00522A0A"/>
    <w:rsid w:val="00523C76"/>
    <w:rsid w:val="00524037"/>
    <w:rsid w:val="0052623B"/>
    <w:rsid w:val="00533291"/>
    <w:rsid w:val="005337E4"/>
    <w:rsid w:val="005348E4"/>
    <w:rsid w:val="00535DB7"/>
    <w:rsid w:val="005373A7"/>
    <w:rsid w:val="00540517"/>
    <w:rsid w:val="00541442"/>
    <w:rsid w:val="00542C53"/>
    <w:rsid w:val="0054688D"/>
    <w:rsid w:val="005479E3"/>
    <w:rsid w:val="0055394B"/>
    <w:rsid w:val="00554B76"/>
    <w:rsid w:val="00555C5A"/>
    <w:rsid w:val="0055652A"/>
    <w:rsid w:val="00556CB7"/>
    <w:rsid w:val="0055794A"/>
    <w:rsid w:val="00560837"/>
    <w:rsid w:val="00560B34"/>
    <w:rsid w:val="0056120B"/>
    <w:rsid w:val="0056359D"/>
    <w:rsid w:val="00563749"/>
    <w:rsid w:val="0056558A"/>
    <w:rsid w:val="00567FE5"/>
    <w:rsid w:val="0057138D"/>
    <w:rsid w:val="00571BBC"/>
    <w:rsid w:val="0057400A"/>
    <w:rsid w:val="0057400C"/>
    <w:rsid w:val="0057412C"/>
    <w:rsid w:val="0057564D"/>
    <w:rsid w:val="00576647"/>
    <w:rsid w:val="0057669A"/>
    <w:rsid w:val="00577451"/>
    <w:rsid w:val="0058005B"/>
    <w:rsid w:val="005839BC"/>
    <w:rsid w:val="00584674"/>
    <w:rsid w:val="00587051"/>
    <w:rsid w:val="00587980"/>
    <w:rsid w:val="005911D5"/>
    <w:rsid w:val="005912F2"/>
    <w:rsid w:val="00591BA6"/>
    <w:rsid w:val="0059203A"/>
    <w:rsid w:val="00592734"/>
    <w:rsid w:val="005942C4"/>
    <w:rsid w:val="005A2B9F"/>
    <w:rsid w:val="005A2F15"/>
    <w:rsid w:val="005A367C"/>
    <w:rsid w:val="005A6AB7"/>
    <w:rsid w:val="005B0C1E"/>
    <w:rsid w:val="005B2F52"/>
    <w:rsid w:val="005B3D87"/>
    <w:rsid w:val="005B5E79"/>
    <w:rsid w:val="005C001C"/>
    <w:rsid w:val="005C0862"/>
    <w:rsid w:val="005C48E3"/>
    <w:rsid w:val="005C6C52"/>
    <w:rsid w:val="005D44BA"/>
    <w:rsid w:val="005D66A9"/>
    <w:rsid w:val="005E5B62"/>
    <w:rsid w:val="005E63F8"/>
    <w:rsid w:val="005E6D05"/>
    <w:rsid w:val="005E6D65"/>
    <w:rsid w:val="005E7829"/>
    <w:rsid w:val="005F08A4"/>
    <w:rsid w:val="005F2E74"/>
    <w:rsid w:val="005F3B5C"/>
    <w:rsid w:val="005F6422"/>
    <w:rsid w:val="005F6A90"/>
    <w:rsid w:val="005F6DA7"/>
    <w:rsid w:val="00600715"/>
    <w:rsid w:val="00600BFE"/>
    <w:rsid w:val="00605361"/>
    <w:rsid w:val="00606613"/>
    <w:rsid w:val="00607C14"/>
    <w:rsid w:val="006108B7"/>
    <w:rsid w:val="006122D8"/>
    <w:rsid w:val="00614A9C"/>
    <w:rsid w:val="006163C1"/>
    <w:rsid w:val="00617A11"/>
    <w:rsid w:val="00621AE4"/>
    <w:rsid w:val="006252F1"/>
    <w:rsid w:val="00627C39"/>
    <w:rsid w:val="00631EE6"/>
    <w:rsid w:val="00632159"/>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58E"/>
    <w:rsid w:val="00661A45"/>
    <w:rsid w:val="006672B2"/>
    <w:rsid w:val="006673A8"/>
    <w:rsid w:val="00667DFE"/>
    <w:rsid w:val="00667F59"/>
    <w:rsid w:val="0067229C"/>
    <w:rsid w:val="00672444"/>
    <w:rsid w:val="00673377"/>
    <w:rsid w:val="006750D4"/>
    <w:rsid w:val="00675673"/>
    <w:rsid w:val="00677C70"/>
    <w:rsid w:val="00677DC4"/>
    <w:rsid w:val="006805AA"/>
    <w:rsid w:val="00680C7F"/>
    <w:rsid w:val="00680FDB"/>
    <w:rsid w:val="00690B15"/>
    <w:rsid w:val="00690D66"/>
    <w:rsid w:val="00692239"/>
    <w:rsid w:val="0069486B"/>
    <w:rsid w:val="006949C6"/>
    <w:rsid w:val="00694A01"/>
    <w:rsid w:val="006A0F8F"/>
    <w:rsid w:val="006A638B"/>
    <w:rsid w:val="006B0196"/>
    <w:rsid w:val="006B03C0"/>
    <w:rsid w:val="006B075C"/>
    <w:rsid w:val="006B102E"/>
    <w:rsid w:val="006B2D15"/>
    <w:rsid w:val="006B3683"/>
    <w:rsid w:val="006B42E9"/>
    <w:rsid w:val="006B6ECC"/>
    <w:rsid w:val="006C0D75"/>
    <w:rsid w:val="006C2172"/>
    <w:rsid w:val="006D154B"/>
    <w:rsid w:val="006E0A0E"/>
    <w:rsid w:val="006E0A68"/>
    <w:rsid w:val="006E1B70"/>
    <w:rsid w:val="006E3542"/>
    <w:rsid w:val="006E49C4"/>
    <w:rsid w:val="006E4F36"/>
    <w:rsid w:val="006E528C"/>
    <w:rsid w:val="006E714E"/>
    <w:rsid w:val="006E7475"/>
    <w:rsid w:val="006F0E6B"/>
    <w:rsid w:val="006F5DDD"/>
    <w:rsid w:val="00700CC0"/>
    <w:rsid w:val="00702BDE"/>
    <w:rsid w:val="00703974"/>
    <w:rsid w:val="00704185"/>
    <w:rsid w:val="007051E1"/>
    <w:rsid w:val="00706288"/>
    <w:rsid w:val="00706B56"/>
    <w:rsid w:val="00706EE5"/>
    <w:rsid w:val="00711485"/>
    <w:rsid w:val="00711906"/>
    <w:rsid w:val="00711DFB"/>
    <w:rsid w:val="007125E8"/>
    <w:rsid w:val="0071534F"/>
    <w:rsid w:val="00717FD4"/>
    <w:rsid w:val="00721713"/>
    <w:rsid w:val="0072284B"/>
    <w:rsid w:val="0072289D"/>
    <w:rsid w:val="00722C18"/>
    <w:rsid w:val="007245BB"/>
    <w:rsid w:val="00724AFF"/>
    <w:rsid w:val="007329F0"/>
    <w:rsid w:val="007346DF"/>
    <w:rsid w:val="00734F24"/>
    <w:rsid w:val="00735028"/>
    <w:rsid w:val="0074085B"/>
    <w:rsid w:val="00741DC5"/>
    <w:rsid w:val="007437AF"/>
    <w:rsid w:val="00743C34"/>
    <w:rsid w:val="00747E87"/>
    <w:rsid w:val="00750191"/>
    <w:rsid w:val="00751EE3"/>
    <w:rsid w:val="00760F64"/>
    <w:rsid w:val="007639E9"/>
    <w:rsid w:val="007646E3"/>
    <w:rsid w:val="007648B5"/>
    <w:rsid w:val="00766F26"/>
    <w:rsid w:val="00766FD4"/>
    <w:rsid w:val="0077022F"/>
    <w:rsid w:val="00771E57"/>
    <w:rsid w:val="00777398"/>
    <w:rsid w:val="00777A50"/>
    <w:rsid w:val="0078277B"/>
    <w:rsid w:val="00785BF7"/>
    <w:rsid w:val="00792DD9"/>
    <w:rsid w:val="0079684D"/>
    <w:rsid w:val="00797481"/>
    <w:rsid w:val="0079778B"/>
    <w:rsid w:val="007A5068"/>
    <w:rsid w:val="007A61E4"/>
    <w:rsid w:val="007B46C2"/>
    <w:rsid w:val="007B5717"/>
    <w:rsid w:val="007C1F50"/>
    <w:rsid w:val="007C352D"/>
    <w:rsid w:val="007C39BA"/>
    <w:rsid w:val="007C453A"/>
    <w:rsid w:val="007C534D"/>
    <w:rsid w:val="007D0A1C"/>
    <w:rsid w:val="007D183E"/>
    <w:rsid w:val="007D1907"/>
    <w:rsid w:val="007D744E"/>
    <w:rsid w:val="007D7B6F"/>
    <w:rsid w:val="007D7C83"/>
    <w:rsid w:val="007E0980"/>
    <w:rsid w:val="007E0D85"/>
    <w:rsid w:val="007E1F07"/>
    <w:rsid w:val="007E22DD"/>
    <w:rsid w:val="007E2884"/>
    <w:rsid w:val="007E3E4D"/>
    <w:rsid w:val="007E7DE7"/>
    <w:rsid w:val="007F1BF5"/>
    <w:rsid w:val="007F1CDD"/>
    <w:rsid w:val="007F24E3"/>
    <w:rsid w:val="007F29E6"/>
    <w:rsid w:val="007F324E"/>
    <w:rsid w:val="007F776C"/>
    <w:rsid w:val="00801DCD"/>
    <w:rsid w:val="008056CA"/>
    <w:rsid w:val="008061BC"/>
    <w:rsid w:val="0080682B"/>
    <w:rsid w:val="00807A92"/>
    <w:rsid w:val="00810D9C"/>
    <w:rsid w:val="008152C2"/>
    <w:rsid w:val="008161B3"/>
    <w:rsid w:val="0081667C"/>
    <w:rsid w:val="008204C9"/>
    <w:rsid w:val="00822CFD"/>
    <w:rsid w:val="00823898"/>
    <w:rsid w:val="00826936"/>
    <w:rsid w:val="00830BC2"/>
    <w:rsid w:val="008316CA"/>
    <w:rsid w:val="00833A03"/>
    <w:rsid w:val="00835FCA"/>
    <w:rsid w:val="00837CCA"/>
    <w:rsid w:val="00840A52"/>
    <w:rsid w:val="00840D60"/>
    <w:rsid w:val="00841702"/>
    <w:rsid w:val="00841BA8"/>
    <w:rsid w:val="0084399B"/>
    <w:rsid w:val="00844FBC"/>
    <w:rsid w:val="00845FD5"/>
    <w:rsid w:val="00847501"/>
    <w:rsid w:val="00851194"/>
    <w:rsid w:val="00851778"/>
    <w:rsid w:val="00852F74"/>
    <w:rsid w:val="00853235"/>
    <w:rsid w:val="0085387D"/>
    <w:rsid w:val="00856B86"/>
    <w:rsid w:val="00857116"/>
    <w:rsid w:val="008616B7"/>
    <w:rsid w:val="00861956"/>
    <w:rsid w:val="00862A4C"/>
    <w:rsid w:val="00864110"/>
    <w:rsid w:val="00865357"/>
    <w:rsid w:val="008661D9"/>
    <w:rsid w:val="00867042"/>
    <w:rsid w:val="008677F3"/>
    <w:rsid w:val="00867AB4"/>
    <w:rsid w:val="008706E2"/>
    <w:rsid w:val="00870F4C"/>
    <w:rsid w:val="00872BED"/>
    <w:rsid w:val="0087302D"/>
    <w:rsid w:val="00873EC1"/>
    <w:rsid w:val="00876745"/>
    <w:rsid w:val="0087687C"/>
    <w:rsid w:val="00881C25"/>
    <w:rsid w:val="00883922"/>
    <w:rsid w:val="00885F16"/>
    <w:rsid w:val="00890994"/>
    <w:rsid w:val="008918B3"/>
    <w:rsid w:val="00896FF2"/>
    <w:rsid w:val="008A02AA"/>
    <w:rsid w:val="008A23ED"/>
    <w:rsid w:val="008A48EB"/>
    <w:rsid w:val="008A7980"/>
    <w:rsid w:val="008B2F6C"/>
    <w:rsid w:val="008B61F0"/>
    <w:rsid w:val="008C3BC3"/>
    <w:rsid w:val="008C3C93"/>
    <w:rsid w:val="008C45A3"/>
    <w:rsid w:val="008C558A"/>
    <w:rsid w:val="008C7177"/>
    <w:rsid w:val="008C74DD"/>
    <w:rsid w:val="008D3E3F"/>
    <w:rsid w:val="008D4C80"/>
    <w:rsid w:val="008E04E2"/>
    <w:rsid w:val="008E0A06"/>
    <w:rsid w:val="008E111E"/>
    <w:rsid w:val="008E2BB2"/>
    <w:rsid w:val="008E3841"/>
    <w:rsid w:val="008E49A6"/>
    <w:rsid w:val="008E6B18"/>
    <w:rsid w:val="008F03CE"/>
    <w:rsid w:val="008F25C9"/>
    <w:rsid w:val="008F4BE5"/>
    <w:rsid w:val="008F6933"/>
    <w:rsid w:val="008F740B"/>
    <w:rsid w:val="008F7EBD"/>
    <w:rsid w:val="00900C32"/>
    <w:rsid w:val="0090271E"/>
    <w:rsid w:val="00904BA3"/>
    <w:rsid w:val="00906640"/>
    <w:rsid w:val="00906CB4"/>
    <w:rsid w:val="009100E9"/>
    <w:rsid w:val="00910D29"/>
    <w:rsid w:val="00911F41"/>
    <w:rsid w:val="0091648E"/>
    <w:rsid w:val="0091678E"/>
    <w:rsid w:val="009216FC"/>
    <w:rsid w:val="00921C89"/>
    <w:rsid w:val="00922AEC"/>
    <w:rsid w:val="00925F46"/>
    <w:rsid w:val="009270DA"/>
    <w:rsid w:val="00930BA6"/>
    <w:rsid w:val="00931347"/>
    <w:rsid w:val="00935B38"/>
    <w:rsid w:val="00935D7F"/>
    <w:rsid w:val="00936E7B"/>
    <w:rsid w:val="00937EFC"/>
    <w:rsid w:val="00941F16"/>
    <w:rsid w:val="0094366D"/>
    <w:rsid w:val="0094389F"/>
    <w:rsid w:val="0094624F"/>
    <w:rsid w:val="00947399"/>
    <w:rsid w:val="009508A0"/>
    <w:rsid w:val="00950A85"/>
    <w:rsid w:val="00952435"/>
    <w:rsid w:val="00952A36"/>
    <w:rsid w:val="00954965"/>
    <w:rsid w:val="00954CC9"/>
    <w:rsid w:val="00955FE3"/>
    <w:rsid w:val="00960C13"/>
    <w:rsid w:val="00962613"/>
    <w:rsid w:val="00962D0A"/>
    <w:rsid w:val="00963661"/>
    <w:rsid w:val="0096408C"/>
    <w:rsid w:val="009640E4"/>
    <w:rsid w:val="00965951"/>
    <w:rsid w:val="00970960"/>
    <w:rsid w:val="009735EC"/>
    <w:rsid w:val="00974872"/>
    <w:rsid w:val="00977A89"/>
    <w:rsid w:val="00980FF1"/>
    <w:rsid w:val="00981293"/>
    <w:rsid w:val="009824CC"/>
    <w:rsid w:val="00982544"/>
    <w:rsid w:val="009842C6"/>
    <w:rsid w:val="00985E29"/>
    <w:rsid w:val="0098798B"/>
    <w:rsid w:val="00987B36"/>
    <w:rsid w:val="0099047D"/>
    <w:rsid w:val="0099088C"/>
    <w:rsid w:val="0099126D"/>
    <w:rsid w:val="009915F0"/>
    <w:rsid w:val="009938EF"/>
    <w:rsid w:val="0099582E"/>
    <w:rsid w:val="009973F2"/>
    <w:rsid w:val="009A039F"/>
    <w:rsid w:val="009A1F99"/>
    <w:rsid w:val="009A32E2"/>
    <w:rsid w:val="009A3949"/>
    <w:rsid w:val="009A3FA3"/>
    <w:rsid w:val="009B031C"/>
    <w:rsid w:val="009B2DC9"/>
    <w:rsid w:val="009C4966"/>
    <w:rsid w:val="009C5A7A"/>
    <w:rsid w:val="009C61B0"/>
    <w:rsid w:val="009C62D2"/>
    <w:rsid w:val="009C63CA"/>
    <w:rsid w:val="009D08C1"/>
    <w:rsid w:val="009D24C6"/>
    <w:rsid w:val="009D318C"/>
    <w:rsid w:val="009D4556"/>
    <w:rsid w:val="009D5D95"/>
    <w:rsid w:val="009D61B5"/>
    <w:rsid w:val="009D7059"/>
    <w:rsid w:val="009D73BD"/>
    <w:rsid w:val="009D744D"/>
    <w:rsid w:val="009D74FC"/>
    <w:rsid w:val="009D7E37"/>
    <w:rsid w:val="009E3DD8"/>
    <w:rsid w:val="009F10C6"/>
    <w:rsid w:val="009F2C09"/>
    <w:rsid w:val="009F3BA0"/>
    <w:rsid w:val="009F627E"/>
    <w:rsid w:val="009F7AD0"/>
    <w:rsid w:val="00A00133"/>
    <w:rsid w:val="00A00E15"/>
    <w:rsid w:val="00A014B1"/>
    <w:rsid w:val="00A01563"/>
    <w:rsid w:val="00A037DE"/>
    <w:rsid w:val="00A0394E"/>
    <w:rsid w:val="00A05553"/>
    <w:rsid w:val="00A0789B"/>
    <w:rsid w:val="00A11834"/>
    <w:rsid w:val="00A11B00"/>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407BC"/>
    <w:rsid w:val="00A43DFE"/>
    <w:rsid w:val="00A45C24"/>
    <w:rsid w:val="00A4731F"/>
    <w:rsid w:val="00A47407"/>
    <w:rsid w:val="00A528DD"/>
    <w:rsid w:val="00A52A07"/>
    <w:rsid w:val="00A53FBA"/>
    <w:rsid w:val="00A544F4"/>
    <w:rsid w:val="00A546C8"/>
    <w:rsid w:val="00A556D5"/>
    <w:rsid w:val="00A6044B"/>
    <w:rsid w:val="00A605E3"/>
    <w:rsid w:val="00A61A5A"/>
    <w:rsid w:val="00A6349F"/>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90EA6"/>
    <w:rsid w:val="00A9481F"/>
    <w:rsid w:val="00A9578F"/>
    <w:rsid w:val="00A95DF4"/>
    <w:rsid w:val="00A977AA"/>
    <w:rsid w:val="00A979EC"/>
    <w:rsid w:val="00A97C28"/>
    <w:rsid w:val="00AA3032"/>
    <w:rsid w:val="00AA3BC1"/>
    <w:rsid w:val="00AA5AE4"/>
    <w:rsid w:val="00AB049D"/>
    <w:rsid w:val="00AB0A12"/>
    <w:rsid w:val="00AB1128"/>
    <w:rsid w:val="00AB235E"/>
    <w:rsid w:val="00AB251E"/>
    <w:rsid w:val="00AB4C57"/>
    <w:rsid w:val="00AB623C"/>
    <w:rsid w:val="00AC11A1"/>
    <w:rsid w:val="00AC5A57"/>
    <w:rsid w:val="00AD16CC"/>
    <w:rsid w:val="00AD2C96"/>
    <w:rsid w:val="00AD4A2B"/>
    <w:rsid w:val="00AD5F2E"/>
    <w:rsid w:val="00AD604F"/>
    <w:rsid w:val="00AD7C23"/>
    <w:rsid w:val="00AD7CF7"/>
    <w:rsid w:val="00AE1A5C"/>
    <w:rsid w:val="00AE5969"/>
    <w:rsid w:val="00AE7062"/>
    <w:rsid w:val="00AF2A1A"/>
    <w:rsid w:val="00AF67CC"/>
    <w:rsid w:val="00B017DC"/>
    <w:rsid w:val="00B032CC"/>
    <w:rsid w:val="00B05065"/>
    <w:rsid w:val="00B063FE"/>
    <w:rsid w:val="00B07317"/>
    <w:rsid w:val="00B07D1A"/>
    <w:rsid w:val="00B115B3"/>
    <w:rsid w:val="00B1173B"/>
    <w:rsid w:val="00B12730"/>
    <w:rsid w:val="00B152E5"/>
    <w:rsid w:val="00B15400"/>
    <w:rsid w:val="00B17C4B"/>
    <w:rsid w:val="00B22C52"/>
    <w:rsid w:val="00B23CAC"/>
    <w:rsid w:val="00B246E0"/>
    <w:rsid w:val="00B255AC"/>
    <w:rsid w:val="00B255AD"/>
    <w:rsid w:val="00B31880"/>
    <w:rsid w:val="00B32F9E"/>
    <w:rsid w:val="00B347B9"/>
    <w:rsid w:val="00B352D4"/>
    <w:rsid w:val="00B357B3"/>
    <w:rsid w:val="00B3749E"/>
    <w:rsid w:val="00B41CE1"/>
    <w:rsid w:val="00B427FC"/>
    <w:rsid w:val="00B462AD"/>
    <w:rsid w:val="00B47270"/>
    <w:rsid w:val="00B4754A"/>
    <w:rsid w:val="00B50FCD"/>
    <w:rsid w:val="00B53498"/>
    <w:rsid w:val="00B631C1"/>
    <w:rsid w:val="00B6327A"/>
    <w:rsid w:val="00B65B1B"/>
    <w:rsid w:val="00B65C42"/>
    <w:rsid w:val="00B65E07"/>
    <w:rsid w:val="00B66C54"/>
    <w:rsid w:val="00B71E88"/>
    <w:rsid w:val="00B733A0"/>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4EEB"/>
    <w:rsid w:val="00BB7681"/>
    <w:rsid w:val="00BC3D80"/>
    <w:rsid w:val="00BC6796"/>
    <w:rsid w:val="00BD1DCA"/>
    <w:rsid w:val="00BD1DCD"/>
    <w:rsid w:val="00BD20A6"/>
    <w:rsid w:val="00BD576D"/>
    <w:rsid w:val="00BE06CA"/>
    <w:rsid w:val="00BE4B77"/>
    <w:rsid w:val="00BE6921"/>
    <w:rsid w:val="00BF089A"/>
    <w:rsid w:val="00BF3BA0"/>
    <w:rsid w:val="00BF4AAB"/>
    <w:rsid w:val="00BF5496"/>
    <w:rsid w:val="00BF7FC3"/>
    <w:rsid w:val="00C01C45"/>
    <w:rsid w:val="00C02094"/>
    <w:rsid w:val="00C03323"/>
    <w:rsid w:val="00C06CB1"/>
    <w:rsid w:val="00C072B7"/>
    <w:rsid w:val="00C07DF9"/>
    <w:rsid w:val="00C114F6"/>
    <w:rsid w:val="00C11A0A"/>
    <w:rsid w:val="00C136C7"/>
    <w:rsid w:val="00C13DBF"/>
    <w:rsid w:val="00C140B9"/>
    <w:rsid w:val="00C2052C"/>
    <w:rsid w:val="00C219E3"/>
    <w:rsid w:val="00C23F44"/>
    <w:rsid w:val="00C249AD"/>
    <w:rsid w:val="00C24BF0"/>
    <w:rsid w:val="00C25947"/>
    <w:rsid w:val="00C26423"/>
    <w:rsid w:val="00C30907"/>
    <w:rsid w:val="00C30E04"/>
    <w:rsid w:val="00C314A2"/>
    <w:rsid w:val="00C33F2D"/>
    <w:rsid w:val="00C412AA"/>
    <w:rsid w:val="00C41B0A"/>
    <w:rsid w:val="00C441FC"/>
    <w:rsid w:val="00C46F47"/>
    <w:rsid w:val="00C51C15"/>
    <w:rsid w:val="00C54CBD"/>
    <w:rsid w:val="00C54D53"/>
    <w:rsid w:val="00C563B2"/>
    <w:rsid w:val="00C57AE7"/>
    <w:rsid w:val="00C618FF"/>
    <w:rsid w:val="00C64F20"/>
    <w:rsid w:val="00C653F2"/>
    <w:rsid w:val="00C65DA5"/>
    <w:rsid w:val="00C67B33"/>
    <w:rsid w:val="00C71E51"/>
    <w:rsid w:val="00C77B9E"/>
    <w:rsid w:val="00C80118"/>
    <w:rsid w:val="00C8220E"/>
    <w:rsid w:val="00C836A9"/>
    <w:rsid w:val="00C8447B"/>
    <w:rsid w:val="00C85453"/>
    <w:rsid w:val="00C87942"/>
    <w:rsid w:val="00C87CB2"/>
    <w:rsid w:val="00C91CC9"/>
    <w:rsid w:val="00C93397"/>
    <w:rsid w:val="00C94409"/>
    <w:rsid w:val="00C96153"/>
    <w:rsid w:val="00C97D66"/>
    <w:rsid w:val="00CA2385"/>
    <w:rsid w:val="00CA3B74"/>
    <w:rsid w:val="00CA5E09"/>
    <w:rsid w:val="00CA7672"/>
    <w:rsid w:val="00CB16B5"/>
    <w:rsid w:val="00CB373B"/>
    <w:rsid w:val="00CB3836"/>
    <w:rsid w:val="00CB667E"/>
    <w:rsid w:val="00CB71AF"/>
    <w:rsid w:val="00CB7AC2"/>
    <w:rsid w:val="00CC0E2F"/>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7F5"/>
    <w:rsid w:val="00CF5092"/>
    <w:rsid w:val="00D0202B"/>
    <w:rsid w:val="00D02AEC"/>
    <w:rsid w:val="00D0386F"/>
    <w:rsid w:val="00D045CE"/>
    <w:rsid w:val="00D06459"/>
    <w:rsid w:val="00D075A9"/>
    <w:rsid w:val="00D106C1"/>
    <w:rsid w:val="00D10AD2"/>
    <w:rsid w:val="00D11B27"/>
    <w:rsid w:val="00D11C49"/>
    <w:rsid w:val="00D12F58"/>
    <w:rsid w:val="00D13C19"/>
    <w:rsid w:val="00D13D20"/>
    <w:rsid w:val="00D144CE"/>
    <w:rsid w:val="00D1491F"/>
    <w:rsid w:val="00D15AE6"/>
    <w:rsid w:val="00D16915"/>
    <w:rsid w:val="00D22B1F"/>
    <w:rsid w:val="00D232DA"/>
    <w:rsid w:val="00D2358B"/>
    <w:rsid w:val="00D236BF"/>
    <w:rsid w:val="00D24101"/>
    <w:rsid w:val="00D2544E"/>
    <w:rsid w:val="00D30C36"/>
    <w:rsid w:val="00D32E60"/>
    <w:rsid w:val="00D3391D"/>
    <w:rsid w:val="00D36241"/>
    <w:rsid w:val="00D368E2"/>
    <w:rsid w:val="00D36DB6"/>
    <w:rsid w:val="00D37899"/>
    <w:rsid w:val="00D41EBF"/>
    <w:rsid w:val="00D42B0A"/>
    <w:rsid w:val="00D44137"/>
    <w:rsid w:val="00D4646C"/>
    <w:rsid w:val="00D47394"/>
    <w:rsid w:val="00D50CBC"/>
    <w:rsid w:val="00D5157A"/>
    <w:rsid w:val="00D51DF7"/>
    <w:rsid w:val="00D53E1A"/>
    <w:rsid w:val="00D5493D"/>
    <w:rsid w:val="00D54C0C"/>
    <w:rsid w:val="00D57472"/>
    <w:rsid w:val="00D61A9D"/>
    <w:rsid w:val="00D644F7"/>
    <w:rsid w:val="00D65E5D"/>
    <w:rsid w:val="00D66E12"/>
    <w:rsid w:val="00D7064F"/>
    <w:rsid w:val="00D713A7"/>
    <w:rsid w:val="00D8099D"/>
    <w:rsid w:val="00D823E7"/>
    <w:rsid w:val="00D85057"/>
    <w:rsid w:val="00D8515D"/>
    <w:rsid w:val="00D8586B"/>
    <w:rsid w:val="00D85B2E"/>
    <w:rsid w:val="00D86B2E"/>
    <w:rsid w:val="00D8769E"/>
    <w:rsid w:val="00D97115"/>
    <w:rsid w:val="00D97391"/>
    <w:rsid w:val="00D976F1"/>
    <w:rsid w:val="00DA195E"/>
    <w:rsid w:val="00DA3E07"/>
    <w:rsid w:val="00DA5554"/>
    <w:rsid w:val="00DA72AE"/>
    <w:rsid w:val="00DB10BF"/>
    <w:rsid w:val="00DB1C80"/>
    <w:rsid w:val="00DB3F75"/>
    <w:rsid w:val="00DC08C2"/>
    <w:rsid w:val="00DC2EB9"/>
    <w:rsid w:val="00DC412E"/>
    <w:rsid w:val="00DC56F1"/>
    <w:rsid w:val="00DC575E"/>
    <w:rsid w:val="00DC5C25"/>
    <w:rsid w:val="00DD3BD2"/>
    <w:rsid w:val="00DD3D6F"/>
    <w:rsid w:val="00DD40F0"/>
    <w:rsid w:val="00DD4519"/>
    <w:rsid w:val="00DD4B77"/>
    <w:rsid w:val="00DD5241"/>
    <w:rsid w:val="00DD5936"/>
    <w:rsid w:val="00DD6199"/>
    <w:rsid w:val="00DD6B5B"/>
    <w:rsid w:val="00DE119E"/>
    <w:rsid w:val="00DE2373"/>
    <w:rsid w:val="00DE294B"/>
    <w:rsid w:val="00DE352E"/>
    <w:rsid w:val="00DE42D3"/>
    <w:rsid w:val="00DE523F"/>
    <w:rsid w:val="00DE52B3"/>
    <w:rsid w:val="00DE7A24"/>
    <w:rsid w:val="00DF2725"/>
    <w:rsid w:val="00DF2B12"/>
    <w:rsid w:val="00DF3213"/>
    <w:rsid w:val="00E00F5D"/>
    <w:rsid w:val="00E015AD"/>
    <w:rsid w:val="00E0275D"/>
    <w:rsid w:val="00E10BE1"/>
    <w:rsid w:val="00E11358"/>
    <w:rsid w:val="00E1262D"/>
    <w:rsid w:val="00E15810"/>
    <w:rsid w:val="00E21CF9"/>
    <w:rsid w:val="00E2513A"/>
    <w:rsid w:val="00E30B6B"/>
    <w:rsid w:val="00E31022"/>
    <w:rsid w:val="00E35281"/>
    <w:rsid w:val="00E357D8"/>
    <w:rsid w:val="00E35DA2"/>
    <w:rsid w:val="00E36DE2"/>
    <w:rsid w:val="00E40052"/>
    <w:rsid w:val="00E423B7"/>
    <w:rsid w:val="00E4286C"/>
    <w:rsid w:val="00E477D7"/>
    <w:rsid w:val="00E50CCE"/>
    <w:rsid w:val="00E51AF8"/>
    <w:rsid w:val="00E51DC4"/>
    <w:rsid w:val="00E53111"/>
    <w:rsid w:val="00E54F93"/>
    <w:rsid w:val="00E5507B"/>
    <w:rsid w:val="00E5608C"/>
    <w:rsid w:val="00E62E22"/>
    <w:rsid w:val="00E63204"/>
    <w:rsid w:val="00E6372D"/>
    <w:rsid w:val="00E640E2"/>
    <w:rsid w:val="00E67270"/>
    <w:rsid w:val="00E678CC"/>
    <w:rsid w:val="00E72ECA"/>
    <w:rsid w:val="00E74AD7"/>
    <w:rsid w:val="00E76258"/>
    <w:rsid w:val="00E81764"/>
    <w:rsid w:val="00E81BE3"/>
    <w:rsid w:val="00E82991"/>
    <w:rsid w:val="00E82FFD"/>
    <w:rsid w:val="00E831DB"/>
    <w:rsid w:val="00E83686"/>
    <w:rsid w:val="00E94AD9"/>
    <w:rsid w:val="00E96EA1"/>
    <w:rsid w:val="00EA04B2"/>
    <w:rsid w:val="00EA07C8"/>
    <w:rsid w:val="00EA1AE8"/>
    <w:rsid w:val="00EA1AFE"/>
    <w:rsid w:val="00EA1DE4"/>
    <w:rsid w:val="00EA2293"/>
    <w:rsid w:val="00EA4C21"/>
    <w:rsid w:val="00EA5028"/>
    <w:rsid w:val="00EA6FB0"/>
    <w:rsid w:val="00EA75E0"/>
    <w:rsid w:val="00EB15B1"/>
    <w:rsid w:val="00EB6027"/>
    <w:rsid w:val="00EC1B6E"/>
    <w:rsid w:val="00EC29EC"/>
    <w:rsid w:val="00ED13DF"/>
    <w:rsid w:val="00ED322A"/>
    <w:rsid w:val="00ED5852"/>
    <w:rsid w:val="00ED5906"/>
    <w:rsid w:val="00ED79B0"/>
    <w:rsid w:val="00EE2071"/>
    <w:rsid w:val="00EE6570"/>
    <w:rsid w:val="00F01046"/>
    <w:rsid w:val="00F02208"/>
    <w:rsid w:val="00F04D37"/>
    <w:rsid w:val="00F06179"/>
    <w:rsid w:val="00F1792C"/>
    <w:rsid w:val="00F20368"/>
    <w:rsid w:val="00F225BD"/>
    <w:rsid w:val="00F26170"/>
    <w:rsid w:val="00F26B3C"/>
    <w:rsid w:val="00F31A3A"/>
    <w:rsid w:val="00F34913"/>
    <w:rsid w:val="00F35366"/>
    <w:rsid w:val="00F365A3"/>
    <w:rsid w:val="00F4080C"/>
    <w:rsid w:val="00F415E7"/>
    <w:rsid w:val="00F4184B"/>
    <w:rsid w:val="00F421C8"/>
    <w:rsid w:val="00F429AA"/>
    <w:rsid w:val="00F4765B"/>
    <w:rsid w:val="00F47B85"/>
    <w:rsid w:val="00F51C63"/>
    <w:rsid w:val="00F51CEC"/>
    <w:rsid w:val="00F52173"/>
    <w:rsid w:val="00F53792"/>
    <w:rsid w:val="00F543EF"/>
    <w:rsid w:val="00F54934"/>
    <w:rsid w:val="00F56EBC"/>
    <w:rsid w:val="00F60117"/>
    <w:rsid w:val="00F634E7"/>
    <w:rsid w:val="00F636F5"/>
    <w:rsid w:val="00F64A7D"/>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615"/>
    <w:rsid w:val="00F8769F"/>
    <w:rsid w:val="00F87A7C"/>
    <w:rsid w:val="00F93E30"/>
    <w:rsid w:val="00F9472B"/>
    <w:rsid w:val="00F95C2B"/>
    <w:rsid w:val="00F96103"/>
    <w:rsid w:val="00F96DCB"/>
    <w:rsid w:val="00FA74BB"/>
    <w:rsid w:val="00FB2F3D"/>
    <w:rsid w:val="00FB4B0F"/>
    <w:rsid w:val="00FB638F"/>
    <w:rsid w:val="00FB6BD6"/>
    <w:rsid w:val="00FB742D"/>
    <w:rsid w:val="00FC16CF"/>
    <w:rsid w:val="00FC295A"/>
    <w:rsid w:val="00FD1A98"/>
    <w:rsid w:val="00FD1D07"/>
    <w:rsid w:val="00FD22CA"/>
    <w:rsid w:val="00FD4E4F"/>
    <w:rsid w:val="00FD5C6F"/>
    <w:rsid w:val="00FE3332"/>
    <w:rsid w:val="00FE47E5"/>
    <w:rsid w:val="00FE6423"/>
    <w:rsid w:val="00FE70A8"/>
    <w:rsid w:val="00FE7153"/>
    <w:rsid w:val="00FE756E"/>
    <w:rsid w:val="00FF343D"/>
    <w:rsid w:val="00FF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paragraph" w:styleId="Nagwek1">
    <w:name w:val="heading 1"/>
    <w:basedOn w:val="Normalny"/>
    <w:next w:val="Normalny"/>
    <w:link w:val="Nagwek1Znak"/>
    <w:uiPriority w:val="99"/>
    <w:qFormat/>
    <w:rsid w:val="00E72ECA"/>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7962"/>
    <w:rPr>
      <w:rFonts w:ascii="Cambria" w:hAnsi="Cambria" w:cs="Times New Roman"/>
      <w:b/>
      <w:bCs/>
      <w:kern w:val="32"/>
      <w:sz w:val="32"/>
      <w:szCs w:val="32"/>
    </w:rPr>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56CA"/>
    <w:rPr>
      <w:rFonts w:cs="Times New Roman"/>
      <w:color w:val="0000FF"/>
      <w:u w:val="single"/>
    </w:rPr>
  </w:style>
  <w:style w:type="paragraph" w:styleId="Stopka">
    <w:name w:val="footer"/>
    <w:basedOn w:val="Normalny"/>
    <w:link w:val="StopkaZnak"/>
    <w:uiPriority w:val="99"/>
    <w:rsid w:val="00A66B24"/>
    <w:pPr>
      <w:tabs>
        <w:tab w:val="center" w:pos="4536"/>
        <w:tab w:val="right" w:pos="9072"/>
      </w:tabs>
    </w:pPr>
  </w:style>
  <w:style w:type="character" w:customStyle="1" w:styleId="StopkaZnak">
    <w:name w:val="Stopka Znak"/>
    <w:basedOn w:val="Domylnaczcionkaakapitu"/>
    <w:link w:val="Stopka"/>
    <w:uiPriority w:val="99"/>
    <w:semiHidden/>
    <w:locked/>
    <w:rsid w:val="004F7962"/>
    <w:rPr>
      <w:rFonts w:cs="Times New Roman"/>
      <w:sz w:val="24"/>
      <w:szCs w:val="24"/>
    </w:rPr>
  </w:style>
  <w:style w:type="character" w:styleId="Numerstrony">
    <w:name w:val="page number"/>
    <w:basedOn w:val="Domylnaczcionkaakapitu"/>
    <w:uiPriority w:val="99"/>
    <w:rsid w:val="00A66B24"/>
    <w:rPr>
      <w:rFonts w:cs="Times New Roman"/>
    </w:rPr>
  </w:style>
  <w:style w:type="paragraph" w:customStyle="1" w:styleId="Default">
    <w:name w:val="Default"/>
    <w:uiPriority w:val="99"/>
    <w:rsid w:val="0033654D"/>
    <w:pPr>
      <w:autoSpaceDE w:val="0"/>
      <w:autoSpaceDN w:val="0"/>
      <w:adjustRightInd w:val="0"/>
    </w:pPr>
    <w:rPr>
      <w:color w:val="000000"/>
      <w:sz w:val="24"/>
      <w:szCs w:val="24"/>
    </w:rPr>
  </w:style>
  <w:style w:type="paragraph" w:styleId="NormalnyWeb">
    <w:name w:val="Normal (Web)"/>
    <w:basedOn w:val="Normalny"/>
    <w:uiPriority w:val="99"/>
    <w:rsid w:val="009F10C6"/>
    <w:pPr>
      <w:suppressAutoHyphens/>
      <w:spacing w:before="100" w:after="100" w:line="276" w:lineRule="auto"/>
    </w:pPr>
    <w:rPr>
      <w:rFonts w:ascii="Cambria" w:hAnsi="Cambria" w:cs="font302"/>
      <w:kern w:val="1"/>
      <w:szCs w:val="16"/>
      <w:lang w:eastAsia="zh-CN"/>
    </w:rPr>
  </w:style>
  <w:style w:type="character" w:styleId="Odwoaniedokomentarza">
    <w:name w:val="annotation reference"/>
    <w:basedOn w:val="Domylnaczcionkaakapitu"/>
    <w:uiPriority w:val="99"/>
    <w:semiHidden/>
    <w:rsid w:val="00576647"/>
    <w:rPr>
      <w:rFonts w:cs="Times New Roman"/>
      <w:sz w:val="16"/>
    </w:rPr>
  </w:style>
  <w:style w:type="paragraph" w:styleId="Tekstkomentarza">
    <w:name w:val="annotation text"/>
    <w:basedOn w:val="Normalny"/>
    <w:link w:val="TekstkomentarzaZnak"/>
    <w:uiPriority w:val="99"/>
    <w:semiHidden/>
    <w:qFormat/>
    <w:rsid w:val="00576647"/>
    <w:rPr>
      <w:sz w:val="20"/>
      <w:szCs w:val="20"/>
    </w:rPr>
  </w:style>
  <w:style w:type="character" w:customStyle="1" w:styleId="TekstkomentarzaZnak">
    <w:name w:val="Tekst komentarza Znak"/>
    <w:basedOn w:val="Domylnaczcionkaakapitu"/>
    <w:link w:val="Tekstkomentarza"/>
    <w:uiPriority w:val="99"/>
    <w:semiHidden/>
    <w:qFormat/>
    <w:locked/>
    <w:rsid w:val="00576647"/>
    <w:rPr>
      <w:rFonts w:cs="Times New Roman"/>
    </w:rPr>
  </w:style>
  <w:style w:type="paragraph" w:styleId="Tematkomentarza">
    <w:name w:val="annotation subject"/>
    <w:basedOn w:val="Tekstkomentarza"/>
    <w:next w:val="Tekstkomentarza"/>
    <w:link w:val="TematkomentarzaZnak"/>
    <w:uiPriority w:val="99"/>
    <w:semiHidden/>
    <w:rsid w:val="00576647"/>
    <w:rPr>
      <w:b/>
      <w:bCs/>
    </w:rPr>
  </w:style>
  <w:style w:type="character" w:customStyle="1" w:styleId="TematkomentarzaZnak">
    <w:name w:val="Temat komentarza Znak"/>
    <w:basedOn w:val="TekstkomentarzaZnak"/>
    <w:link w:val="Tematkomentarza"/>
    <w:uiPriority w:val="99"/>
    <w:semiHidden/>
    <w:locked/>
    <w:rsid w:val="00576647"/>
    <w:rPr>
      <w:rFonts w:cs="Times New Roman"/>
      <w:b/>
    </w:rPr>
  </w:style>
  <w:style w:type="paragraph" w:styleId="Tekstdymka">
    <w:name w:val="Balloon Text"/>
    <w:basedOn w:val="Normalny"/>
    <w:link w:val="TekstdymkaZnak"/>
    <w:uiPriority w:val="99"/>
    <w:semiHidden/>
    <w:rsid w:val="00576647"/>
    <w:rPr>
      <w:rFonts w:ascii="Tahoma" w:hAnsi="Tahoma"/>
      <w:sz w:val="16"/>
      <w:szCs w:val="16"/>
    </w:rPr>
  </w:style>
  <w:style w:type="character" w:customStyle="1" w:styleId="TekstdymkaZnak">
    <w:name w:val="Tekst dymka Znak"/>
    <w:basedOn w:val="Domylnaczcionkaakapitu"/>
    <w:link w:val="Tekstdymka"/>
    <w:uiPriority w:val="99"/>
    <w:semiHidden/>
    <w:locked/>
    <w:rsid w:val="00576647"/>
    <w:rPr>
      <w:rFonts w:ascii="Tahoma" w:hAnsi="Tahoma" w:cs="Times New Roman"/>
      <w:sz w:val="16"/>
    </w:rPr>
  </w:style>
  <w:style w:type="paragraph" w:styleId="Tekstpodstawowywcity">
    <w:name w:val="Body Text Indent"/>
    <w:basedOn w:val="Normalny"/>
    <w:link w:val="TekstpodstawowywcityZnak"/>
    <w:uiPriority w:val="99"/>
    <w:rsid w:val="00DD5241"/>
    <w:pPr>
      <w:ind w:left="708"/>
    </w:pPr>
    <w:rPr>
      <w:sz w:val="28"/>
    </w:rPr>
  </w:style>
  <w:style w:type="character" w:customStyle="1" w:styleId="TekstpodstawowywcityZnak">
    <w:name w:val="Tekst podstawowy wcięty Znak"/>
    <w:basedOn w:val="Domylnaczcionkaakapitu"/>
    <w:link w:val="Tekstpodstawowywcity"/>
    <w:uiPriority w:val="99"/>
    <w:locked/>
    <w:rsid w:val="00DD5241"/>
    <w:rPr>
      <w:rFonts w:cs="Times New Roman"/>
      <w:sz w:val="24"/>
      <w:lang w:val="pl-PL" w:eastAsia="pl-PL"/>
    </w:rPr>
  </w:style>
  <w:style w:type="paragraph" w:styleId="Tekstpodstawowy">
    <w:name w:val="Body Text"/>
    <w:basedOn w:val="Normalny"/>
    <w:link w:val="TekstpodstawowyZnak"/>
    <w:uiPriority w:val="99"/>
    <w:rsid w:val="00721713"/>
    <w:pPr>
      <w:spacing w:after="120"/>
    </w:pPr>
  </w:style>
  <w:style w:type="character" w:customStyle="1" w:styleId="TekstpodstawowyZnak">
    <w:name w:val="Tekst podstawowy Znak"/>
    <w:basedOn w:val="Domylnaczcionkaakapitu"/>
    <w:link w:val="Tekstpodstawowy"/>
    <w:uiPriority w:val="99"/>
    <w:locked/>
    <w:rsid w:val="00721713"/>
    <w:rPr>
      <w:rFonts w:cs="Times New Roman"/>
      <w:sz w:val="24"/>
      <w:lang w:val="pl-PL" w:eastAsia="pl-PL"/>
    </w:rPr>
  </w:style>
  <w:style w:type="paragraph" w:styleId="Tekstpodstawowywcity2">
    <w:name w:val="Body Text Indent 2"/>
    <w:basedOn w:val="Normalny"/>
    <w:link w:val="Tekstpodstawowywcity2Znak"/>
    <w:uiPriority w:val="99"/>
    <w:rsid w:val="00AA3B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7962"/>
    <w:rPr>
      <w:rFonts w:cs="Times New Roman"/>
      <w:sz w:val="24"/>
      <w:szCs w:val="24"/>
    </w:rPr>
  </w:style>
  <w:style w:type="paragraph" w:customStyle="1" w:styleId="Tekstkomentarza1">
    <w:name w:val="Tekst komentarza1"/>
    <w:basedOn w:val="Normalny"/>
    <w:uiPriority w:val="99"/>
    <w:rsid w:val="00D51DF7"/>
    <w:pPr>
      <w:suppressAutoHyphens/>
    </w:pPr>
    <w:rPr>
      <w:rFonts w:ascii="Arial" w:hAnsi="Arial" w:cs="Arial"/>
      <w:bCs/>
      <w:sz w:val="20"/>
      <w:lang w:val="en-GB" w:eastAsia="ar-SA"/>
    </w:rPr>
  </w:style>
  <w:style w:type="paragraph" w:styleId="Nagwek">
    <w:name w:val="header"/>
    <w:basedOn w:val="Normalny"/>
    <w:link w:val="NagwekZnak"/>
    <w:uiPriority w:val="99"/>
    <w:rsid w:val="00E94AD9"/>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4F7962"/>
    <w:rPr>
      <w:rFonts w:cs="Times New Roman"/>
      <w:sz w:val="24"/>
      <w:szCs w:val="24"/>
    </w:rPr>
  </w:style>
  <w:style w:type="paragraph" w:customStyle="1" w:styleId="Tekstblokowy1">
    <w:name w:val="Tekst blokowy1"/>
    <w:basedOn w:val="Normalny"/>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ny"/>
    <w:uiPriority w:val="99"/>
    <w:rsid w:val="00E51DC4"/>
    <w:pPr>
      <w:ind w:left="284" w:hanging="284"/>
    </w:pPr>
    <w:rPr>
      <w:rFonts w:ascii="Arial" w:hAnsi="Arial"/>
      <w:sz w:val="20"/>
      <w:szCs w:val="20"/>
    </w:rPr>
  </w:style>
  <w:style w:type="paragraph" w:customStyle="1" w:styleId="Tekstpodstawowy21">
    <w:name w:val="Tekst podstawowy 21"/>
    <w:basedOn w:val="Normalny"/>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ny"/>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ny"/>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ny"/>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ny"/>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ny"/>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ny"/>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ny"/>
    <w:uiPriority w:val="99"/>
    <w:rsid w:val="004D2AA7"/>
    <w:pPr>
      <w:widowControl w:val="0"/>
      <w:autoSpaceDE w:val="0"/>
      <w:autoSpaceDN w:val="0"/>
      <w:adjustRightInd w:val="0"/>
      <w:spacing w:line="269" w:lineRule="exact"/>
    </w:pPr>
    <w:rPr>
      <w:rFonts w:ascii="Arial" w:hAnsi="Arial" w:cs="Arial"/>
    </w:rPr>
  </w:style>
  <w:style w:type="paragraph" w:styleId="Akapitzlist">
    <w:name w:val="List Paragraph"/>
    <w:basedOn w:val="Normalny"/>
    <w:qFormat/>
    <w:rsid w:val="008C3BC3"/>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8C3BC3"/>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F7962"/>
    <w:rPr>
      <w:rFonts w:cs="Times New Roman"/>
      <w:sz w:val="20"/>
      <w:szCs w:val="20"/>
    </w:rPr>
  </w:style>
  <w:style w:type="character" w:styleId="Odwoanieprzypisudolnego">
    <w:name w:val="footnote reference"/>
    <w:basedOn w:val="Domylnaczcionkaakapitu"/>
    <w:uiPriority w:val="99"/>
    <w:semiHidden/>
    <w:rsid w:val="008C3BC3"/>
    <w:rPr>
      <w:rFonts w:cs="Times New Roman"/>
      <w:vertAlign w:val="superscript"/>
    </w:rPr>
  </w:style>
  <w:style w:type="paragraph" w:customStyle="1" w:styleId="Style14">
    <w:name w:val="Style14"/>
    <w:basedOn w:val="Normalny"/>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ny"/>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ny"/>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Nagwek1"/>
    <w:link w:val="Styl1Znak"/>
    <w:uiPriority w:val="99"/>
    <w:rsid w:val="00E72ECA"/>
    <w:pPr>
      <w:keepNext w:val="0"/>
      <w:numPr>
        <w:numId w:val="33"/>
      </w:numPr>
      <w:pBdr>
        <w:top w:val="single" w:sz="4" w:space="1" w:color="auto"/>
        <w:bottom w:val="single" w:sz="4" w:space="1" w:color="auto"/>
      </w:pBdr>
      <w:shd w:val="clear" w:color="auto" w:fill="F3F3F3"/>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 w:val="22"/>
      <w:lang w:val="pl-PL" w:eastAsia="pl-PL"/>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Tekstprzypisukocowego">
    <w:name w:val="endnote text"/>
    <w:basedOn w:val="Normalny"/>
    <w:link w:val="TekstprzypisukocowegoZnak"/>
    <w:uiPriority w:val="99"/>
    <w:semiHidden/>
    <w:rsid w:val="003A2F71"/>
    <w:rPr>
      <w:sz w:val="20"/>
      <w:szCs w:val="20"/>
    </w:rPr>
  </w:style>
  <w:style w:type="character" w:customStyle="1" w:styleId="TekstprzypisukocowegoZnak">
    <w:name w:val="Tekst przypisu końcowego Znak"/>
    <w:basedOn w:val="Domylnaczcionkaakapitu"/>
    <w:link w:val="Tekstprzypisukocowego"/>
    <w:uiPriority w:val="99"/>
    <w:semiHidden/>
    <w:locked/>
    <w:rsid w:val="004F7962"/>
    <w:rPr>
      <w:rFonts w:cs="Times New Roman"/>
      <w:sz w:val="20"/>
      <w:szCs w:val="20"/>
    </w:rPr>
  </w:style>
  <w:style w:type="character" w:styleId="Odwoanieprzypisukocowego">
    <w:name w:val="endnote reference"/>
    <w:basedOn w:val="Domylnaczcionkaakapitu"/>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ny"/>
    <w:uiPriority w:val="99"/>
    <w:rsid w:val="003A2F71"/>
    <w:pPr>
      <w:widowControl w:val="0"/>
      <w:autoSpaceDE w:val="0"/>
      <w:autoSpaceDN w:val="0"/>
      <w:adjustRightInd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7962"/>
    <w:rPr>
      <w:rFonts w:ascii="Cambria" w:hAnsi="Cambria" w:cs="Times New Roman"/>
      <w:sz w:val="24"/>
      <w:szCs w:val="24"/>
    </w:rPr>
  </w:style>
  <w:style w:type="paragraph" w:customStyle="1" w:styleId="Style19">
    <w:name w:val="Style19"/>
    <w:basedOn w:val="Normalny"/>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ny"/>
    <w:uiPriority w:val="99"/>
    <w:rsid w:val="008F6933"/>
    <w:pPr>
      <w:spacing w:before="100" w:beforeAutospacing="1" w:after="100" w:afterAutospacing="1"/>
    </w:pPr>
  </w:style>
  <w:style w:type="character" w:customStyle="1" w:styleId="FontStyle39">
    <w:name w:val="Font Style39"/>
    <w:uiPriority w:val="99"/>
    <w:rsid w:val="00841702"/>
    <w:rPr>
      <w:rFonts w:ascii="Arial" w:hAnsi="Arial"/>
      <w:sz w:val="18"/>
    </w:rPr>
  </w:style>
  <w:style w:type="paragraph" w:customStyle="1" w:styleId="Style6">
    <w:name w:val="Style6"/>
    <w:basedOn w:val="Normalny"/>
    <w:uiPriority w:val="99"/>
    <w:rsid w:val="00841702"/>
    <w:pPr>
      <w:widowControl w:val="0"/>
      <w:autoSpaceDE w:val="0"/>
      <w:autoSpaceDN w:val="0"/>
      <w:adjustRightInd w:val="0"/>
      <w:spacing w:line="461" w:lineRule="exact"/>
      <w:jc w:val="both"/>
    </w:pPr>
    <w:rPr>
      <w:rFonts w:ascii="Arial" w:hAnsi="Arial" w:cs="Arial"/>
    </w:rPr>
  </w:style>
  <w:style w:type="character" w:customStyle="1" w:styleId="WW8Num12z2">
    <w:name w:val="WW8Num12z2"/>
    <w:qFormat/>
    <w:rsid w:val="0036173F"/>
    <w:rPr>
      <w:b w:val="0"/>
    </w:rPr>
  </w:style>
</w:styles>
</file>

<file path=word/webSettings.xml><?xml version="1.0" encoding="utf-8"?>
<w:webSettings xmlns:r="http://schemas.openxmlformats.org/officeDocument/2006/relationships" xmlns:w="http://schemas.openxmlformats.org/wordprocessingml/2006/main">
  <w:divs>
    <w:div w:id="411856532">
      <w:marLeft w:val="0"/>
      <w:marRight w:val="0"/>
      <w:marTop w:val="0"/>
      <w:marBottom w:val="0"/>
      <w:divBdr>
        <w:top w:val="none" w:sz="0" w:space="0" w:color="auto"/>
        <w:left w:val="none" w:sz="0" w:space="0" w:color="auto"/>
        <w:bottom w:val="none" w:sz="0" w:space="0" w:color="auto"/>
        <w:right w:val="none" w:sz="0" w:space="0" w:color="auto"/>
      </w:divBdr>
      <w:divsChild>
        <w:div w:id="411857813">
          <w:marLeft w:val="0"/>
          <w:marRight w:val="0"/>
          <w:marTop w:val="0"/>
          <w:marBottom w:val="0"/>
          <w:divBdr>
            <w:top w:val="none" w:sz="0" w:space="0" w:color="auto"/>
            <w:left w:val="none" w:sz="0" w:space="0" w:color="auto"/>
            <w:bottom w:val="none" w:sz="0" w:space="0" w:color="auto"/>
            <w:right w:val="none" w:sz="0" w:space="0" w:color="auto"/>
          </w:divBdr>
          <w:divsChild>
            <w:div w:id="411856598">
              <w:marLeft w:val="0"/>
              <w:marRight w:val="0"/>
              <w:marTop w:val="0"/>
              <w:marBottom w:val="0"/>
              <w:divBdr>
                <w:top w:val="none" w:sz="0" w:space="0" w:color="auto"/>
                <w:left w:val="none" w:sz="0" w:space="0" w:color="auto"/>
                <w:bottom w:val="none" w:sz="0" w:space="0" w:color="auto"/>
                <w:right w:val="none" w:sz="0" w:space="0" w:color="auto"/>
              </w:divBdr>
            </w:div>
            <w:div w:id="411856614">
              <w:marLeft w:val="0"/>
              <w:marRight w:val="0"/>
              <w:marTop w:val="0"/>
              <w:marBottom w:val="0"/>
              <w:divBdr>
                <w:top w:val="none" w:sz="0" w:space="0" w:color="auto"/>
                <w:left w:val="none" w:sz="0" w:space="0" w:color="auto"/>
                <w:bottom w:val="none" w:sz="0" w:space="0" w:color="auto"/>
                <w:right w:val="none" w:sz="0" w:space="0" w:color="auto"/>
              </w:divBdr>
            </w:div>
            <w:div w:id="411856680">
              <w:marLeft w:val="0"/>
              <w:marRight w:val="0"/>
              <w:marTop w:val="0"/>
              <w:marBottom w:val="0"/>
              <w:divBdr>
                <w:top w:val="none" w:sz="0" w:space="0" w:color="auto"/>
                <w:left w:val="none" w:sz="0" w:space="0" w:color="auto"/>
                <w:bottom w:val="none" w:sz="0" w:space="0" w:color="auto"/>
                <w:right w:val="none" w:sz="0" w:space="0" w:color="auto"/>
              </w:divBdr>
            </w:div>
            <w:div w:id="411856683">
              <w:marLeft w:val="0"/>
              <w:marRight w:val="0"/>
              <w:marTop w:val="0"/>
              <w:marBottom w:val="0"/>
              <w:divBdr>
                <w:top w:val="none" w:sz="0" w:space="0" w:color="auto"/>
                <w:left w:val="none" w:sz="0" w:space="0" w:color="auto"/>
                <w:bottom w:val="none" w:sz="0" w:space="0" w:color="auto"/>
                <w:right w:val="none" w:sz="0" w:space="0" w:color="auto"/>
              </w:divBdr>
            </w:div>
            <w:div w:id="411856689">
              <w:marLeft w:val="0"/>
              <w:marRight w:val="0"/>
              <w:marTop w:val="0"/>
              <w:marBottom w:val="0"/>
              <w:divBdr>
                <w:top w:val="none" w:sz="0" w:space="0" w:color="auto"/>
                <w:left w:val="none" w:sz="0" w:space="0" w:color="auto"/>
                <w:bottom w:val="none" w:sz="0" w:space="0" w:color="auto"/>
                <w:right w:val="none" w:sz="0" w:space="0" w:color="auto"/>
              </w:divBdr>
            </w:div>
            <w:div w:id="411856702">
              <w:marLeft w:val="0"/>
              <w:marRight w:val="0"/>
              <w:marTop w:val="0"/>
              <w:marBottom w:val="0"/>
              <w:divBdr>
                <w:top w:val="none" w:sz="0" w:space="0" w:color="auto"/>
                <w:left w:val="none" w:sz="0" w:space="0" w:color="auto"/>
                <w:bottom w:val="none" w:sz="0" w:space="0" w:color="auto"/>
                <w:right w:val="none" w:sz="0" w:space="0" w:color="auto"/>
              </w:divBdr>
            </w:div>
            <w:div w:id="411856706">
              <w:marLeft w:val="0"/>
              <w:marRight w:val="0"/>
              <w:marTop w:val="0"/>
              <w:marBottom w:val="0"/>
              <w:divBdr>
                <w:top w:val="none" w:sz="0" w:space="0" w:color="auto"/>
                <w:left w:val="none" w:sz="0" w:space="0" w:color="auto"/>
                <w:bottom w:val="none" w:sz="0" w:space="0" w:color="auto"/>
                <w:right w:val="none" w:sz="0" w:space="0" w:color="auto"/>
              </w:divBdr>
            </w:div>
            <w:div w:id="411856787">
              <w:marLeft w:val="0"/>
              <w:marRight w:val="0"/>
              <w:marTop w:val="0"/>
              <w:marBottom w:val="0"/>
              <w:divBdr>
                <w:top w:val="none" w:sz="0" w:space="0" w:color="auto"/>
                <w:left w:val="none" w:sz="0" w:space="0" w:color="auto"/>
                <w:bottom w:val="none" w:sz="0" w:space="0" w:color="auto"/>
                <w:right w:val="none" w:sz="0" w:space="0" w:color="auto"/>
              </w:divBdr>
            </w:div>
            <w:div w:id="411856797">
              <w:marLeft w:val="0"/>
              <w:marRight w:val="0"/>
              <w:marTop w:val="0"/>
              <w:marBottom w:val="0"/>
              <w:divBdr>
                <w:top w:val="none" w:sz="0" w:space="0" w:color="auto"/>
                <w:left w:val="none" w:sz="0" w:space="0" w:color="auto"/>
                <w:bottom w:val="none" w:sz="0" w:space="0" w:color="auto"/>
                <w:right w:val="none" w:sz="0" w:space="0" w:color="auto"/>
              </w:divBdr>
            </w:div>
            <w:div w:id="411856812">
              <w:marLeft w:val="0"/>
              <w:marRight w:val="0"/>
              <w:marTop w:val="0"/>
              <w:marBottom w:val="0"/>
              <w:divBdr>
                <w:top w:val="none" w:sz="0" w:space="0" w:color="auto"/>
                <w:left w:val="none" w:sz="0" w:space="0" w:color="auto"/>
                <w:bottom w:val="none" w:sz="0" w:space="0" w:color="auto"/>
                <w:right w:val="none" w:sz="0" w:space="0" w:color="auto"/>
              </w:divBdr>
            </w:div>
            <w:div w:id="411856830">
              <w:marLeft w:val="0"/>
              <w:marRight w:val="0"/>
              <w:marTop w:val="0"/>
              <w:marBottom w:val="0"/>
              <w:divBdr>
                <w:top w:val="none" w:sz="0" w:space="0" w:color="auto"/>
                <w:left w:val="none" w:sz="0" w:space="0" w:color="auto"/>
                <w:bottom w:val="none" w:sz="0" w:space="0" w:color="auto"/>
                <w:right w:val="none" w:sz="0" w:space="0" w:color="auto"/>
              </w:divBdr>
            </w:div>
            <w:div w:id="411856834">
              <w:marLeft w:val="0"/>
              <w:marRight w:val="0"/>
              <w:marTop w:val="0"/>
              <w:marBottom w:val="0"/>
              <w:divBdr>
                <w:top w:val="none" w:sz="0" w:space="0" w:color="auto"/>
                <w:left w:val="none" w:sz="0" w:space="0" w:color="auto"/>
                <w:bottom w:val="none" w:sz="0" w:space="0" w:color="auto"/>
                <w:right w:val="none" w:sz="0" w:space="0" w:color="auto"/>
              </w:divBdr>
            </w:div>
            <w:div w:id="411856854">
              <w:marLeft w:val="0"/>
              <w:marRight w:val="0"/>
              <w:marTop w:val="0"/>
              <w:marBottom w:val="0"/>
              <w:divBdr>
                <w:top w:val="none" w:sz="0" w:space="0" w:color="auto"/>
                <w:left w:val="none" w:sz="0" w:space="0" w:color="auto"/>
                <w:bottom w:val="none" w:sz="0" w:space="0" w:color="auto"/>
                <w:right w:val="none" w:sz="0" w:space="0" w:color="auto"/>
              </w:divBdr>
            </w:div>
            <w:div w:id="411856865">
              <w:marLeft w:val="0"/>
              <w:marRight w:val="0"/>
              <w:marTop w:val="0"/>
              <w:marBottom w:val="0"/>
              <w:divBdr>
                <w:top w:val="none" w:sz="0" w:space="0" w:color="auto"/>
                <w:left w:val="none" w:sz="0" w:space="0" w:color="auto"/>
                <w:bottom w:val="none" w:sz="0" w:space="0" w:color="auto"/>
                <w:right w:val="none" w:sz="0" w:space="0" w:color="auto"/>
              </w:divBdr>
            </w:div>
            <w:div w:id="411856886">
              <w:marLeft w:val="0"/>
              <w:marRight w:val="0"/>
              <w:marTop w:val="0"/>
              <w:marBottom w:val="0"/>
              <w:divBdr>
                <w:top w:val="none" w:sz="0" w:space="0" w:color="auto"/>
                <w:left w:val="none" w:sz="0" w:space="0" w:color="auto"/>
                <w:bottom w:val="none" w:sz="0" w:space="0" w:color="auto"/>
                <w:right w:val="none" w:sz="0" w:space="0" w:color="auto"/>
              </w:divBdr>
            </w:div>
            <w:div w:id="411856893">
              <w:marLeft w:val="0"/>
              <w:marRight w:val="0"/>
              <w:marTop w:val="0"/>
              <w:marBottom w:val="0"/>
              <w:divBdr>
                <w:top w:val="none" w:sz="0" w:space="0" w:color="auto"/>
                <w:left w:val="none" w:sz="0" w:space="0" w:color="auto"/>
                <w:bottom w:val="none" w:sz="0" w:space="0" w:color="auto"/>
                <w:right w:val="none" w:sz="0" w:space="0" w:color="auto"/>
              </w:divBdr>
            </w:div>
            <w:div w:id="411856897">
              <w:marLeft w:val="0"/>
              <w:marRight w:val="0"/>
              <w:marTop w:val="0"/>
              <w:marBottom w:val="0"/>
              <w:divBdr>
                <w:top w:val="none" w:sz="0" w:space="0" w:color="auto"/>
                <w:left w:val="none" w:sz="0" w:space="0" w:color="auto"/>
                <w:bottom w:val="none" w:sz="0" w:space="0" w:color="auto"/>
                <w:right w:val="none" w:sz="0" w:space="0" w:color="auto"/>
              </w:divBdr>
            </w:div>
            <w:div w:id="411856914">
              <w:marLeft w:val="0"/>
              <w:marRight w:val="0"/>
              <w:marTop w:val="0"/>
              <w:marBottom w:val="0"/>
              <w:divBdr>
                <w:top w:val="none" w:sz="0" w:space="0" w:color="auto"/>
                <w:left w:val="none" w:sz="0" w:space="0" w:color="auto"/>
                <w:bottom w:val="none" w:sz="0" w:space="0" w:color="auto"/>
                <w:right w:val="none" w:sz="0" w:space="0" w:color="auto"/>
              </w:divBdr>
            </w:div>
            <w:div w:id="411856915">
              <w:marLeft w:val="0"/>
              <w:marRight w:val="0"/>
              <w:marTop w:val="0"/>
              <w:marBottom w:val="0"/>
              <w:divBdr>
                <w:top w:val="none" w:sz="0" w:space="0" w:color="auto"/>
                <w:left w:val="none" w:sz="0" w:space="0" w:color="auto"/>
                <w:bottom w:val="none" w:sz="0" w:space="0" w:color="auto"/>
                <w:right w:val="none" w:sz="0" w:space="0" w:color="auto"/>
              </w:divBdr>
            </w:div>
            <w:div w:id="411856931">
              <w:marLeft w:val="0"/>
              <w:marRight w:val="0"/>
              <w:marTop w:val="0"/>
              <w:marBottom w:val="0"/>
              <w:divBdr>
                <w:top w:val="none" w:sz="0" w:space="0" w:color="auto"/>
                <w:left w:val="none" w:sz="0" w:space="0" w:color="auto"/>
                <w:bottom w:val="none" w:sz="0" w:space="0" w:color="auto"/>
                <w:right w:val="none" w:sz="0" w:space="0" w:color="auto"/>
              </w:divBdr>
            </w:div>
            <w:div w:id="411856941">
              <w:marLeft w:val="0"/>
              <w:marRight w:val="0"/>
              <w:marTop w:val="0"/>
              <w:marBottom w:val="0"/>
              <w:divBdr>
                <w:top w:val="none" w:sz="0" w:space="0" w:color="auto"/>
                <w:left w:val="none" w:sz="0" w:space="0" w:color="auto"/>
                <w:bottom w:val="none" w:sz="0" w:space="0" w:color="auto"/>
                <w:right w:val="none" w:sz="0" w:space="0" w:color="auto"/>
              </w:divBdr>
            </w:div>
            <w:div w:id="411856948">
              <w:marLeft w:val="0"/>
              <w:marRight w:val="0"/>
              <w:marTop w:val="0"/>
              <w:marBottom w:val="0"/>
              <w:divBdr>
                <w:top w:val="none" w:sz="0" w:space="0" w:color="auto"/>
                <w:left w:val="none" w:sz="0" w:space="0" w:color="auto"/>
                <w:bottom w:val="none" w:sz="0" w:space="0" w:color="auto"/>
                <w:right w:val="none" w:sz="0" w:space="0" w:color="auto"/>
              </w:divBdr>
            </w:div>
            <w:div w:id="411856969">
              <w:marLeft w:val="0"/>
              <w:marRight w:val="0"/>
              <w:marTop w:val="0"/>
              <w:marBottom w:val="0"/>
              <w:divBdr>
                <w:top w:val="none" w:sz="0" w:space="0" w:color="auto"/>
                <w:left w:val="none" w:sz="0" w:space="0" w:color="auto"/>
                <w:bottom w:val="none" w:sz="0" w:space="0" w:color="auto"/>
                <w:right w:val="none" w:sz="0" w:space="0" w:color="auto"/>
              </w:divBdr>
            </w:div>
            <w:div w:id="411856981">
              <w:marLeft w:val="0"/>
              <w:marRight w:val="0"/>
              <w:marTop w:val="0"/>
              <w:marBottom w:val="0"/>
              <w:divBdr>
                <w:top w:val="none" w:sz="0" w:space="0" w:color="auto"/>
                <w:left w:val="none" w:sz="0" w:space="0" w:color="auto"/>
                <w:bottom w:val="none" w:sz="0" w:space="0" w:color="auto"/>
                <w:right w:val="none" w:sz="0" w:space="0" w:color="auto"/>
              </w:divBdr>
            </w:div>
            <w:div w:id="411856985">
              <w:marLeft w:val="0"/>
              <w:marRight w:val="0"/>
              <w:marTop w:val="0"/>
              <w:marBottom w:val="0"/>
              <w:divBdr>
                <w:top w:val="none" w:sz="0" w:space="0" w:color="auto"/>
                <w:left w:val="none" w:sz="0" w:space="0" w:color="auto"/>
                <w:bottom w:val="none" w:sz="0" w:space="0" w:color="auto"/>
                <w:right w:val="none" w:sz="0" w:space="0" w:color="auto"/>
              </w:divBdr>
            </w:div>
            <w:div w:id="411857007">
              <w:marLeft w:val="0"/>
              <w:marRight w:val="0"/>
              <w:marTop w:val="0"/>
              <w:marBottom w:val="0"/>
              <w:divBdr>
                <w:top w:val="none" w:sz="0" w:space="0" w:color="auto"/>
                <w:left w:val="none" w:sz="0" w:space="0" w:color="auto"/>
                <w:bottom w:val="none" w:sz="0" w:space="0" w:color="auto"/>
                <w:right w:val="none" w:sz="0" w:space="0" w:color="auto"/>
              </w:divBdr>
            </w:div>
            <w:div w:id="411857016">
              <w:marLeft w:val="0"/>
              <w:marRight w:val="0"/>
              <w:marTop w:val="0"/>
              <w:marBottom w:val="0"/>
              <w:divBdr>
                <w:top w:val="none" w:sz="0" w:space="0" w:color="auto"/>
                <w:left w:val="none" w:sz="0" w:space="0" w:color="auto"/>
                <w:bottom w:val="none" w:sz="0" w:space="0" w:color="auto"/>
                <w:right w:val="none" w:sz="0" w:space="0" w:color="auto"/>
              </w:divBdr>
            </w:div>
            <w:div w:id="411857048">
              <w:marLeft w:val="0"/>
              <w:marRight w:val="0"/>
              <w:marTop w:val="0"/>
              <w:marBottom w:val="0"/>
              <w:divBdr>
                <w:top w:val="none" w:sz="0" w:space="0" w:color="auto"/>
                <w:left w:val="none" w:sz="0" w:space="0" w:color="auto"/>
                <w:bottom w:val="none" w:sz="0" w:space="0" w:color="auto"/>
                <w:right w:val="none" w:sz="0" w:space="0" w:color="auto"/>
              </w:divBdr>
            </w:div>
            <w:div w:id="411857075">
              <w:marLeft w:val="0"/>
              <w:marRight w:val="0"/>
              <w:marTop w:val="0"/>
              <w:marBottom w:val="0"/>
              <w:divBdr>
                <w:top w:val="none" w:sz="0" w:space="0" w:color="auto"/>
                <w:left w:val="none" w:sz="0" w:space="0" w:color="auto"/>
                <w:bottom w:val="none" w:sz="0" w:space="0" w:color="auto"/>
                <w:right w:val="none" w:sz="0" w:space="0" w:color="auto"/>
              </w:divBdr>
            </w:div>
            <w:div w:id="411857087">
              <w:marLeft w:val="0"/>
              <w:marRight w:val="0"/>
              <w:marTop w:val="0"/>
              <w:marBottom w:val="0"/>
              <w:divBdr>
                <w:top w:val="none" w:sz="0" w:space="0" w:color="auto"/>
                <w:left w:val="none" w:sz="0" w:space="0" w:color="auto"/>
                <w:bottom w:val="none" w:sz="0" w:space="0" w:color="auto"/>
                <w:right w:val="none" w:sz="0" w:space="0" w:color="auto"/>
              </w:divBdr>
            </w:div>
            <w:div w:id="411857113">
              <w:marLeft w:val="0"/>
              <w:marRight w:val="0"/>
              <w:marTop w:val="0"/>
              <w:marBottom w:val="0"/>
              <w:divBdr>
                <w:top w:val="none" w:sz="0" w:space="0" w:color="auto"/>
                <w:left w:val="none" w:sz="0" w:space="0" w:color="auto"/>
                <w:bottom w:val="none" w:sz="0" w:space="0" w:color="auto"/>
                <w:right w:val="none" w:sz="0" w:space="0" w:color="auto"/>
              </w:divBdr>
            </w:div>
            <w:div w:id="411857160">
              <w:marLeft w:val="0"/>
              <w:marRight w:val="0"/>
              <w:marTop w:val="0"/>
              <w:marBottom w:val="0"/>
              <w:divBdr>
                <w:top w:val="none" w:sz="0" w:space="0" w:color="auto"/>
                <w:left w:val="none" w:sz="0" w:space="0" w:color="auto"/>
                <w:bottom w:val="none" w:sz="0" w:space="0" w:color="auto"/>
                <w:right w:val="none" w:sz="0" w:space="0" w:color="auto"/>
              </w:divBdr>
            </w:div>
            <w:div w:id="411857163">
              <w:marLeft w:val="0"/>
              <w:marRight w:val="0"/>
              <w:marTop w:val="0"/>
              <w:marBottom w:val="0"/>
              <w:divBdr>
                <w:top w:val="none" w:sz="0" w:space="0" w:color="auto"/>
                <w:left w:val="none" w:sz="0" w:space="0" w:color="auto"/>
                <w:bottom w:val="none" w:sz="0" w:space="0" w:color="auto"/>
                <w:right w:val="none" w:sz="0" w:space="0" w:color="auto"/>
              </w:divBdr>
            </w:div>
            <w:div w:id="411857170">
              <w:marLeft w:val="0"/>
              <w:marRight w:val="0"/>
              <w:marTop w:val="0"/>
              <w:marBottom w:val="0"/>
              <w:divBdr>
                <w:top w:val="none" w:sz="0" w:space="0" w:color="auto"/>
                <w:left w:val="none" w:sz="0" w:space="0" w:color="auto"/>
                <w:bottom w:val="none" w:sz="0" w:space="0" w:color="auto"/>
                <w:right w:val="none" w:sz="0" w:space="0" w:color="auto"/>
              </w:divBdr>
            </w:div>
            <w:div w:id="411857188">
              <w:marLeft w:val="0"/>
              <w:marRight w:val="0"/>
              <w:marTop w:val="0"/>
              <w:marBottom w:val="0"/>
              <w:divBdr>
                <w:top w:val="none" w:sz="0" w:space="0" w:color="auto"/>
                <w:left w:val="none" w:sz="0" w:space="0" w:color="auto"/>
                <w:bottom w:val="none" w:sz="0" w:space="0" w:color="auto"/>
                <w:right w:val="none" w:sz="0" w:space="0" w:color="auto"/>
              </w:divBdr>
            </w:div>
            <w:div w:id="411857210">
              <w:marLeft w:val="0"/>
              <w:marRight w:val="0"/>
              <w:marTop w:val="0"/>
              <w:marBottom w:val="0"/>
              <w:divBdr>
                <w:top w:val="none" w:sz="0" w:space="0" w:color="auto"/>
                <w:left w:val="none" w:sz="0" w:space="0" w:color="auto"/>
                <w:bottom w:val="none" w:sz="0" w:space="0" w:color="auto"/>
                <w:right w:val="none" w:sz="0" w:space="0" w:color="auto"/>
              </w:divBdr>
            </w:div>
            <w:div w:id="411857240">
              <w:marLeft w:val="0"/>
              <w:marRight w:val="0"/>
              <w:marTop w:val="0"/>
              <w:marBottom w:val="0"/>
              <w:divBdr>
                <w:top w:val="none" w:sz="0" w:space="0" w:color="auto"/>
                <w:left w:val="none" w:sz="0" w:space="0" w:color="auto"/>
                <w:bottom w:val="none" w:sz="0" w:space="0" w:color="auto"/>
                <w:right w:val="none" w:sz="0" w:space="0" w:color="auto"/>
              </w:divBdr>
            </w:div>
            <w:div w:id="411857272">
              <w:marLeft w:val="0"/>
              <w:marRight w:val="0"/>
              <w:marTop w:val="0"/>
              <w:marBottom w:val="0"/>
              <w:divBdr>
                <w:top w:val="none" w:sz="0" w:space="0" w:color="auto"/>
                <w:left w:val="none" w:sz="0" w:space="0" w:color="auto"/>
                <w:bottom w:val="none" w:sz="0" w:space="0" w:color="auto"/>
                <w:right w:val="none" w:sz="0" w:space="0" w:color="auto"/>
              </w:divBdr>
            </w:div>
            <w:div w:id="411857301">
              <w:marLeft w:val="0"/>
              <w:marRight w:val="0"/>
              <w:marTop w:val="0"/>
              <w:marBottom w:val="0"/>
              <w:divBdr>
                <w:top w:val="none" w:sz="0" w:space="0" w:color="auto"/>
                <w:left w:val="none" w:sz="0" w:space="0" w:color="auto"/>
                <w:bottom w:val="none" w:sz="0" w:space="0" w:color="auto"/>
                <w:right w:val="none" w:sz="0" w:space="0" w:color="auto"/>
              </w:divBdr>
            </w:div>
            <w:div w:id="411857328">
              <w:marLeft w:val="0"/>
              <w:marRight w:val="0"/>
              <w:marTop w:val="0"/>
              <w:marBottom w:val="0"/>
              <w:divBdr>
                <w:top w:val="none" w:sz="0" w:space="0" w:color="auto"/>
                <w:left w:val="none" w:sz="0" w:space="0" w:color="auto"/>
                <w:bottom w:val="none" w:sz="0" w:space="0" w:color="auto"/>
                <w:right w:val="none" w:sz="0" w:space="0" w:color="auto"/>
              </w:divBdr>
            </w:div>
            <w:div w:id="411857332">
              <w:marLeft w:val="0"/>
              <w:marRight w:val="0"/>
              <w:marTop w:val="0"/>
              <w:marBottom w:val="0"/>
              <w:divBdr>
                <w:top w:val="none" w:sz="0" w:space="0" w:color="auto"/>
                <w:left w:val="none" w:sz="0" w:space="0" w:color="auto"/>
                <w:bottom w:val="none" w:sz="0" w:space="0" w:color="auto"/>
                <w:right w:val="none" w:sz="0" w:space="0" w:color="auto"/>
              </w:divBdr>
            </w:div>
            <w:div w:id="411857335">
              <w:marLeft w:val="0"/>
              <w:marRight w:val="0"/>
              <w:marTop w:val="0"/>
              <w:marBottom w:val="0"/>
              <w:divBdr>
                <w:top w:val="none" w:sz="0" w:space="0" w:color="auto"/>
                <w:left w:val="none" w:sz="0" w:space="0" w:color="auto"/>
                <w:bottom w:val="none" w:sz="0" w:space="0" w:color="auto"/>
                <w:right w:val="none" w:sz="0" w:space="0" w:color="auto"/>
              </w:divBdr>
            </w:div>
            <w:div w:id="411857343">
              <w:marLeft w:val="0"/>
              <w:marRight w:val="0"/>
              <w:marTop w:val="0"/>
              <w:marBottom w:val="0"/>
              <w:divBdr>
                <w:top w:val="none" w:sz="0" w:space="0" w:color="auto"/>
                <w:left w:val="none" w:sz="0" w:space="0" w:color="auto"/>
                <w:bottom w:val="none" w:sz="0" w:space="0" w:color="auto"/>
                <w:right w:val="none" w:sz="0" w:space="0" w:color="auto"/>
              </w:divBdr>
            </w:div>
            <w:div w:id="411857357">
              <w:marLeft w:val="0"/>
              <w:marRight w:val="0"/>
              <w:marTop w:val="0"/>
              <w:marBottom w:val="0"/>
              <w:divBdr>
                <w:top w:val="none" w:sz="0" w:space="0" w:color="auto"/>
                <w:left w:val="none" w:sz="0" w:space="0" w:color="auto"/>
                <w:bottom w:val="none" w:sz="0" w:space="0" w:color="auto"/>
                <w:right w:val="none" w:sz="0" w:space="0" w:color="auto"/>
              </w:divBdr>
            </w:div>
            <w:div w:id="411857381">
              <w:marLeft w:val="0"/>
              <w:marRight w:val="0"/>
              <w:marTop w:val="0"/>
              <w:marBottom w:val="0"/>
              <w:divBdr>
                <w:top w:val="none" w:sz="0" w:space="0" w:color="auto"/>
                <w:left w:val="none" w:sz="0" w:space="0" w:color="auto"/>
                <w:bottom w:val="none" w:sz="0" w:space="0" w:color="auto"/>
                <w:right w:val="none" w:sz="0" w:space="0" w:color="auto"/>
              </w:divBdr>
            </w:div>
            <w:div w:id="411857410">
              <w:marLeft w:val="0"/>
              <w:marRight w:val="0"/>
              <w:marTop w:val="0"/>
              <w:marBottom w:val="0"/>
              <w:divBdr>
                <w:top w:val="none" w:sz="0" w:space="0" w:color="auto"/>
                <w:left w:val="none" w:sz="0" w:space="0" w:color="auto"/>
                <w:bottom w:val="none" w:sz="0" w:space="0" w:color="auto"/>
                <w:right w:val="none" w:sz="0" w:space="0" w:color="auto"/>
              </w:divBdr>
            </w:div>
            <w:div w:id="411857429">
              <w:marLeft w:val="0"/>
              <w:marRight w:val="0"/>
              <w:marTop w:val="0"/>
              <w:marBottom w:val="0"/>
              <w:divBdr>
                <w:top w:val="none" w:sz="0" w:space="0" w:color="auto"/>
                <w:left w:val="none" w:sz="0" w:space="0" w:color="auto"/>
                <w:bottom w:val="none" w:sz="0" w:space="0" w:color="auto"/>
                <w:right w:val="none" w:sz="0" w:space="0" w:color="auto"/>
              </w:divBdr>
            </w:div>
            <w:div w:id="411857438">
              <w:marLeft w:val="0"/>
              <w:marRight w:val="0"/>
              <w:marTop w:val="0"/>
              <w:marBottom w:val="0"/>
              <w:divBdr>
                <w:top w:val="none" w:sz="0" w:space="0" w:color="auto"/>
                <w:left w:val="none" w:sz="0" w:space="0" w:color="auto"/>
                <w:bottom w:val="none" w:sz="0" w:space="0" w:color="auto"/>
                <w:right w:val="none" w:sz="0" w:space="0" w:color="auto"/>
              </w:divBdr>
            </w:div>
            <w:div w:id="411857468">
              <w:marLeft w:val="0"/>
              <w:marRight w:val="0"/>
              <w:marTop w:val="0"/>
              <w:marBottom w:val="0"/>
              <w:divBdr>
                <w:top w:val="none" w:sz="0" w:space="0" w:color="auto"/>
                <w:left w:val="none" w:sz="0" w:space="0" w:color="auto"/>
                <w:bottom w:val="none" w:sz="0" w:space="0" w:color="auto"/>
                <w:right w:val="none" w:sz="0" w:space="0" w:color="auto"/>
              </w:divBdr>
            </w:div>
            <w:div w:id="411857477">
              <w:marLeft w:val="0"/>
              <w:marRight w:val="0"/>
              <w:marTop w:val="0"/>
              <w:marBottom w:val="0"/>
              <w:divBdr>
                <w:top w:val="none" w:sz="0" w:space="0" w:color="auto"/>
                <w:left w:val="none" w:sz="0" w:space="0" w:color="auto"/>
                <w:bottom w:val="none" w:sz="0" w:space="0" w:color="auto"/>
                <w:right w:val="none" w:sz="0" w:space="0" w:color="auto"/>
              </w:divBdr>
            </w:div>
            <w:div w:id="411857501">
              <w:marLeft w:val="0"/>
              <w:marRight w:val="0"/>
              <w:marTop w:val="0"/>
              <w:marBottom w:val="0"/>
              <w:divBdr>
                <w:top w:val="none" w:sz="0" w:space="0" w:color="auto"/>
                <w:left w:val="none" w:sz="0" w:space="0" w:color="auto"/>
                <w:bottom w:val="none" w:sz="0" w:space="0" w:color="auto"/>
                <w:right w:val="none" w:sz="0" w:space="0" w:color="auto"/>
              </w:divBdr>
            </w:div>
            <w:div w:id="411857528">
              <w:marLeft w:val="0"/>
              <w:marRight w:val="0"/>
              <w:marTop w:val="0"/>
              <w:marBottom w:val="0"/>
              <w:divBdr>
                <w:top w:val="none" w:sz="0" w:space="0" w:color="auto"/>
                <w:left w:val="none" w:sz="0" w:space="0" w:color="auto"/>
                <w:bottom w:val="none" w:sz="0" w:space="0" w:color="auto"/>
                <w:right w:val="none" w:sz="0" w:space="0" w:color="auto"/>
              </w:divBdr>
            </w:div>
            <w:div w:id="411857540">
              <w:marLeft w:val="0"/>
              <w:marRight w:val="0"/>
              <w:marTop w:val="0"/>
              <w:marBottom w:val="0"/>
              <w:divBdr>
                <w:top w:val="none" w:sz="0" w:space="0" w:color="auto"/>
                <w:left w:val="none" w:sz="0" w:space="0" w:color="auto"/>
                <w:bottom w:val="none" w:sz="0" w:space="0" w:color="auto"/>
                <w:right w:val="none" w:sz="0" w:space="0" w:color="auto"/>
              </w:divBdr>
            </w:div>
            <w:div w:id="411857581">
              <w:marLeft w:val="0"/>
              <w:marRight w:val="0"/>
              <w:marTop w:val="0"/>
              <w:marBottom w:val="0"/>
              <w:divBdr>
                <w:top w:val="none" w:sz="0" w:space="0" w:color="auto"/>
                <w:left w:val="none" w:sz="0" w:space="0" w:color="auto"/>
                <w:bottom w:val="none" w:sz="0" w:space="0" w:color="auto"/>
                <w:right w:val="none" w:sz="0" w:space="0" w:color="auto"/>
              </w:divBdr>
            </w:div>
            <w:div w:id="411857595">
              <w:marLeft w:val="0"/>
              <w:marRight w:val="0"/>
              <w:marTop w:val="0"/>
              <w:marBottom w:val="0"/>
              <w:divBdr>
                <w:top w:val="none" w:sz="0" w:space="0" w:color="auto"/>
                <w:left w:val="none" w:sz="0" w:space="0" w:color="auto"/>
                <w:bottom w:val="none" w:sz="0" w:space="0" w:color="auto"/>
                <w:right w:val="none" w:sz="0" w:space="0" w:color="auto"/>
              </w:divBdr>
            </w:div>
            <w:div w:id="411857599">
              <w:marLeft w:val="0"/>
              <w:marRight w:val="0"/>
              <w:marTop w:val="0"/>
              <w:marBottom w:val="0"/>
              <w:divBdr>
                <w:top w:val="none" w:sz="0" w:space="0" w:color="auto"/>
                <w:left w:val="none" w:sz="0" w:space="0" w:color="auto"/>
                <w:bottom w:val="none" w:sz="0" w:space="0" w:color="auto"/>
                <w:right w:val="none" w:sz="0" w:space="0" w:color="auto"/>
              </w:divBdr>
            </w:div>
            <w:div w:id="411857627">
              <w:marLeft w:val="0"/>
              <w:marRight w:val="0"/>
              <w:marTop w:val="0"/>
              <w:marBottom w:val="0"/>
              <w:divBdr>
                <w:top w:val="none" w:sz="0" w:space="0" w:color="auto"/>
                <w:left w:val="none" w:sz="0" w:space="0" w:color="auto"/>
                <w:bottom w:val="none" w:sz="0" w:space="0" w:color="auto"/>
                <w:right w:val="none" w:sz="0" w:space="0" w:color="auto"/>
              </w:divBdr>
            </w:div>
            <w:div w:id="411857638">
              <w:marLeft w:val="0"/>
              <w:marRight w:val="0"/>
              <w:marTop w:val="0"/>
              <w:marBottom w:val="0"/>
              <w:divBdr>
                <w:top w:val="none" w:sz="0" w:space="0" w:color="auto"/>
                <w:left w:val="none" w:sz="0" w:space="0" w:color="auto"/>
                <w:bottom w:val="none" w:sz="0" w:space="0" w:color="auto"/>
                <w:right w:val="none" w:sz="0" w:space="0" w:color="auto"/>
              </w:divBdr>
            </w:div>
            <w:div w:id="411857672">
              <w:marLeft w:val="0"/>
              <w:marRight w:val="0"/>
              <w:marTop w:val="0"/>
              <w:marBottom w:val="0"/>
              <w:divBdr>
                <w:top w:val="none" w:sz="0" w:space="0" w:color="auto"/>
                <w:left w:val="none" w:sz="0" w:space="0" w:color="auto"/>
                <w:bottom w:val="none" w:sz="0" w:space="0" w:color="auto"/>
                <w:right w:val="none" w:sz="0" w:space="0" w:color="auto"/>
              </w:divBdr>
            </w:div>
            <w:div w:id="411857718">
              <w:marLeft w:val="0"/>
              <w:marRight w:val="0"/>
              <w:marTop w:val="0"/>
              <w:marBottom w:val="0"/>
              <w:divBdr>
                <w:top w:val="none" w:sz="0" w:space="0" w:color="auto"/>
                <w:left w:val="none" w:sz="0" w:space="0" w:color="auto"/>
                <w:bottom w:val="none" w:sz="0" w:space="0" w:color="auto"/>
                <w:right w:val="none" w:sz="0" w:space="0" w:color="auto"/>
              </w:divBdr>
            </w:div>
            <w:div w:id="411857728">
              <w:marLeft w:val="0"/>
              <w:marRight w:val="0"/>
              <w:marTop w:val="0"/>
              <w:marBottom w:val="0"/>
              <w:divBdr>
                <w:top w:val="none" w:sz="0" w:space="0" w:color="auto"/>
                <w:left w:val="none" w:sz="0" w:space="0" w:color="auto"/>
                <w:bottom w:val="none" w:sz="0" w:space="0" w:color="auto"/>
                <w:right w:val="none" w:sz="0" w:space="0" w:color="auto"/>
              </w:divBdr>
            </w:div>
            <w:div w:id="411857762">
              <w:marLeft w:val="0"/>
              <w:marRight w:val="0"/>
              <w:marTop w:val="0"/>
              <w:marBottom w:val="0"/>
              <w:divBdr>
                <w:top w:val="none" w:sz="0" w:space="0" w:color="auto"/>
                <w:left w:val="none" w:sz="0" w:space="0" w:color="auto"/>
                <w:bottom w:val="none" w:sz="0" w:space="0" w:color="auto"/>
                <w:right w:val="none" w:sz="0" w:space="0" w:color="auto"/>
              </w:divBdr>
            </w:div>
            <w:div w:id="411857767">
              <w:marLeft w:val="0"/>
              <w:marRight w:val="0"/>
              <w:marTop w:val="0"/>
              <w:marBottom w:val="0"/>
              <w:divBdr>
                <w:top w:val="none" w:sz="0" w:space="0" w:color="auto"/>
                <w:left w:val="none" w:sz="0" w:space="0" w:color="auto"/>
                <w:bottom w:val="none" w:sz="0" w:space="0" w:color="auto"/>
                <w:right w:val="none" w:sz="0" w:space="0" w:color="auto"/>
              </w:divBdr>
            </w:div>
            <w:div w:id="411857772">
              <w:marLeft w:val="0"/>
              <w:marRight w:val="0"/>
              <w:marTop w:val="0"/>
              <w:marBottom w:val="0"/>
              <w:divBdr>
                <w:top w:val="none" w:sz="0" w:space="0" w:color="auto"/>
                <w:left w:val="none" w:sz="0" w:space="0" w:color="auto"/>
                <w:bottom w:val="none" w:sz="0" w:space="0" w:color="auto"/>
                <w:right w:val="none" w:sz="0" w:space="0" w:color="auto"/>
              </w:divBdr>
            </w:div>
            <w:div w:id="411857794">
              <w:marLeft w:val="0"/>
              <w:marRight w:val="0"/>
              <w:marTop w:val="0"/>
              <w:marBottom w:val="0"/>
              <w:divBdr>
                <w:top w:val="none" w:sz="0" w:space="0" w:color="auto"/>
                <w:left w:val="none" w:sz="0" w:space="0" w:color="auto"/>
                <w:bottom w:val="none" w:sz="0" w:space="0" w:color="auto"/>
                <w:right w:val="none" w:sz="0" w:space="0" w:color="auto"/>
              </w:divBdr>
            </w:div>
            <w:div w:id="411857811">
              <w:marLeft w:val="0"/>
              <w:marRight w:val="0"/>
              <w:marTop w:val="0"/>
              <w:marBottom w:val="0"/>
              <w:divBdr>
                <w:top w:val="none" w:sz="0" w:space="0" w:color="auto"/>
                <w:left w:val="none" w:sz="0" w:space="0" w:color="auto"/>
                <w:bottom w:val="none" w:sz="0" w:space="0" w:color="auto"/>
                <w:right w:val="none" w:sz="0" w:space="0" w:color="auto"/>
              </w:divBdr>
            </w:div>
            <w:div w:id="411857836">
              <w:marLeft w:val="0"/>
              <w:marRight w:val="0"/>
              <w:marTop w:val="0"/>
              <w:marBottom w:val="0"/>
              <w:divBdr>
                <w:top w:val="none" w:sz="0" w:space="0" w:color="auto"/>
                <w:left w:val="none" w:sz="0" w:space="0" w:color="auto"/>
                <w:bottom w:val="none" w:sz="0" w:space="0" w:color="auto"/>
                <w:right w:val="none" w:sz="0" w:space="0" w:color="auto"/>
              </w:divBdr>
            </w:div>
            <w:div w:id="411857863">
              <w:marLeft w:val="0"/>
              <w:marRight w:val="0"/>
              <w:marTop w:val="0"/>
              <w:marBottom w:val="0"/>
              <w:divBdr>
                <w:top w:val="none" w:sz="0" w:space="0" w:color="auto"/>
                <w:left w:val="none" w:sz="0" w:space="0" w:color="auto"/>
                <w:bottom w:val="none" w:sz="0" w:space="0" w:color="auto"/>
                <w:right w:val="none" w:sz="0" w:space="0" w:color="auto"/>
              </w:divBdr>
            </w:div>
            <w:div w:id="411857882">
              <w:marLeft w:val="0"/>
              <w:marRight w:val="0"/>
              <w:marTop w:val="0"/>
              <w:marBottom w:val="0"/>
              <w:divBdr>
                <w:top w:val="none" w:sz="0" w:space="0" w:color="auto"/>
                <w:left w:val="none" w:sz="0" w:space="0" w:color="auto"/>
                <w:bottom w:val="none" w:sz="0" w:space="0" w:color="auto"/>
                <w:right w:val="none" w:sz="0" w:space="0" w:color="auto"/>
              </w:divBdr>
            </w:div>
            <w:div w:id="411857896">
              <w:marLeft w:val="0"/>
              <w:marRight w:val="0"/>
              <w:marTop w:val="0"/>
              <w:marBottom w:val="0"/>
              <w:divBdr>
                <w:top w:val="none" w:sz="0" w:space="0" w:color="auto"/>
                <w:left w:val="none" w:sz="0" w:space="0" w:color="auto"/>
                <w:bottom w:val="none" w:sz="0" w:space="0" w:color="auto"/>
                <w:right w:val="none" w:sz="0" w:space="0" w:color="auto"/>
              </w:divBdr>
            </w:div>
            <w:div w:id="411857901">
              <w:marLeft w:val="0"/>
              <w:marRight w:val="0"/>
              <w:marTop w:val="0"/>
              <w:marBottom w:val="0"/>
              <w:divBdr>
                <w:top w:val="none" w:sz="0" w:space="0" w:color="auto"/>
                <w:left w:val="none" w:sz="0" w:space="0" w:color="auto"/>
                <w:bottom w:val="none" w:sz="0" w:space="0" w:color="auto"/>
                <w:right w:val="none" w:sz="0" w:space="0" w:color="auto"/>
              </w:divBdr>
            </w:div>
            <w:div w:id="411857928">
              <w:marLeft w:val="0"/>
              <w:marRight w:val="0"/>
              <w:marTop w:val="0"/>
              <w:marBottom w:val="0"/>
              <w:divBdr>
                <w:top w:val="none" w:sz="0" w:space="0" w:color="auto"/>
                <w:left w:val="none" w:sz="0" w:space="0" w:color="auto"/>
                <w:bottom w:val="none" w:sz="0" w:space="0" w:color="auto"/>
                <w:right w:val="none" w:sz="0" w:space="0" w:color="auto"/>
              </w:divBdr>
            </w:div>
            <w:div w:id="411857950">
              <w:marLeft w:val="0"/>
              <w:marRight w:val="0"/>
              <w:marTop w:val="0"/>
              <w:marBottom w:val="0"/>
              <w:divBdr>
                <w:top w:val="none" w:sz="0" w:space="0" w:color="auto"/>
                <w:left w:val="none" w:sz="0" w:space="0" w:color="auto"/>
                <w:bottom w:val="none" w:sz="0" w:space="0" w:color="auto"/>
                <w:right w:val="none" w:sz="0" w:space="0" w:color="auto"/>
              </w:divBdr>
            </w:div>
            <w:div w:id="4118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599">
      <w:marLeft w:val="0"/>
      <w:marRight w:val="0"/>
      <w:marTop w:val="0"/>
      <w:marBottom w:val="0"/>
      <w:divBdr>
        <w:top w:val="none" w:sz="0" w:space="0" w:color="auto"/>
        <w:left w:val="none" w:sz="0" w:space="0" w:color="auto"/>
        <w:bottom w:val="none" w:sz="0" w:space="0" w:color="auto"/>
        <w:right w:val="none" w:sz="0" w:space="0" w:color="auto"/>
      </w:divBdr>
      <w:divsChild>
        <w:div w:id="411856560">
          <w:marLeft w:val="0"/>
          <w:marRight w:val="0"/>
          <w:marTop w:val="0"/>
          <w:marBottom w:val="0"/>
          <w:divBdr>
            <w:top w:val="none" w:sz="0" w:space="0" w:color="auto"/>
            <w:left w:val="none" w:sz="0" w:space="0" w:color="auto"/>
            <w:bottom w:val="none" w:sz="0" w:space="0" w:color="auto"/>
            <w:right w:val="none" w:sz="0" w:space="0" w:color="auto"/>
          </w:divBdr>
        </w:div>
        <w:div w:id="411856596">
          <w:marLeft w:val="0"/>
          <w:marRight w:val="0"/>
          <w:marTop w:val="0"/>
          <w:marBottom w:val="0"/>
          <w:divBdr>
            <w:top w:val="none" w:sz="0" w:space="0" w:color="auto"/>
            <w:left w:val="none" w:sz="0" w:space="0" w:color="auto"/>
            <w:bottom w:val="none" w:sz="0" w:space="0" w:color="auto"/>
            <w:right w:val="none" w:sz="0" w:space="0" w:color="auto"/>
          </w:divBdr>
        </w:div>
        <w:div w:id="411856679">
          <w:marLeft w:val="0"/>
          <w:marRight w:val="0"/>
          <w:marTop w:val="0"/>
          <w:marBottom w:val="0"/>
          <w:divBdr>
            <w:top w:val="none" w:sz="0" w:space="0" w:color="auto"/>
            <w:left w:val="none" w:sz="0" w:space="0" w:color="auto"/>
            <w:bottom w:val="none" w:sz="0" w:space="0" w:color="auto"/>
            <w:right w:val="none" w:sz="0" w:space="0" w:color="auto"/>
          </w:divBdr>
        </w:div>
        <w:div w:id="411856796">
          <w:marLeft w:val="0"/>
          <w:marRight w:val="0"/>
          <w:marTop w:val="0"/>
          <w:marBottom w:val="0"/>
          <w:divBdr>
            <w:top w:val="none" w:sz="0" w:space="0" w:color="auto"/>
            <w:left w:val="none" w:sz="0" w:space="0" w:color="auto"/>
            <w:bottom w:val="none" w:sz="0" w:space="0" w:color="auto"/>
            <w:right w:val="none" w:sz="0" w:space="0" w:color="auto"/>
          </w:divBdr>
        </w:div>
        <w:div w:id="411856955">
          <w:marLeft w:val="0"/>
          <w:marRight w:val="0"/>
          <w:marTop w:val="0"/>
          <w:marBottom w:val="0"/>
          <w:divBdr>
            <w:top w:val="none" w:sz="0" w:space="0" w:color="auto"/>
            <w:left w:val="none" w:sz="0" w:space="0" w:color="auto"/>
            <w:bottom w:val="none" w:sz="0" w:space="0" w:color="auto"/>
            <w:right w:val="none" w:sz="0" w:space="0" w:color="auto"/>
          </w:divBdr>
        </w:div>
        <w:div w:id="411857008">
          <w:marLeft w:val="0"/>
          <w:marRight w:val="0"/>
          <w:marTop w:val="0"/>
          <w:marBottom w:val="0"/>
          <w:divBdr>
            <w:top w:val="none" w:sz="0" w:space="0" w:color="auto"/>
            <w:left w:val="none" w:sz="0" w:space="0" w:color="auto"/>
            <w:bottom w:val="none" w:sz="0" w:space="0" w:color="auto"/>
            <w:right w:val="none" w:sz="0" w:space="0" w:color="auto"/>
          </w:divBdr>
        </w:div>
        <w:div w:id="411857063">
          <w:marLeft w:val="0"/>
          <w:marRight w:val="0"/>
          <w:marTop w:val="0"/>
          <w:marBottom w:val="0"/>
          <w:divBdr>
            <w:top w:val="none" w:sz="0" w:space="0" w:color="auto"/>
            <w:left w:val="none" w:sz="0" w:space="0" w:color="auto"/>
            <w:bottom w:val="none" w:sz="0" w:space="0" w:color="auto"/>
            <w:right w:val="none" w:sz="0" w:space="0" w:color="auto"/>
          </w:divBdr>
        </w:div>
        <w:div w:id="411857184">
          <w:marLeft w:val="0"/>
          <w:marRight w:val="0"/>
          <w:marTop w:val="0"/>
          <w:marBottom w:val="0"/>
          <w:divBdr>
            <w:top w:val="none" w:sz="0" w:space="0" w:color="auto"/>
            <w:left w:val="none" w:sz="0" w:space="0" w:color="auto"/>
            <w:bottom w:val="none" w:sz="0" w:space="0" w:color="auto"/>
            <w:right w:val="none" w:sz="0" w:space="0" w:color="auto"/>
          </w:divBdr>
        </w:div>
        <w:div w:id="411857220">
          <w:marLeft w:val="0"/>
          <w:marRight w:val="0"/>
          <w:marTop w:val="0"/>
          <w:marBottom w:val="0"/>
          <w:divBdr>
            <w:top w:val="none" w:sz="0" w:space="0" w:color="auto"/>
            <w:left w:val="none" w:sz="0" w:space="0" w:color="auto"/>
            <w:bottom w:val="none" w:sz="0" w:space="0" w:color="auto"/>
            <w:right w:val="none" w:sz="0" w:space="0" w:color="auto"/>
          </w:divBdr>
        </w:div>
        <w:div w:id="411857225">
          <w:marLeft w:val="0"/>
          <w:marRight w:val="0"/>
          <w:marTop w:val="0"/>
          <w:marBottom w:val="0"/>
          <w:divBdr>
            <w:top w:val="none" w:sz="0" w:space="0" w:color="auto"/>
            <w:left w:val="none" w:sz="0" w:space="0" w:color="auto"/>
            <w:bottom w:val="none" w:sz="0" w:space="0" w:color="auto"/>
            <w:right w:val="none" w:sz="0" w:space="0" w:color="auto"/>
          </w:divBdr>
        </w:div>
        <w:div w:id="411857351">
          <w:marLeft w:val="0"/>
          <w:marRight w:val="0"/>
          <w:marTop w:val="0"/>
          <w:marBottom w:val="0"/>
          <w:divBdr>
            <w:top w:val="none" w:sz="0" w:space="0" w:color="auto"/>
            <w:left w:val="none" w:sz="0" w:space="0" w:color="auto"/>
            <w:bottom w:val="none" w:sz="0" w:space="0" w:color="auto"/>
            <w:right w:val="none" w:sz="0" w:space="0" w:color="auto"/>
          </w:divBdr>
        </w:div>
        <w:div w:id="411857416">
          <w:marLeft w:val="0"/>
          <w:marRight w:val="0"/>
          <w:marTop w:val="0"/>
          <w:marBottom w:val="0"/>
          <w:divBdr>
            <w:top w:val="none" w:sz="0" w:space="0" w:color="auto"/>
            <w:left w:val="none" w:sz="0" w:space="0" w:color="auto"/>
            <w:bottom w:val="none" w:sz="0" w:space="0" w:color="auto"/>
            <w:right w:val="none" w:sz="0" w:space="0" w:color="auto"/>
          </w:divBdr>
        </w:div>
        <w:div w:id="411857688">
          <w:marLeft w:val="0"/>
          <w:marRight w:val="0"/>
          <w:marTop w:val="0"/>
          <w:marBottom w:val="0"/>
          <w:divBdr>
            <w:top w:val="none" w:sz="0" w:space="0" w:color="auto"/>
            <w:left w:val="none" w:sz="0" w:space="0" w:color="auto"/>
            <w:bottom w:val="none" w:sz="0" w:space="0" w:color="auto"/>
            <w:right w:val="none" w:sz="0" w:space="0" w:color="auto"/>
          </w:divBdr>
        </w:div>
        <w:div w:id="411857716">
          <w:marLeft w:val="0"/>
          <w:marRight w:val="0"/>
          <w:marTop w:val="0"/>
          <w:marBottom w:val="0"/>
          <w:divBdr>
            <w:top w:val="none" w:sz="0" w:space="0" w:color="auto"/>
            <w:left w:val="none" w:sz="0" w:space="0" w:color="auto"/>
            <w:bottom w:val="none" w:sz="0" w:space="0" w:color="auto"/>
            <w:right w:val="none" w:sz="0" w:space="0" w:color="auto"/>
          </w:divBdr>
        </w:div>
        <w:div w:id="411857889">
          <w:marLeft w:val="0"/>
          <w:marRight w:val="0"/>
          <w:marTop w:val="0"/>
          <w:marBottom w:val="0"/>
          <w:divBdr>
            <w:top w:val="none" w:sz="0" w:space="0" w:color="auto"/>
            <w:left w:val="none" w:sz="0" w:space="0" w:color="auto"/>
            <w:bottom w:val="none" w:sz="0" w:space="0" w:color="auto"/>
            <w:right w:val="none" w:sz="0" w:space="0" w:color="auto"/>
          </w:divBdr>
        </w:div>
      </w:divsChild>
    </w:div>
    <w:div w:id="411856604">
      <w:marLeft w:val="0"/>
      <w:marRight w:val="0"/>
      <w:marTop w:val="0"/>
      <w:marBottom w:val="0"/>
      <w:divBdr>
        <w:top w:val="none" w:sz="0" w:space="0" w:color="auto"/>
        <w:left w:val="none" w:sz="0" w:space="0" w:color="auto"/>
        <w:bottom w:val="none" w:sz="0" w:space="0" w:color="auto"/>
        <w:right w:val="none" w:sz="0" w:space="0" w:color="auto"/>
      </w:divBdr>
    </w:div>
    <w:div w:id="411856631">
      <w:marLeft w:val="0"/>
      <w:marRight w:val="0"/>
      <w:marTop w:val="0"/>
      <w:marBottom w:val="0"/>
      <w:divBdr>
        <w:top w:val="none" w:sz="0" w:space="0" w:color="auto"/>
        <w:left w:val="none" w:sz="0" w:space="0" w:color="auto"/>
        <w:bottom w:val="none" w:sz="0" w:space="0" w:color="auto"/>
        <w:right w:val="none" w:sz="0" w:space="0" w:color="auto"/>
      </w:divBdr>
      <w:divsChild>
        <w:div w:id="411856520">
          <w:marLeft w:val="0"/>
          <w:marRight w:val="0"/>
          <w:marTop w:val="0"/>
          <w:marBottom w:val="0"/>
          <w:divBdr>
            <w:top w:val="none" w:sz="0" w:space="0" w:color="auto"/>
            <w:left w:val="none" w:sz="0" w:space="0" w:color="auto"/>
            <w:bottom w:val="none" w:sz="0" w:space="0" w:color="auto"/>
            <w:right w:val="none" w:sz="0" w:space="0" w:color="auto"/>
          </w:divBdr>
        </w:div>
        <w:div w:id="411856764">
          <w:marLeft w:val="0"/>
          <w:marRight w:val="0"/>
          <w:marTop w:val="0"/>
          <w:marBottom w:val="0"/>
          <w:divBdr>
            <w:top w:val="none" w:sz="0" w:space="0" w:color="auto"/>
            <w:left w:val="none" w:sz="0" w:space="0" w:color="auto"/>
            <w:bottom w:val="none" w:sz="0" w:space="0" w:color="auto"/>
            <w:right w:val="none" w:sz="0" w:space="0" w:color="auto"/>
          </w:divBdr>
        </w:div>
        <w:div w:id="411856864">
          <w:marLeft w:val="0"/>
          <w:marRight w:val="0"/>
          <w:marTop w:val="0"/>
          <w:marBottom w:val="0"/>
          <w:divBdr>
            <w:top w:val="none" w:sz="0" w:space="0" w:color="auto"/>
            <w:left w:val="none" w:sz="0" w:space="0" w:color="auto"/>
            <w:bottom w:val="none" w:sz="0" w:space="0" w:color="auto"/>
            <w:right w:val="none" w:sz="0" w:space="0" w:color="auto"/>
          </w:divBdr>
        </w:div>
        <w:div w:id="411856965">
          <w:marLeft w:val="0"/>
          <w:marRight w:val="0"/>
          <w:marTop w:val="0"/>
          <w:marBottom w:val="0"/>
          <w:divBdr>
            <w:top w:val="none" w:sz="0" w:space="0" w:color="auto"/>
            <w:left w:val="none" w:sz="0" w:space="0" w:color="auto"/>
            <w:bottom w:val="none" w:sz="0" w:space="0" w:color="auto"/>
            <w:right w:val="none" w:sz="0" w:space="0" w:color="auto"/>
          </w:divBdr>
        </w:div>
        <w:div w:id="411857018">
          <w:marLeft w:val="0"/>
          <w:marRight w:val="0"/>
          <w:marTop w:val="0"/>
          <w:marBottom w:val="0"/>
          <w:divBdr>
            <w:top w:val="none" w:sz="0" w:space="0" w:color="auto"/>
            <w:left w:val="none" w:sz="0" w:space="0" w:color="auto"/>
            <w:bottom w:val="none" w:sz="0" w:space="0" w:color="auto"/>
            <w:right w:val="none" w:sz="0" w:space="0" w:color="auto"/>
          </w:divBdr>
        </w:div>
        <w:div w:id="411857037">
          <w:marLeft w:val="0"/>
          <w:marRight w:val="0"/>
          <w:marTop w:val="0"/>
          <w:marBottom w:val="0"/>
          <w:divBdr>
            <w:top w:val="none" w:sz="0" w:space="0" w:color="auto"/>
            <w:left w:val="none" w:sz="0" w:space="0" w:color="auto"/>
            <w:bottom w:val="none" w:sz="0" w:space="0" w:color="auto"/>
            <w:right w:val="none" w:sz="0" w:space="0" w:color="auto"/>
          </w:divBdr>
        </w:div>
        <w:div w:id="411857218">
          <w:marLeft w:val="0"/>
          <w:marRight w:val="0"/>
          <w:marTop w:val="0"/>
          <w:marBottom w:val="0"/>
          <w:divBdr>
            <w:top w:val="none" w:sz="0" w:space="0" w:color="auto"/>
            <w:left w:val="none" w:sz="0" w:space="0" w:color="auto"/>
            <w:bottom w:val="none" w:sz="0" w:space="0" w:color="auto"/>
            <w:right w:val="none" w:sz="0" w:space="0" w:color="auto"/>
          </w:divBdr>
        </w:div>
        <w:div w:id="411857366">
          <w:marLeft w:val="0"/>
          <w:marRight w:val="0"/>
          <w:marTop w:val="0"/>
          <w:marBottom w:val="0"/>
          <w:divBdr>
            <w:top w:val="none" w:sz="0" w:space="0" w:color="auto"/>
            <w:left w:val="none" w:sz="0" w:space="0" w:color="auto"/>
            <w:bottom w:val="none" w:sz="0" w:space="0" w:color="auto"/>
            <w:right w:val="none" w:sz="0" w:space="0" w:color="auto"/>
          </w:divBdr>
        </w:div>
        <w:div w:id="411857530">
          <w:marLeft w:val="0"/>
          <w:marRight w:val="0"/>
          <w:marTop w:val="0"/>
          <w:marBottom w:val="0"/>
          <w:divBdr>
            <w:top w:val="none" w:sz="0" w:space="0" w:color="auto"/>
            <w:left w:val="none" w:sz="0" w:space="0" w:color="auto"/>
            <w:bottom w:val="none" w:sz="0" w:space="0" w:color="auto"/>
            <w:right w:val="none" w:sz="0" w:space="0" w:color="auto"/>
          </w:divBdr>
        </w:div>
        <w:div w:id="411857714">
          <w:marLeft w:val="0"/>
          <w:marRight w:val="0"/>
          <w:marTop w:val="0"/>
          <w:marBottom w:val="0"/>
          <w:divBdr>
            <w:top w:val="none" w:sz="0" w:space="0" w:color="auto"/>
            <w:left w:val="none" w:sz="0" w:space="0" w:color="auto"/>
            <w:bottom w:val="none" w:sz="0" w:space="0" w:color="auto"/>
            <w:right w:val="none" w:sz="0" w:space="0" w:color="auto"/>
          </w:divBdr>
        </w:div>
        <w:div w:id="411857906">
          <w:marLeft w:val="0"/>
          <w:marRight w:val="0"/>
          <w:marTop w:val="0"/>
          <w:marBottom w:val="0"/>
          <w:divBdr>
            <w:top w:val="none" w:sz="0" w:space="0" w:color="auto"/>
            <w:left w:val="none" w:sz="0" w:space="0" w:color="auto"/>
            <w:bottom w:val="none" w:sz="0" w:space="0" w:color="auto"/>
            <w:right w:val="none" w:sz="0" w:space="0" w:color="auto"/>
          </w:divBdr>
        </w:div>
      </w:divsChild>
    </w:div>
    <w:div w:id="411856677">
      <w:marLeft w:val="0"/>
      <w:marRight w:val="0"/>
      <w:marTop w:val="0"/>
      <w:marBottom w:val="0"/>
      <w:divBdr>
        <w:top w:val="none" w:sz="0" w:space="0" w:color="auto"/>
        <w:left w:val="none" w:sz="0" w:space="0" w:color="auto"/>
        <w:bottom w:val="none" w:sz="0" w:space="0" w:color="auto"/>
        <w:right w:val="none" w:sz="0" w:space="0" w:color="auto"/>
      </w:divBdr>
      <w:divsChild>
        <w:div w:id="411856552">
          <w:marLeft w:val="0"/>
          <w:marRight w:val="0"/>
          <w:marTop w:val="0"/>
          <w:marBottom w:val="0"/>
          <w:divBdr>
            <w:top w:val="none" w:sz="0" w:space="0" w:color="auto"/>
            <w:left w:val="none" w:sz="0" w:space="0" w:color="auto"/>
            <w:bottom w:val="none" w:sz="0" w:space="0" w:color="auto"/>
            <w:right w:val="none" w:sz="0" w:space="0" w:color="auto"/>
          </w:divBdr>
        </w:div>
        <w:div w:id="411856588">
          <w:marLeft w:val="0"/>
          <w:marRight w:val="0"/>
          <w:marTop w:val="0"/>
          <w:marBottom w:val="0"/>
          <w:divBdr>
            <w:top w:val="none" w:sz="0" w:space="0" w:color="auto"/>
            <w:left w:val="none" w:sz="0" w:space="0" w:color="auto"/>
            <w:bottom w:val="none" w:sz="0" w:space="0" w:color="auto"/>
            <w:right w:val="none" w:sz="0" w:space="0" w:color="auto"/>
          </w:divBdr>
        </w:div>
        <w:div w:id="411856718">
          <w:marLeft w:val="0"/>
          <w:marRight w:val="0"/>
          <w:marTop w:val="0"/>
          <w:marBottom w:val="0"/>
          <w:divBdr>
            <w:top w:val="none" w:sz="0" w:space="0" w:color="auto"/>
            <w:left w:val="none" w:sz="0" w:space="0" w:color="auto"/>
            <w:bottom w:val="none" w:sz="0" w:space="0" w:color="auto"/>
            <w:right w:val="none" w:sz="0" w:space="0" w:color="auto"/>
          </w:divBdr>
        </w:div>
        <w:div w:id="411856877">
          <w:marLeft w:val="0"/>
          <w:marRight w:val="0"/>
          <w:marTop w:val="0"/>
          <w:marBottom w:val="0"/>
          <w:divBdr>
            <w:top w:val="none" w:sz="0" w:space="0" w:color="auto"/>
            <w:left w:val="none" w:sz="0" w:space="0" w:color="auto"/>
            <w:bottom w:val="none" w:sz="0" w:space="0" w:color="auto"/>
            <w:right w:val="none" w:sz="0" w:space="0" w:color="auto"/>
          </w:divBdr>
        </w:div>
        <w:div w:id="411856919">
          <w:marLeft w:val="0"/>
          <w:marRight w:val="0"/>
          <w:marTop w:val="0"/>
          <w:marBottom w:val="0"/>
          <w:divBdr>
            <w:top w:val="none" w:sz="0" w:space="0" w:color="auto"/>
            <w:left w:val="none" w:sz="0" w:space="0" w:color="auto"/>
            <w:bottom w:val="none" w:sz="0" w:space="0" w:color="auto"/>
            <w:right w:val="none" w:sz="0" w:space="0" w:color="auto"/>
          </w:divBdr>
        </w:div>
        <w:div w:id="411857392">
          <w:marLeft w:val="0"/>
          <w:marRight w:val="0"/>
          <w:marTop w:val="0"/>
          <w:marBottom w:val="0"/>
          <w:divBdr>
            <w:top w:val="none" w:sz="0" w:space="0" w:color="auto"/>
            <w:left w:val="none" w:sz="0" w:space="0" w:color="auto"/>
            <w:bottom w:val="none" w:sz="0" w:space="0" w:color="auto"/>
            <w:right w:val="none" w:sz="0" w:space="0" w:color="auto"/>
          </w:divBdr>
        </w:div>
        <w:div w:id="411857402">
          <w:marLeft w:val="0"/>
          <w:marRight w:val="0"/>
          <w:marTop w:val="0"/>
          <w:marBottom w:val="0"/>
          <w:divBdr>
            <w:top w:val="none" w:sz="0" w:space="0" w:color="auto"/>
            <w:left w:val="none" w:sz="0" w:space="0" w:color="auto"/>
            <w:bottom w:val="none" w:sz="0" w:space="0" w:color="auto"/>
            <w:right w:val="none" w:sz="0" w:space="0" w:color="auto"/>
          </w:divBdr>
        </w:div>
        <w:div w:id="411857447">
          <w:marLeft w:val="0"/>
          <w:marRight w:val="0"/>
          <w:marTop w:val="0"/>
          <w:marBottom w:val="0"/>
          <w:divBdr>
            <w:top w:val="none" w:sz="0" w:space="0" w:color="auto"/>
            <w:left w:val="none" w:sz="0" w:space="0" w:color="auto"/>
            <w:bottom w:val="none" w:sz="0" w:space="0" w:color="auto"/>
            <w:right w:val="none" w:sz="0" w:space="0" w:color="auto"/>
          </w:divBdr>
        </w:div>
        <w:div w:id="411857962">
          <w:marLeft w:val="0"/>
          <w:marRight w:val="0"/>
          <w:marTop w:val="0"/>
          <w:marBottom w:val="0"/>
          <w:divBdr>
            <w:top w:val="none" w:sz="0" w:space="0" w:color="auto"/>
            <w:left w:val="none" w:sz="0" w:space="0" w:color="auto"/>
            <w:bottom w:val="none" w:sz="0" w:space="0" w:color="auto"/>
            <w:right w:val="none" w:sz="0" w:space="0" w:color="auto"/>
          </w:divBdr>
        </w:div>
      </w:divsChild>
    </w:div>
    <w:div w:id="411856751">
      <w:marLeft w:val="0"/>
      <w:marRight w:val="0"/>
      <w:marTop w:val="0"/>
      <w:marBottom w:val="0"/>
      <w:divBdr>
        <w:top w:val="none" w:sz="0" w:space="0" w:color="auto"/>
        <w:left w:val="none" w:sz="0" w:space="0" w:color="auto"/>
        <w:bottom w:val="none" w:sz="0" w:space="0" w:color="auto"/>
        <w:right w:val="none" w:sz="0" w:space="0" w:color="auto"/>
      </w:divBdr>
      <w:divsChild>
        <w:div w:id="411857503">
          <w:marLeft w:val="0"/>
          <w:marRight w:val="0"/>
          <w:marTop w:val="0"/>
          <w:marBottom w:val="0"/>
          <w:divBdr>
            <w:top w:val="none" w:sz="0" w:space="0" w:color="auto"/>
            <w:left w:val="none" w:sz="0" w:space="0" w:color="auto"/>
            <w:bottom w:val="none" w:sz="0" w:space="0" w:color="auto"/>
            <w:right w:val="none" w:sz="0" w:space="0" w:color="auto"/>
          </w:divBdr>
          <w:divsChild>
            <w:div w:id="411856568">
              <w:marLeft w:val="0"/>
              <w:marRight w:val="0"/>
              <w:marTop w:val="0"/>
              <w:marBottom w:val="0"/>
              <w:divBdr>
                <w:top w:val="none" w:sz="0" w:space="0" w:color="auto"/>
                <w:left w:val="none" w:sz="0" w:space="0" w:color="auto"/>
                <w:bottom w:val="none" w:sz="0" w:space="0" w:color="auto"/>
                <w:right w:val="none" w:sz="0" w:space="0" w:color="auto"/>
              </w:divBdr>
            </w:div>
            <w:div w:id="411856873">
              <w:marLeft w:val="0"/>
              <w:marRight w:val="0"/>
              <w:marTop w:val="0"/>
              <w:marBottom w:val="0"/>
              <w:divBdr>
                <w:top w:val="none" w:sz="0" w:space="0" w:color="auto"/>
                <w:left w:val="none" w:sz="0" w:space="0" w:color="auto"/>
                <w:bottom w:val="none" w:sz="0" w:space="0" w:color="auto"/>
                <w:right w:val="none" w:sz="0" w:space="0" w:color="auto"/>
              </w:divBdr>
            </w:div>
            <w:div w:id="411856881">
              <w:marLeft w:val="0"/>
              <w:marRight w:val="0"/>
              <w:marTop w:val="0"/>
              <w:marBottom w:val="0"/>
              <w:divBdr>
                <w:top w:val="none" w:sz="0" w:space="0" w:color="auto"/>
                <w:left w:val="none" w:sz="0" w:space="0" w:color="auto"/>
                <w:bottom w:val="none" w:sz="0" w:space="0" w:color="auto"/>
                <w:right w:val="none" w:sz="0" w:space="0" w:color="auto"/>
              </w:divBdr>
            </w:div>
            <w:div w:id="411856882">
              <w:marLeft w:val="0"/>
              <w:marRight w:val="0"/>
              <w:marTop w:val="0"/>
              <w:marBottom w:val="0"/>
              <w:divBdr>
                <w:top w:val="none" w:sz="0" w:space="0" w:color="auto"/>
                <w:left w:val="none" w:sz="0" w:space="0" w:color="auto"/>
                <w:bottom w:val="none" w:sz="0" w:space="0" w:color="auto"/>
                <w:right w:val="none" w:sz="0" w:space="0" w:color="auto"/>
              </w:divBdr>
            </w:div>
            <w:div w:id="411856913">
              <w:marLeft w:val="0"/>
              <w:marRight w:val="0"/>
              <w:marTop w:val="0"/>
              <w:marBottom w:val="0"/>
              <w:divBdr>
                <w:top w:val="none" w:sz="0" w:space="0" w:color="auto"/>
                <w:left w:val="none" w:sz="0" w:space="0" w:color="auto"/>
                <w:bottom w:val="none" w:sz="0" w:space="0" w:color="auto"/>
                <w:right w:val="none" w:sz="0" w:space="0" w:color="auto"/>
              </w:divBdr>
            </w:div>
            <w:div w:id="411856975">
              <w:marLeft w:val="0"/>
              <w:marRight w:val="0"/>
              <w:marTop w:val="0"/>
              <w:marBottom w:val="0"/>
              <w:divBdr>
                <w:top w:val="none" w:sz="0" w:space="0" w:color="auto"/>
                <w:left w:val="none" w:sz="0" w:space="0" w:color="auto"/>
                <w:bottom w:val="none" w:sz="0" w:space="0" w:color="auto"/>
                <w:right w:val="none" w:sz="0" w:space="0" w:color="auto"/>
              </w:divBdr>
            </w:div>
            <w:div w:id="411857038">
              <w:marLeft w:val="0"/>
              <w:marRight w:val="0"/>
              <w:marTop w:val="0"/>
              <w:marBottom w:val="0"/>
              <w:divBdr>
                <w:top w:val="none" w:sz="0" w:space="0" w:color="auto"/>
                <w:left w:val="none" w:sz="0" w:space="0" w:color="auto"/>
                <w:bottom w:val="none" w:sz="0" w:space="0" w:color="auto"/>
                <w:right w:val="none" w:sz="0" w:space="0" w:color="auto"/>
              </w:divBdr>
            </w:div>
            <w:div w:id="411857171">
              <w:marLeft w:val="0"/>
              <w:marRight w:val="0"/>
              <w:marTop w:val="0"/>
              <w:marBottom w:val="0"/>
              <w:divBdr>
                <w:top w:val="none" w:sz="0" w:space="0" w:color="auto"/>
                <w:left w:val="none" w:sz="0" w:space="0" w:color="auto"/>
                <w:bottom w:val="none" w:sz="0" w:space="0" w:color="auto"/>
                <w:right w:val="none" w:sz="0" w:space="0" w:color="auto"/>
              </w:divBdr>
            </w:div>
            <w:div w:id="411857325">
              <w:marLeft w:val="0"/>
              <w:marRight w:val="0"/>
              <w:marTop w:val="0"/>
              <w:marBottom w:val="0"/>
              <w:divBdr>
                <w:top w:val="none" w:sz="0" w:space="0" w:color="auto"/>
                <w:left w:val="none" w:sz="0" w:space="0" w:color="auto"/>
                <w:bottom w:val="none" w:sz="0" w:space="0" w:color="auto"/>
                <w:right w:val="none" w:sz="0" w:space="0" w:color="auto"/>
              </w:divBdr>
            </w:div>
            <w:div w:id="411857336">
              <w:marLeft w:val="0"/>
              <w:marRight w:val="0"/>
              <w:marTop w:val="0"/>
              <w:marBottom w:val="0"/>
              <w:divBdr>
                <w:top w:val="none" w:sz="0" w:space="0" w:color="auto"/>
                <w:left w:val="none" w:sz="0" w:space="0" w:color="auto"/>
                <w:bottom w:val="none" w:sz="0" w:space="0" w:color="auto"/>
                <w:right w:val="none" w:sz="0" w:space="0" w:color="auto"/>
              </w:divBdr>
            </w:div>
            <w:div w:id="411857339">
              <w:marLeft w:val="0"/>
              <w:marRight w:val="0"/>
              <w:marTop w:val="0"/>
              <w:marBottom w:val="0"/>
              <w:divBdr>
                <w:top w:val="none" w:sz="0" w:space="0" w:color="auto"/>
                <w:left w:val="none" w:sz="0" w:space="0" w:color="auto"/>
                <w:bottom w:val="none" w:sz="0" w:space="0" w:color="auto"/>
                <w:right w:val="none" w:sz="0" w:space="0" w:color="auto"/>
              </w:divBdr>
            </w:div>
            <w:div w:id="411857365">
              <w:marLeft w:val="0"/>
              <w:marRight w:val="0"/>
              <w:marTop w:val="0"/>
              <w:marBottom w:val="0"/>
              <w:divBdr>
                <w:top w:val="none" w:sz="0" w:space="0" w:color="auto"/>
                <w:left w:val="none" w:sz="0" w:space="0" w:color="auto"/>
                <w:bottom w:val="none" w:sz="0" w:space="0" w:color="auto"/>
                <w:right w:val="none" w:sz="0" w:space="0" w:color="auto"/>
              </w:divBdr>
            </w:div>
            <w:div w:id="411857375">
              <w:marLeft w:val="0"/>
              <w:marRight w:val="0"/>
              <w:marTop w:val="0"/>
              <w:marBottom w:val="0"/>
              <w:divBdr>
                <w:top w:val="none" w:sz="0" w:space="0" w:color="auto"/>
                <w:left w:val="none" w:sz="0" w:space="0" w:color="auto"/>
                <w:bottom w:val="none" w:sz="0" w:space="0" w:color="auto"/>
                <w:right w:val="none" w:sz="0" w:space="0" w:color="auto"/>
              </w:divBdr>
            </w:div>
            <w:div w:id="411857436">
              <w:marLeft w:val="0"/>
              <w:marRight w:val="0"/>
              <w:marTop w:val="0"/>
              <w:marBottom w:val="0"/>
              <w:divBdr>
                <w:top w:val="none" w:sz="0" w:space="0" w:color="auto"/>
                <w:left w:val="none" w:sz="0" w:space="0" w:color="auto"/>
                <w:bottom w:val="none" w:sz="0" w:space="0" w:color="auto"/>
                <w:right w:val="none" w:sz="0" w:space="0" w:color="auto"/>
              </w:divBdr>
            </w:div>
            <w:div w:id="411857500">
              <w:marLeft w:val="0"/>
              <w:marRight w:val="0"/>
              <w:marTop w:val="0"/>
              <w:marBottom w:val="0"/>
              <w:divBdr>
                <w:top w:val="none" w:sz="0" w:space="0" w:color="auto"/>
                <w:left w:val="none" w:sz="0" w:space="0" w:color="auto"/>
                <w:bottom w:val="none" w:sz="0" w:space="0" w:color="auto"/>
                <w:right w:val="none" w:sz="0" w:space="0" w:color="auto"/>
              </w:divBdr>
            </w:div>
            <w:div w:id="411857564">
              <w:marLeft w:val="0"/>
              <w:marRight w:val="0"/>
              <w:marTop w:val="0"/>
              <w:marBottom w:val="0"/>
              <w:divBdr>
                <w:top w:val="none" w:sz="0" w:space="0" w:color="auto"/>
                <w:left w:val="none" w:sz="0" w:space="0" w:color="auto"/>
                <w:bottom w:val="none" w:sz="0" w:space="0" w:color="auto"/>
                <w:right w:val="none" w:sz="0" w:space="0" w:color="auto"/>
              </w:divBdr>
            </w:div>
            <w:div w:id="411857750">
              <w:marLeft w:val="0"/>
              <w:marRight w:val="0"/>
              <w:marTop w:val="0"/>
              <w:marBottom w:val="0"/>
              <w:divBdr>
                <w:top w:val="none" w:sz="0" w:space="0" w:color="auto"/>
                <w:left w:val="none" w:sz="0" w:space="0" w:color="auto"/>
                <w:bottom w:val="none" w:sz="0" w:space="0" w:color="auto"/>
                <w:right w:val="none" w:sz="0" w:space="0" w:color="auto"/>
              </w:divBdr>
            </w:div>
            <w:div w:id="411857810">
              <w:marLeft w:val="0"/>
              <w:marRight w:val="0"/>
              <w:marTop w:val="0"/>
              <w:marBottom w:val="0"/>
              <w:divBdr>
                <w:top w:val="none" w:sz="0" w:space="0" w:color="auto"/>
                <w:left w:val="none" w:sz="0" w:space="0" w:color="auto"/>
                <w:bottom w:val="none" w:sz="0" w:space="0" w:color="auto"/>
                <w:right w:val="none" w:sz="0" w:space="0" w:color="auto"/>
              </w:divBdr>
            </w:div>
            <w:div w:id="411857926">
              <w:marLeft w:val="0"/>
              <w:marRight w:val="0"/>
              <w:marTop w:val="0"/>
              <w:marBottom w:val="0"/>
              <w:divBdr>
                <w:top w:val="none" w:sz="0" w:space="0" w:color="auto"/>
                <w:left w:val="none" w:sz="0" w:space="0" w:color="auto"/>
                <w:bottom w:val="none" w:sz="0" w:space="0" w:color="auto"/>
                <w:right w:val="none" w:sz="0" w:space="0" w:color="auto"/>
              </w:divBdr>
            </w:div>
            <w:div w:id="411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819">
      <w:marLeft w:val="0"/>
      <w:marRight w:val="0"/>
      <w:marTop w:val="0"/>
      <w:marBottom w:val="0"/>
      <w:divBdr>
        <w:top w:val="none" w:sz="0" w:space="0" w:color="auto"/>
        <w:left w:val="none" w:sz="0" w:space="0" w:color="auto"/>
        <w:bottom w:val="none" w:sz="0" w:space="0" w:color="auto"/>
        <w:right w:val="none" w:sz="0" w:space="0" w:color="auto"/>
      </w:divBdr>
      <w:divsChild>
        <w:div w:id="411856525">
          <w:marLeft w:val="0"/>
          <w:marRight w:val="0"/>
          <w:marTop w:val="0"/>
          <w:marBottom w:val="0"/>
          <w:divBdr>
            <w:top w:val="none" w:sz="0" w:space="0" w:color="auto"/>
            <w:left w:val="none" w:sz="0" w:space="0" w:color="auto"/>
            <w:bottom w:val="none" w:sz="0" w:space="0" w:color="auto"/>
            <w:right w:val="none" w:sz="0" w:space="0" w:color="auto"/>
          </w:divBdr>
        </w:div>
        <w:div w:id="411856591">
          <w:marLeft w:val="0"/>
          <w:marRight w:val="0"/>
          <w:marTop w:val="0"/>
          <w:marBottom w:val="0"/>
          <w:divBdr>
            <w:top w:val="none" w:sz="0" w:space="0" w:color="auto"/>
            <w:left w:val="none" w:sz="0" w:space="0" w:color="auto"/>
            <w:bottom w:val="none" w:sz="0" w:space="0" w:color="auto"/>
            <w:right w:val="none" w:sz="0" w:space="0" w:color="auto"/>
          </w:divBdr>
        </w:div>
        <w:div w:id="411856607">
          <w:marLeft w:val="0"/>
          <w:marRight w:val="0"/>
          <w:marTop w:val="0"/>
          <w:marBottom w:val="0"/>
          <w:divBdr>
            <w:top w:val="none" w:sz="0" w:space="0" w:color="auto"/>
            <w:left w:val="none" w:sz="0" w:space="0" w:color="auto"/>
            <w:bottom w:val="none" w:sz="0" w:space="0" w:color="auto"/>
            <w:right w:val="none" w:sz="0" w:space="0" w:color="auto"/>
          </w:divBdr>
        </w:div>
        <w:div w:id="411856615">
          <w:marLeft w:val="0"/>
          <w:marRight w:val="0"/>
          <w:marTop w:val="0"/>
          <w:marBottom w:val="0"/>
          <w:divBdr>
            <w:top w:val="none" w:sz="0" w:space="0" w:color="auto"/>
            <w:left w:val="none" w:sz="0" w:space="0" w:color="auto"/>
            <w:bottom w:val="none" w:sz="0" w:space="0" w:color="auto"/>
            <w:right w:val="none" w:sz="0" w:space="0" w:color="auto"/>
          </w:divBdr>
        </w:div>
        <w:div w:id="411856632">
          <w:marLeft w:val="0"/>
          <w:marRight w:val="0"/>
          <w:marTop w:val="0"/>
          <w:marBottom w:val="0"/>
          <w:divBdr>
            <w:top w:val="none" w:sz="0" w:space="0" w:color="auto"/>
            <w:left w:val="none" w:sz="0" w:space="0" w:color="auto"/>
            <w:bottom w:val="none" w:sz="0" w:space="0" w:color="auto"/>
            <w:right w:val="none" w:sz="0" w:space="0" w:color="auto"/>
          </w:divBdr>
        </w:div>
        <w:div w:id="411856633">
          <w:marLeft w:val="0"/>
          <w:marRight w:val="0"/>
          <w:marTop w:val="0"/>
          <w:marBottom w:val="0"/>
          <w:divBdr>
            <w:top w:val="none" w:sz="0" w:space="0" w:color="auto"/>
            <w:left w:val="none" w:sz="0" w:space="0" w:color="auto"/>
            <w:bottom w:val="none" w:sz="0" w:space="0" w:color="auto"/>
            <w:right w:val="none" w:sz="0" w:space="0" w:color="auto"/>
          </w:divBdr>
        </w:div>
        <w:div w:id="411856638">
          <w:marLeft w:val="0"/>
          <w:marRight w:val="0"/>
          <w:marTop w:val="0"/>
          <w:marBottom w:val="0"/>
          <w:divBdr>
            <w:top w:val="none" w:sz="0" w:space="0" w:color="auto"/>
            <w:left w:val="none" w:sz="0" w:space="0" w:color="auto"/>
            <w:bottom w:val="none" w:sz="0" w:space="0" w:color="auto"/>
            <w:right w:val="none" w:sz="0" w:space="0" w:color="auto"/>
          </w:divBdr>
        </w:div>
        <w:div w:id="411856667">
          <w:marLeft w:val="0"/>
          <w:marRight w:val="0"/>
          <w:marTop w:val="0"/>
          <w:marBottom w:val="0"/>
          <w:divBdr>
            <w:top w:val="none" w:sz="0" w:space="0" w:color="auto"/>
            <w:left w:val="none" w:sz="0" w:space="0" w:color="auto"/>
            <w:bottom w:val="none" w:sz="0" w:space="0" w:color="auto"/>
            <w:right w:val="none" w:sz="0" w:space="0" w:color="auto"/>
          </w:divBdr>
        </w:div>
        <w:div w:id="411856696">
          <w:marLeft w:val="0"/>
          <w:marRight w:val="0"/>
          <w:marTop w:val="0"/>
          <w:marBottom w:val="0"/>
          <w:divBdr>
            <w:top w:val="none" w:sz="0" w:space="0" w:color="auto"/>
            <w:left w:val="none" w:sz="0" w:space="0" w:color="auto"/>
            <w:bottom w:val="none" w:sz="0" w:space="0" w:color="auto"/>
            <w:right w:val="none" w:sz="0" w:space="0" w:color="auto"/>
          </w:divBdr>
        </w:div>
        <w:div w:id="411856720">
          <w:marLeft w:val="0"/>
          <w:marRight w:val="0"/>
          <w:marTop w:val="0"/>
          <w:marBottom w:val="0"/>
          <w:divBdr>
            <w:top w:val="none" w:sz="0" w:space="0" w:color="auto"/>
            <w:left w:val="none" w:sz="0" w:space="0" w:color="auto"/>
            <w:bottom w:val="none" w:sz="0" w:space="0" w:color="auto"/>
            <w:right w:val="none" w:sz="0" w:space="0" w:color="auto"/>
          </w:divBdr>
        </w:div>
        <w:div w:id="411856791">
          <w:marLeft w:val="0"/>
          <w:marRight w:val="0"/>
          <w:marTop w:val="0"/>
          <w:marBottom w:val="0"/>
          <w:divBdr>
            <w:top w:val="none" w:sz="0" w:space="0" w:color="auto"/>
            <w:left w:val="none" w:sz="0" w:space="0" w:color="auto"/>
            <w:bottom w:val="none" w:sz="0" w:space="0" w:color="auto"/>
            <w:right w:val="none" w:sz="0" w:space="0" w:color="auto"/>
          </w:divBdr>
        </w:div>
        <w:div w:id="411856817">
          <w:marLeft w:val="0"/>
          <w:marRight w:val="0"/>
          <w:marTop w:val="0"/>
          <w:marBottom w:val="0"/>
          <w:divBdr>
            <w:top w:val="none" w:sz="0" w:space="0" w:color="auto"/>
            <w:left w:val="none" w:sz="0" w:space="0" w:color="auto"/>
            <w:bottom w:val="none" w:sz="0" w:space="0" w:color="auto"/>
            <w:right w:val="none" w:sz="0" w:space="0" w:color="auto"/>
          </w:divBdr>
        </w:div>
        <w:div w:id="411856823">
          <w:marLeft w:val="0"/>
          <w:marRight w:val="0"/>
          <w:marTop w:val="0"/>
          <w:marBottom w:val="0"/>
          <w:divBdr>
            <w:top w:val="none" w:sz="0" w:space="0" w:color="auto"/>
            <w:left w:val="none" w:sz="0" w:space="0" w:color="auto"/>
            <w:bottom w:val="none" w:sz="0" w:space="0" w:color="auto"/>
            <w:right w:val="none" w:sz="0" w:space="0" w:color="auto"/>
          </w:divBdr>
        </w:div>
        <w:div w:id="411856907">
          <w:marLeft w:val="0"/>
          <w:marRight w:val="0"/>
          <w:marTop w:val="0"/>
          <w:marBottom w:val="0"/>
          <w:divBdr>
            <w:top w:val="none" w:sz="0" w:space="0" w:color="auto"/>
            <w:left w:val="none" w:sz="0" w:space="0" w:color="auto"/>
            <w:bottom w:val="none" w:sz="0" w:space="0" w:color="auto"/>
            <w:right w:val="none" w:sz="0" w:space="0" w:color="auto"/>
          </w:divBdr>
        </w:div>
        <w:div w:id="411856999">
          <w:marLeft w:val="0"/>
          <w:marRight w:val="0"/>
          <w:marTop w:val="0"/>
          <w:marBottom w:val="0"/>
          <w:divBdr>
            <w:top w:val="none" w:sz="0" w:space="0" w:color="auto"/>
            <w:left w:val="none" w:sz="0" w:space="0" w:color="auto"/>
            <w:bottom w:val="none" w:sz="0" w:space="0" w:color="auto"/>
            <w:right w:val="none" w:sz="0" w:space="0" w:color="auto"/>
          </w:divBdr>
        </w:div>
        <w:div w:id="411857014">
          <w:marLeft w:val="0"/>
          <w:marRight w:val="0"/>
          <w:marTop w:val="0"/>
          <w:marBottom w:val="0"/>
          <w:divBdr>
            <w:top w:val="none" w:sz="0" w:space="0" w:color="auto"/>
            <w:left w:val="none" w:sz="0" w:space="0" w:color="auto"/>
            <w:bottom w:val="none" w:sz="0" w:space="0" w:color="auto"/>
            <w:right w:val="none" w:sz="0" w:space="0" w:color="auto"/>
          </w:divBdr>
        </w:div>
        <w:div w:id="411857031">
          <w:marLeft w:val="0"/>
          <w:marRight w:val="0"/>
          <w:marTop w:val="0"/>
          <w:marBottom w:val="0"/>
          <w:divBdr>
            <w:top w:val="none" w:sz="0" w:space="0" w:color="auto"/>
            <w:left w:val="none" w:sz="0" w:space="0" w:color="auto"/>
            <w:bottom w:val="none" w:sz="0" w:space="0" w:color="auto"/>
            <w:right w:val="none" w:sz="0" w:space="0" w:color="auto"/>
          </w:divBdr>
        </w:div>
        <w:div w:id="411857103">
          <w:marLeft w:val="0"/>
          <w:marRight w:val="0"/>
          <w:marTop w:val="0"/>
          <w:marBottom w:val="0"/>
          <w:divBdr>
            <w:top w:val="none" w:sz="0" w:space="0" w:color="auto"/>
            <w:left w:val="none" w:sz="0" w:space="0" w:color="auto"/>
            <w:bottom w:val="none" w:sz="0" w:space="0" w:color="auto"/>
            <w:right w:val="none" w:sz="0" w:space="0" w:color="auto"/>
          </w:divBdr>
        </w:div>
        <w:div w:id="411857137">
          <w:marLeft w:val="0"/>
          <w:marRight w:val="0"/>
          <w:marTop w:val="0"/>
          <w:marBottom w:val="0"/>
          <w:divBdr>
            <w:top w:val="none" w:sz="0" w:space="0" w:color="auto"/>
            <w:left w:val="none" w:sz="0" w:space="0" w:color="auto"/>
            <w:bottom w:val="none" w:sz="0" w:space="0" w:color="auto"/>
            <w:right w:val="none" w:sz="0" w:space="0" w:color="auto"/>
          </w:divBdr>
        </w:div>
        <w:div w:id="411857143">
          <w:marLeft w:val="0"/>
          <w:marRight w:val="0"/>
          <w:marTop w:val="0"/>
          <w:marBottom w:val="0"/>
          <w:divBdr>
            <w:top w:val="none" w:sz="0" w:space="0" w:color="auto"/>
            <w:left w:val="none" w:sz="0" w:space="0" w:color="auto"/>
            <w:bottom w:val="none" w:sz="0" w:space="0" w:color="auto"/>
            <w:right w:val="none" w:sz="0" w:space="0" w:color="auto"/>
          </w:divBdr>
        </w:div>
        <w:div w:id="411857207">
          <w:marLeft w:val="0"/>
          <w:marRight w:val="0"/>
          <w:marTop w:val="0"/>
          <w:marBottom w:val="0"/>
          <w:divBdr>
            <w:top w:val="none" w:sz="0" w:space="0" w:color="auto"/>
            <w:left w:val="none" w:sz="0" w:space="0" w:color="auto"/>
            <w:bottom w:val="none" w:sz="0" w:space="0" w:color="auto"/>
            <w:right w:val="none" w:sz="0" w:space="0" w:color="auto"/>
          </w:divBdr>
        </w:div>
        <w:div w:id="411857215">
          <w:marLeft w:val="0"/>
          <w:marRight w:val="0"/>
          <w:marTop w:val="0"/>
          <w:marBottom w:val="0"/>
          <w:divBdr>
            <w:top w:val="none" w:sz="0" w:space="0" w:color="auto"/>
            <w:left w:val="none" w:sz="0" w:space="0" w:color="auto"/>
            <w:bottom w:val="none" w:sz="0" w:space="0" w:color="auto"/>
            <w:right w:val="none" w:sz="0" w:space="0" w:color="auto"/>
          </w:divBdr>
        </w:div>
        <w:div w:id="411857224">
          <w:marLeft w:val="0"/>
          <w:marRight w:val="0"/>
          <w:marTop w:val="0"/>
          <w:marBottom w:val="0"/>
          <w:divBdr>
            <w:top w:val="none" w:sz="0" w:space="0" w:color="auto"/>
            <w:left w:val="none" w:sz="0" w:space="0" w:color="auto"/>
            <w:bottom w:val="none" w:sz="0" w:space="0" w:color="auto"/>
            <w:right w:val="none" w:sz="0" w:space="0" w:color="auto"/>
          </w:divBdr>
        </w:div>
        <w:div w:id="411857228">
          <w:marLeft w:val="0"/>
          <w:marRight w:val="0"/>
          <w:marTop w:val="0"/>
          <w:marBottom w:val="0"/>
          <w:divBdr>
            <w:top w:val="none" w:sz="0" w:space="0" w:color="auto"/>
            <w:left w:val="none" w:sz="0" w:space="0" w:color="auto"/>
            <w:bottom w:val="none" w:sz="0" w:space="0" w:color="auto"/>
            <w:right w:val="none" w:sz="0" w:space="0" w:color="auto"/>
          </w:divBdr>
        </w:div>
        <w:div w:id="411857229">
          <w:marLeft w:val="0"/>
          <w:marRight w:val="0"/>
          <w:marTop w:val="0"/>
          <w:marBottom w:val="0"/>
          <w:divBdr>
            <w:top w:val="none" w:sz="0" w:space="0" w:color="auto"/>
            <w:left w:val="none" w:sz="0" w:space="0" w:color="auto"/>
            <w:bottom w:val="none" w:sz="0" w:space="0" w:color="auto"/>
            <w:right w:val="none" w:sz="0" w:space="0" w:color="auto"/>
          </w:divBdr>
        </w:div>
        <w:div w:id="411857230">
          <w:marLeft w:val="0"/>
          <w:marRight w:val="0"/>
          <w:marTop w:val="0"/>
          <w:marBottom w:val="0"/>
          <w:divBdr>
            <w:top w:val="none" w:sz="0" w:space="0" w:color="auto"/>
            <w:left w:val="none" w:sz="0" w:space="0" w:color="auto"/>
            <w:bottom w:val="none" w:sz="0" w:space="0" w:color="auto"/>
            <w:right w:val="none" w:sz="0" w:space="0" w:color="auto"/>
          </w:divBdr>
        </w:div>
        <w:div w:id="411857236">
          <w:marLeft w:val="0"/>
          <w:marRight w:val="0"/>
          <w:marTop w:val="0"/>
          <w:marBottom w:val="0"/>
          <w:divBdr>
            <w:top w:val="none" w:sz="0" w:space="0" w:color="auto"/>
            <w:left w:val="none" w:sz="0" w:space="0" w:color="auto"/>
            <w:bottom w:val="none" w:sz="0" w:space="0" w:color="auto"/>
            <w:right w:val="none" w:sz="0" w:space="0" w:color="auto"/>
          </w:divBdr>
        </w:div>
        <w:div w:id="411857237">
          <w:marLeft w:val="0"/>
          <w:marRight w:val="0"/>
          <w:marTop w:val="0"/>
          <w:marBottom w:val="0"/>
          <w:divBdr>
            <w:top w:val="none" w:sz="0" w:space="0" w:color="auto"/>
            <w:left w:val="none" w:sz="0" w:space="0" w:color="auto"/>
            <w:bottom w:val="none" w:sz="0" w:space="0" w:color="auto"/>
            <w:right w:val="none" w:sz="0" w:space="0" w:color="auto"/>
          </w:divBdr>
        </w:div>
        <w:div w:id="411857271">
          <w:marLeft w:val="0"/>
          <w:marRight w:val="0"/>
          <w:marTop w:val="0"/>
          <w:marBottom w:val="0"/>
          <w:divBdr>
            <w:top w:val="none" w:sz="0" w:space="0" w:color="auto"/>
            <w:left w:val="none" w:sz="0" w:space="0" w:color="auto"/>
            <w:bottom w:val="none" w:sz="0" w:space="0" w:color="auto"/>
            <w:right w:val="none" w:sz="0" w:space="0" w:color="auto"/>
          </w:divBdr>
        </w:div>
        <w:div w:id="411857273">
          <w:marLeft w:val="0"/>
          <w:marRight w:val="0"/>
          <w:marTop w:val="0"/>
          <w:marBottom w:val="0"/>
          <w:divBdr>
            <w:top w:val="none" w:sz="0" w:space="0" w:color="auto"/>
            <w:left w:val="none" w:sz="0" w:space="0" w:color="auto"/>
            <w:bottom w:val="none" w:sz="0" w:space="0" w:color="auto"/>
            <w:right w:val="none" w:sz="0" w:space="0" w:color="auto"/>
          </w:divBdr>
        </w:div>
        <w:div w:id="411857277">
          <w:marLeft w:val="0"/>
          <w:marRight w:val="0"/>
          <w:marTop w:val="0"/>
          <w:marBottom w:val="0"/>
          <w:divBdr>
            <w:top w:val="none" w:sz="0" w:space="0" w:color="auto"/>
            <w:left w:val="none" w:sz="0" w:space="0" w:color="auto"/>
            <w:bottom w:val="none" w:sz="0" w:space="0" w:color="auto"/>
            <w:right w:val="none" w:sz="0" w:space="0" w:color="auto"/>
          </w:divBdr>
        </w:div>
        <w:div w:id="411857310">
          <w:marLeft w:val="0"/>
          <w:marRight w:val="0"/>
          <w:marTop w:val="0"/>
          <w:marBottom w:val="0"/>
          <w:divBdr>
            <w:top w:val="none" w:sz="0" w:space="0" w:color="auto"/>
            <w:left w:val="none" w:sz="0" w:space="0" w:color="auto"/>
            <w:bottom w:val="none" w:sz="0" w:space="0" w:color="auto"/>
            <w:right w:val="none" w:sz="0" w:space="0" w:color="auto"/>
          </w:divBdr>
        </w:div>
        <w:div w:id="411857331">
          <w:marLeft w:val="0"/>
          <w:marRight w:val="0"/>
          <w:marTop w:val="0"/>
          <w:marBottom w:val="0"/>
          <w:divBdr>
            <w:top w:val="none" w:sz="0" w:space="0" w:color="auto"/>
            <w:left w:val="none" w:sz="0" w:space="0" w:color="auto"/>
            <w:bottom w:val="none" w:sz="0" w:space="0" w:color="auto"/>
            <w:right w:val="none" w:sz="0" w:space="0" w:color="auto"/>
          </w:divBdr>
        </w:div>
        <w:div w:id="411857350">
          <w:marLeft w:val="0"/>
          <w:marRight w:val="0"/>
          <w:marTop w:val="0"/>
          <w:marBottom w:val="0"/>
          <w:divBdr>
            <w:top w:val="none" w:sz="0" w:space="0" w:color="auto"/>
            <w:left w:val="none" w:sz="0" w:space="0" w:color="auto"/>
            <w:bottom w:val="none" w:sz="0" w:space="0" w:color="auto"/>
            <w:right w:val="none" w:sz="0" w:space="0" w:color="auto"/>
          </w:divBdr>
        </w:div>
        <w:div w:id="411857377">
          <w:marLeft w:val="0"/>
          <w:marRight w:val="0"/>
          <w:marTop w:val="0"/>
          <w:marBottom w:val="0"/>
          <w:divBdr>
            <w:top w:val="none" w:sz="0" w:space="0" w:color="auto"/>
            <w:left w:val="none" w:sz="0" w:space="0" w:color="auto"/>
            <w:bottom w:val="none" w:sz="0" w:space="0" w:color="auto"/>
            <w:right w:val="none" w:sz="0" w:space="0" w:color="auto"/>
          </w:divBdr>
        </w:div>
        <w:div w:id="411857437">
          <w:marLeft w:val="0"/>
          <w:marRight w:val="0"/>
          <w:marTop w:val="0"/>
          <w:marBottom w:val="0"/>
          <w:divBdr>
            <w:top w:val="none" w:sz="0" w:space="0" w:color="auto"/>
            <w:left w:val="none" w:sz="0" w:space="0" w:color="auto"/>
            <w:bottom w:val="none" w:sz="0" w:space="0" w:color="auto"/>
            <w:right w:val="none" w:sz="0" w:space="0" w:color="auto"/>
          </w:divBdr>
        </w:div>
        <w:div w:id="411857494">
          <w:marLeft w:val="0"/>
          <w:marRight w:val="0"/>
          <w:marTop w:val="0"/>
          <w:marBottom w:val="0"/>
          <w:divBdr>
            <w:top w:val="none" w:sz="0" w:space="0" w:color="auto"/>
            <w:left w:val="none" w:sz="0" w:space="0" w:color="auto"/>
            <w:bottom w:val="none" w:sz="0" w:space="0" w:color="auto"/>
            <w:right w:val="none" w:sz="0" w:space="0" w:color="auto"/>
          </w:divBdr>
        </w:div>
        <w:div w:id="411857509">
          <w:marLeft w:val="0"/>
          <w:marRight w:val="0"/>
          <w:marTop w:val="0"/>
          <w:marBottom w:val="0"/>
          <w:divBdr>
            <w:top w:val="none" w:sz="0" w:space="0" w:color="auto"/>
            <w:left w:val="none" w:sz="0" w:space="0" w:color="auto"/>
            <w:bottom w:val="none" w:sz="0" w:space="0" w:color="auto"/>
            <w:right w:val="none" w:sz="0" w:space="0" w:color="auto"/>
          </w:divBdr>
        </w:div>
        <w:div w:id="411857532">
          <w:marLeft w:val="0"/>
          <w:marRight w:val="0"/>
          <w:marTop w:val="0"/>
          <w:marBottom w:val="0"/>
          <w:divBdr>
            <w:top w:val="none" w:sz="0" w:space="0" w:color="auto"/>
            <w:left w:val="none" w:sz="0" w:space="0" w:color="auto"/>
            <w:bottom w:val="none" w:sz="0" w:space="0" w:color="auto"/>
            <w:right w:val="none" w:sz="0" w:space="0" w:color="auto"/>
          </w:divBdr>
        </w:div>
        <w:div w:id="411857558">
          <w:marLeft w:val="0"/>
          <w:marRight w:val="0"/>
          <w:marTop w:val="0"/>
          <w:marBottom w:val="0"/>
          <w:divBdr>
            <w:top w:val="none" w:sz="0" w:space="0" w:color="auto"/>
            <w:left w:val="none" w:sz="0" w:space="0" w:color="auto"/>
            <w:bottom w:val="none" w:sz="0" w:space="0" w:color="auto"/>
            <w:right w:val="none" w:sz="0" w:space="0" w:color="auto"/>
          </w:divBdr>
        </w:div>
        <w:div w:id="411857561">
          <w:marLeft w:val="0"/>
          <w:marRight w:val="0"/>
          <w:marTop w:val="0"/>
          <w:marBottom w:val="0"/>
          <w:divBdr>
            <w:top w:val="none" w:sz="0" w:space="0" w:color="auto"/>
            <w:left w:val="none" w:sz="0" w:space="0" w:color="auto"/>
            <w:bottom w:val="none" w:sz="0" w:space="0" w:color="auto"/>
            <w:right w:val="none" w:sz="0" w:space="0" w:color="auto"/>
          </w:divBdr>
        </w:div>
        <w:div w:id="411857607">
          <w:marLeft w:val="0"/>
          <w:marRight w:val="0"/>
          <w:marTop w:val="0"/>
          <w:marBottom w:val="0"/>
          <w:divBdr>
            <w:top w:val="none" w:sz="0" w:space="0" w:color="auto"/>
            <w:left w:val="none" w:sz="0" w:space="0" w:color="auto"/>
            <w:bottom w:val="none" w:sz="0" w:space="0" w:color="auto"/>
            <w:right w:val="none" w:sz="0" w:space="0" w:color="auto"/>
          </w:divBdr>
        </w:div>
        <w:div w:id="411857613">
          <w:marLeft w:val="0"/>
          <w:marRight w:val="0"/>
          <w:marTop w:val="0"/>
          <w:marBottom w:val="0"/>
          <w:divBdr>
            <w:top w:val="none" w:sz="0" w:space="0" w:color="auto"/>
            <w:left w:val="none" w:sz="0" w:space="0" w:color="auto"/>
            <w:bottom w:val="none" w:sz="0" w:space="0" w:color="auto"/>
            <w:right w:val="none" w:sz="0" w:space="0" w:color="auto"/>
          </w:divBdr>
        </w:div>
        <w:div w:id="411857653">
          <w:marLeft w:val="0"/>
          <w:marRight w:val="0"/>
          <w:marTop w:val="0"/>
          <w:marBottom w:val="0"/>
          <w:divBdr>
            <w:top w:val="none" w:sz="0" w:space="0" w:color="auto"/>
            <w:left w:val="none" w:sz="0" w:space="0" w:color="auto"/>
            <w:bottom w:val="none" w:sz="0" w:space="0" w:color="auto"/>
            <w:right w:val="none" w:sz="0" w:space="0" w:color="auto"/>
          </w:divBdr>
        </w:div>
        <w:div w:id="411857656">
          <w:marLeft w:val="0"/>
          <w:marRight w:val="0"/>
          <w:marTop w:val="0"/>
          <w:marBottom w:val="0"/>
          <w:divBdr>
            <w:top w:val="none" w:sz="0" w:space="0" w:color="auto"/>
            <w:left w:val="none" w:sz="0" w:space="0" w:color="auto"/>
            <w:bottom w:val="none" w:sz="0" w:space="0" w:color="auto"/>
            <w:right w:val="none" w:sz="0" w:space="0" w:color="auto"/>
          </w:divBdr>
        </w:div>
        <w:div w:id="411857661">
          <w:marLeft w:val="0"/>
          <w:marRight w:val="0"/>
          <w:marTop w:val="0"/>
          <w:marBottom w:val="0"/>
          <w:divBdr>
            <w:top w:val="none" w:sz="0" w:space="0" w:color="auto"/>
            <w:left w:val="none" w:sz="0" w:space="0" w:color="auto"/>
            <w:bottom w:val="none" w:sz="0" w:space="0" w:color="auto"/>
            <w:right w:val="none" w:sz="0" w:space="0" w:color="auto"/>
          </w:divBdr>
        </w:div>
        <w:div w:id="411857686">
          <w:marLeft w:val="0"/>
          <w:marRight w:val="0"/>
          <w:marTop w:val="0"/>
          <w:marBottom w:val="0"/>
          <w:divBdr>
            <w:top w:val="none" w:sz="0" w:space="0" w:color="auto"/>
            <w:left w:val="none" w:sz="0" w:space="0" w:color="auto"/>
            <w:bottom w:val="none" w:sz="0" w:space="0" w:color="auto"/>
            <w:right w:val="none" w:sz="0" w:space="0" w:color="auto"/>
          </w:divBdr>
        </w:div>
        <w:div w:id="411857712">
          <w:marLeft w:val="0"/>
          <w:marRight w:val="0"/>
          <w:marTop w:val="0"/>
          <w:marBottom w:val="0"/>
          <w:divBdr>
            <w:top w:val="none" w:sz="0" w:space="0" w:color="auto"/>
            <w:left w:val="none" w:sz="0" w:space="0" w:color="auto"/>
            <w:bottom w:val="none" w:sz="0" w:space="0" w:color="auto"/>
            <w:right w:val="none" w:sz="0" w:space="0" w:color="auto"/>
          </w:divBdr>
        </w:div>
        <w:div w:id="411857753">
          <w:marLeft w:val="0"/>
          <w:marRight w:val="0"/>
          <w:marTop w:val="0"/>
          <w:marBottom w:val="0"/>
          <w:divBdr>
            <w:top w:val="none" w:sz="0" w:space="0" w:color="auto"/>
            <w:left w:val="none" w:sz="0" w:space="0" w:color="auto"/>
            <w:bottom w:val="none" w:sz="0" w:space="0" w:color="auto"/>
            <w:right w:val="none" w:sz="0" w:space="0" w:color="auto"/>
          </w:divBdr>
        </w:div>
        <w:div w:id="411857769">
          <w:marLeft w:val="0"/>
          <w:marRight w:val="0"/>
          <w:marTop w:val="0"/>
          <w:marBottom w:val="0"/>
          <w:divBdr>
            <w:top w:val="none" w:sz="0" w:space="0" w:color="auto"/>
            <w:left w:val="none" w:sz="0" w:space="0" w:color="auto"/>
            <w:bottom w:val="none" w:sz="0" w:space="0" w:color="auto"/>
            <w:right w:val="none" w:sz="0" w:space="0" w:color="auto"/>
          </w:divBdr>
        </w:div>
        <w:div w:id="411857786">
          <w:marLeft w:val="0"/>
          <w:marRight w:val="0"/>
          <w:marTop w:val="0"/>
          <w:marBottom w:val="0"/>
          <w:divBdr>
            <w:top w:val="none" w:sz="0" w:space="0" w:color="auto"/>
            <w:left w:val="none" w:sz="0" w:space="0" w:color="auto"/>
            <w:bottom w:val="none" w:sz="0" w:space="0" w:color="auto"/>
            <w:right w:val="none" w:sz="0" w:space="0" w:color="auto"/>
          </w:divBdr>
        </w:div>
        <w:div w:id="411857795">
          <w:marLeft w:val="0"/>
          <w:marRight w:val="0"/>
          <w:marTop w:val="0"/>
          <w:marBottom w:val="0"/>
          <w:divBdr>
            <w:top w:val="none" w:sz="0" w:space="0" w:color="auto"/>
            <w:left w:val="none" w:sz="0" w:space="0" w:color="auto"/>
            <w:bottom w:val="none" w:sz="0" w:space="0" w:color="auto"/>
            <w:right w:val="none" w:sz="0" w:space="0" w:color="auto"/>
          </w:divBdr>
        </w:div>
        <w:div w:id="411857815">
          <w:marLeft w:val="0"/>
          <w:marRight w:val="0"/>
          <w:marTop w:val="0"/>
          <w:marBottom w:val="0"/>
          <w:divBdr>
            <w:top w:val="none" w:sz="0" w:space="0" w:color="auto"/>
            <w:left w:val="none" w:sz="0" w:space="0" w:color="auto"/>
            <w:bottom w:val="none" w:sz="0" w:space="0" w:color="auto"/>
            <w:right w:val="none" w:sz="0" w:space="0" w:color="auto"/>
          </w:divBdr>
        </w:div>
        <w:div w:id="411857822">
          <w:marLeft w:val="0"/>
          <w:marRight w:val="0"/>
          <w:marTop w:val="0"/>
          <w:marBottom w:val="0"/>
          <w:divBdr>
            <w:top w:val="none" w:sz="0" w:space="0" w:color="auto"/>
            <w:left w:val="none" w:sz="0" w:space="0" w:color="auto"/>
            <w:bottom w:val="none" w:sz="0" w:space="0" w:color="auto"/>
            <w:right w:val="none" w:sz="0" w:space="0" w:color="auto"/>
          </w:divBdr>
        </w:div>
        <w:div w:id="411857830">
          <w:marLeft w:val="0"/>
          <w:marRight w:val="0"/>
          <w:marTop w:val="0"/>
          <w:marBottom w:val="0"/>
          <w:divBdr>
            <w:top w:val="none" w:sz="0" w:space="0" w:color="auto"/>
            <w:left w:val="none" w:sz="0" w:space="0" w:color="auto"/>
            <w:bottom w:val="none" w:sz="0" w:space="0" w:color="auto"/>
            <w:right w:val="none" w:sz="0" w:space="0" w:color="auto"/>
          </w:divBdr>
        </w:div>
        <w:div w:id="411857841">
          <w:marLeft w:val="0"/>
          <w:marRight w:val="0"/>
          <w:marTop w:val="0"/>
          <w:marBottom w:val="0"/>
          <w:divBdr>
            <w:top w:val="none" w:sz="0" w:space="0" w:color="auto"/>
            <w:left w:val="none" w:sz="0" w:space="0" w:color="auto"/>
            <w:bottom w:val="none" w:sz="0" w:space="0" w:color="auto"/>
            <w:right w:val="none" w:sz="0" w:space="0" w:color="auto"/>
          </w:divBdr>
        </w:div>
        <w:div w:id="411857878">
          <w:marLeft w:val="0"/>
          <w:marRight w:val="0"/>
          <w:marTop w:val="0"/>
          <w:marBottom w:val="0"/>
          <w:divBdr>
            <w:top w:val="none" w:sz="0" w:space="0" w:color="auto"/>
            <w:left w:val="none" w:sz="0" w:space="0" w:color="auto"/>
            <w:bottom w:val="none" w:sz="0" w:space="0" w:color="auto"/>
            <w:right w:val="none" w:sz="0" w:space="0" w:color="auto"/>
          </w:divBdr>
        </w:div>
        <w:div w:id="411857954">
          <w:marLeft w:val="0"/>
          <w:marRight w:val="0"/>
          <w:marTop w:val="0"/>
          <w:marBottom w:val="0"/>
          <w:divBdr>
            <w:top w:val="none" w:sz="0" w:space="0" w:color="auto"/>
            <w:left w:val="none" w:sz="0" w:space="0" w:color="auto"/>
            <w:bottom w:val="none" w:sz="0" w:space="0" w:color="auto"/>
            <w:right w:val="none" w:sz="0" w:space="0" w:color="auto"/>
          </w:divBdr>
        </w:div>
        <w:div w:id="411857961">
          <w:marLeft w:val="0"/>
          <w:marRight w:val="0"/>
          <w:marTop w:val="0"/>
          <w:marBottom w:val="0"/>
          <w:divBdr>
            <w:top w:val="none" w:sz="0" w:space="0" w:color="auto"/>
            <w:left w:val="none" w:sz="0" w:space="0" w:color="auto"/>
            <w:bottom w:val="none" w:sz="0" w:space="0" w:color="auto"/>
            <w:right w:val="none" w:sz="0" w:space="0" w:color="auto"/>
          </w:divBdr>
        </w:div>
        <w:div w:id="411857969">
          <w:marLeft w:val="0"/>
          <w:marRight w:val="0"/>
          <w:marTop w:val="0"/>
          <w:marBottom w:val="0"/>
          <w:divBdr>
            <w:top w:val="none" w:sz="0" w:space="0" w:color="auto"/>
            <w:left w:val="none" w:sz="0" w:space="0" w:color="auto"/>
            <w:bottom w:val="none" w:sz="0" w:space="0" w:color="auto"/>
            <w:right w:val="none" w:sz="0" w:space="0" w:color="auto"/>
          </w:divBdr>
        </w:div>
        <w:div w:id="411857970">
          <w:marLeft w:val="0"/>
          <w:marRight w:val="0"/>
          <w:marTop w:val="0"/>
          <w:marBottom w:val="0"/>
          <w:divBdr>
            <w:top w:val="none" w:sz="0" w:space="0" w:color="auto"/>
            <w:left w:val="none" w:sz="0" w:space="0" w:color="auto"/>
            <w:bottom w:val="none" w:sz="0" w:space="0" w:color="auto"/>
            <w:right w:val="none" w:sz="0" w:space="0" w:color="auto"/>
          </w:divBdr>
        </w:div>
        <w:div w:id="411857974">
          <w:marLeft w:val="0"/>
          <w:marRight w:val="0"/>
          <w:marTop w:val="0"/>
          <w:marBottom w:val="0"/>
          <w:divBdr>
            <w:top w:val="none" w:sz="0" w:space="0" w:color="auto"/>
            <w:left w:val="none" w:sz="0" w:space="0" w:color="auto"/>
            <w:bottom w:val="none" w:sz="0" w:space="0" w:color="auto"/>
            <w:right w:val="none" w:sz="0" w:space="0" w:color="auto"/>
          </w:divBdr>
        </w:div>
      </w:divsChild>
    </w:div>
    <w:div w:id="411856820">
      <w:marLeft w:val="0"/>
      <w:marRight w:val="0"/>
      <w:marTop w:val="0"/>
      <w:marBottom w:val="0"/>
      <w:divBdr>
        <w:top w:val="none" w:sz="0" w:space="0" w:color="auto"/>
        <w:left w:val="none" w:sz="0" w:space="0" w:color="auto"/>
        <w:bottom w:val="none" w:sz="0" w:space="0" w:color="auto"/>
        <w:right w:val="none" w:sz="0" w:space="0" w:color="auto"/>
      </w:divBdr>
      <w:divsChild>
        <w:div w:id="411857475">
          <w:marLeft w:val="0"/>
          <w:marRight w:val="0"/>
          <w:marTop w:val="0"/>
          <w:marBottom w:val="0"/>
          <w:divBdr>
            <w:top w:val="none" w:sz="0" w:space="0" w:color="auto"/>
            <w:left w:val="none" w:sz="0" w:space="0" w:color="auto"/>
            <w:bottom w:val="none" w:sz="0" w:space="0" w:color="auto"/>
            <w:right w:val="none" w:sz="0" w:space="0" w:color="auto"/>
          </w:divBdr>
          <w:divsChild>
            <w:div w:id="411856545">
              <w:marLeft w:val="0"/>
              <w:marRight w:val="0"/>
              <w:marTop w:val="0"/>
              <w:marBottom w:val="0"/>
              <w:divBdr>
                <w:top w:val="none" w:sz="0" w:space="0" w:color="auto"/>
                <w:left w:val="none" w:sz="0" w:space="0" w:color="auto"/>
                <w:bottom w:val="none" w:sz="0" w:space="0" w:color="auto"/>
                <w:right w:val="none" w:sz="0" w:space="0" w:color="auto"/>
              </w:divBdr>
            </w:div>
            <w:div w:id="411856613">
              <w:marLeft w:val="0"/>
              <w:marRight w:val="0"/>
              <w:marTop w:val="0"/>
              <w:marBottom w:val="0"/>
              <w:divBdr>
                <w:top w:val="none" w:sz="0" w:space="0" w:color="auto"/>
                <w:left w:val="none" w:sz="0" w:space="0" w:color="auto"/>
                <w:bottom w:val="none" w:sz="0" w:space="0" w:color="auto"/>
                <w:right w:val="none" w:sz="0" w:space="0" w:color="auto"/>
              </w:divBdr>
            </w:div>
            <w:div w:id="411856635">
              <w:marLeft w:val="0"/>
              <w:marRight w:val="0"/>
              <w:marTop w:val="0"/>
              <w:marBottom w:val="0"/>
              <w:divBdr>
                <w:top w:val="none" w:sz="0" w:space="0" w:color="auto"/>
                <w:left w:val="none" w:sz="0" w:space="0" w:color="auto"/>
                <w:bottom w:val="none" w:sz="0" w:space="0" w:color="auto"/>
                <w:right w:val="none" w:sz="0" w:space="0" w:color="auto"/>
              </w:divBdr>
            </w:div>
            <w:div w:id="411856642">
              <w:marLeft w:val="0"/>
              <w:marRight w:val="0"/>
              <w:marTop w:val="0"/>
              <w:marBottom w:val="0"/>
              <w:divBdr>
                <w:top w:val="none" w:sz="0" w:space="0" w:color="auto"/>
                <w:left w:val="none" w:sz="0" w:space="0" w:color="auto"/>
                <w:bottom w:val="none" w:sz="0" w:space="0" w:color="auto"/>
                <w:right w:val="none" w:sz="0" w:space="0" w:color="auto"/>
              </w:divBdr>
            </w:div>
            <w:div w:id="411856643">
              <w:marLeft w:val="0"/>
              <w:marRight w:val="0"/>
              <w:marTop w:val="0"/>
              <w:marBottom w:val="0"/>
              <w:divBdr>
                <w:top w:val="none" w:sz="0" w:space="0" w:color="auto"/>
                <w:left w:val="none" w:sz="0" w:space="0" w:color="auto"/>
                <w:bottom w:val="none" w:sz="0" w:space="0" w:color="auto"/>
                <w:right w:val="none" w:sz="0" w:space="0" w:color="auto"/>
              </w:divBdr>
            </w:div>
            <w:div w:id="411856653">
              <w:marLeft w:val="0"/>
              <w:marRight w:val="0"/>
              <w:marTop w:val="0"/>
              <w:marBottom w:val="0"/>
              <w:divBdr>
                <w:top w:val="none" w:sz="0" w:space="0" w:color="auto"/>
                <w:left w:val="none" w:sz="0" w:space="0" w:color="auto"/>
                <w:bottom w:val="none" w:sz="0" w:space="0" w:color="auto"/>
                <w:right w:val="none" w:sz="0" w:space="0" w:color="auto"/>
              </w:divBdr>
            </w:div>
            <w:div w:id="411856654">
              <w:marLeft w:val="0"/>
              <w:marRight w:val="0"/>
              <w:marTop w:val="0"/>
              <w:marBottom w:val="0"/>
              <w:divBdr>
                <w:top w:val="none" w:sz="0" w:space="0" w:color="auto"/>
                <w:left w:val="none" w:sz="0" w:space="0" w:color="auto"/>
                <w:bottom w:val="none" w:sz="0" w:space="0" w:color="auto"/>
                <w:right w:val="none" w:sz="0" w:space="0" w:color="auto"/>
              </w:divBdr>
            </w:div>
            <w:div w:id="411856659">
              <w:marLeft w:val="0"/>
              <w:marRight w:val="0"/>
              <w:marTop w:val="0"/>
              <w:marBottom w:val="0"/>
              <w:divBdr>
                <w:top w:val="none" w:sz="0" w:space="0" w:color="auto"/>
                <w:left w:val="none" w:sz="0" w:space="0" w:color="auto"/>
                <w:bottom w:val="none" w:sz="0" w:space="0" w:color="auto"/>
                <w:right w:val="none" w:sz="0" w:space="0" w:color="auto"/>
              </w:divBdr>
            </w:div>
            <w:div w:id="411856663">
              <w:marLeft w:val="0"/>
              <w:marRight w:val="0"/>
              <w:marTop w:val="0"/>
              <w:marBottom w:val="0"/>
              <w:divBdr>
                <w:top w:val="none" w:sz="0" w:space="0" w:color="auto"/>
                <w:left w:val="none" w:sz="0" w:space="0" w:color="auto"/>
                <w:bottom w:val="none" w:sz="0" w:space="0" w:color="auto"/>
                <w:right w:val="none" w:sz="0" w:space="0" w:color="auto"/>
              </w:divBdr>
            </w:div>
            <w:div w:id="411856665">
              <w:marLeft w:val="0"/>
              <w:marRight w:val="0"/>
              <w:marTop w:val="0"/>
              <w:marBottom w:val="0"/>
              <w:divBdr>
                <w:top w:val="none" w:sz="0" w:space="0" w:color="auto"/>
                <w:left w:val="none" w:sz="0" w:space="0" w:color="auto"/>
                <w:bottom w:val="none" w:sz="0" w:space="0" w:color="auto"/>
                <w:right w:val="none" w:sz="0" w:space="0" w:color="auto"/>
              </w:divBdr>
            </w:div>
            <w:div w:id="411856672">
              <w:marLeft w:val="0"/>
              <w:marRight w:val="0"/>
              <w:marTop w:val="0"/>
              <w:marBottom w:val="0"/>
              <w:divBdr>
                <w:top w:val="none" w:sz="0" w:space="0" w:color="auto"/>
                <w:left w:val="none" w:sz="0" w:space="0" w:color="auto"/>
                <w:bottom w:val="none" w:sz="0" w:space="0" w:color="auto"/>
                <w:right w:val="none" w:sz="0" w:space="0" w:color="auto"/>
              </w:divBdr>
            </w:div>
            <w:div w:id="411856755">
              <w:marLeft w:val="0"/>
              <w:marRight w:val="0"/>
              <w:marTop w:val="0"/>
              <w:marBottom w:val="0"/>
              <w:divBdr>
                <w:top w:val="none" w:sz="0" w:space="0" w:color="auto"/>
                <w:left w:val="none" w:sz="0" w:space="0" w:color="auto"/>
                <w:bottom w:val="none" w:sz="0" w:space="0" w:color="auto"/>
                <w:right w:val="none" w:sz="0" w:space="0" w:color="auto"/>
              </w:divBdr>
            </w:div>
            <w:div w:id="411856815">
              <w:marLeft w:val="0"/>
              <w:marRight w:val="0"/>
              <w:marTop w:val="0"/>
              <w:marBottom w:val="0"/>
              <w:divBdr>
                <w:top w:val="none" w:sz="0" w:space="0" w:color="auto"/>
                <w:left w:val="none" w:sz="0" w:space="0" w:color="auto"/>
                <w:bottom w:val="none" w:sz="0" w:space="0" w:color="auto"/>
                <w:right w:val="none" w:sz="0" w:space="0" w:color="auto"/>
              </w:divBdr>
            </w:div>
            <w:div w:id="411856842">
              <w:marLeft w:val="0"/>
              <w:marRight w:val="0"/>
              <w:marTop w:val="0"/>
              <w:marBottom w:val="0"/>
              <w:divBdr>
                <w:top w:val="none" w:sz="0" w:space="0" w:color="auto"/>
                <w:left w:val="none" w:sz="0" w:space="0" w:color="auto"/>
                <w:bottom w:val="none" w:sz="0" w:space="0" w:color="auto"/>
                <w:right w:val="none" w:sz="0" w:space="0" w:color="auto"/>
              </w:divBdr>
            </w:div>
            <w:div w:id="411856858">
              <w:marLeft w:val="0"/>
              <w:marRight w:val="0"/>
              <w:marTop w:val="0"/>
              <w:marBottom w:val="0"/>
              <w:divBdr>
                <w:top w:val="none" w:sz="0" w:space="0" w:color="auto"/>
                <w:left w:val="none" w:sz="0" w:space="0" w:color="auto"/>
                <w:bottom w:val="none" w:sz="0" w:space="0" w:color="auto"/>
                <w:right w:val="none" w:sz="0" w:space="0" w:color="auto"/>
              </w:divBdr>
            </w:div>
            <w:div w:id="411856862">
              <w:marLeft w:val="0"/>
              <w:marRight w:val="0"/>
              <w:marTop w:val="0"/>
              <w:marBottom w:val="0"/>
              <w:divBdr>
                <w:top w:val="none" w:sz="0" w:space="0" w:color="auto"/>
                <w:left w:val="none" w:sz="0" w:space="0" w:color="auto"/>
                <w:bottom w:val="none" w:sz="0" w:space="0" w:color="auto"/>
                <w:right w:val="none" w:sz="0" w:space="0" w:color="auto"/>
              </w:divBdr>
            </w:div>
            <w:div w:id="411856868">
              <w:marLeft w:val="0"/>
              <w:marRight w:val="0"/>
              <w:marTop w:val="0"/>
              <w:marBottom w:val="0"/>
              <w:divBdr>
                <w:top w:val="none" w:sz="0" w:space="0" w:color="auto"/>
                <w:left w:val="none" w:sz="0" w:space="0" w:color="auto"/>
                <w:bottom w:val="none" w:sz="0" w:space="0" w:color="auto"/>
                <w:right w:val="none" w:sz="0" w:space="0" w:color="auto"/>
              </w:divBdr>
            </w:div>
            <w:div w:id="411856879">
              <w:marLeft w:val="0"/>
              <w:marRight w:val="0"/>
              <w:marTop w:val="0"/>
              <w:marBottom w:val="0"/>
              <w:divBdr>
                <w:top w:val="none" w:sz="0" w:space="0" w:color="auto"/>
                <w:left w:val="none" w:sz="0" w:space="0" w:color="auto"/>
                <w:bottom w:val="none" w:sz="0" w:space="0" w:color="auto"/>
                <w:right w:val="none" w:sz="0" w:space="0" w:color="auto"/>
              </w:divBdr>
            </w:div>
            <w:div w:id="411856888">
              <w:marLeft w:val="0"/>
              <w:marRight w:val="0"/>
              <w:marTop w:val="0"/>
              <w:marBottom w:val="0"/>
              <w:divBdr>
                <w:top w:val="none" w:sz="0" w:space="0" w:color="auto"/>
                <w:left w:val="none" w:sz="0" w:space="0" w:color="auto"/>
                <w:bottom w:val="none" w:sz="0" w:space="0" w:color="auto"/>
                <w:right w:val="none" w:sz="0" w:space="0" w:color="auto"/>
              </w:divBdr>
            </w:div>
            <w:div w:id="411856901">
              <w:marLeft w:val="0"/>
              <w:marRight w:val="0"/>
              <w:marTop w:val="0"/>
              <w:marBottom w:val="0"/>
              <w:divBdr>
                <w:top w:val="none" w:sz="0" w:space="0" w:color="auto"/>
                <w:left w:val="none" w:sz="0" w:space="0" w:color="auto"/>
                <w:bottom w:val="none" w:sz="0" w:space="0" w:color="auto"/>
                <w:right w:val="none" w:sz="0" w:space="0" w:color="auto"/>
              </w:divBdr>
            </w:div>
            <w:div w:id="411856930">
              <w:marLeft w:val="0"/>
              <w:marRight w:val="0"/>
              <w:marTop w:val="0"/>
              <w:marBottom w:val="0"/>
              <w:divBdr>
                <w:top w:val="none" w:sz="0" w:space="0" w:color="auto"/>
                <w:left w:val="none" w:sz="0" w:space="0" w:color="auto"/>
                <w:bottom w:val="none" w:sz="0" w:space="0" w:color="auto"/>
                <w:right w:val="none" w:sz="0" w:space="0" w:color="auto"/>
              </w:divBdr>
            </w:div>
            <w:div w:id="411856967">
              <w:marLeft w:val="0"/>
              <w:marRight w:val="0"/>
              <w:marTop w:val="0"/>
              <w:marBottom w:val="0"/>
              <w:divBdr>
                <w:top w:val="none" w:sz="0" w:space="0" w:color="auto"/>
                <w:left w:val="none" w:sz="0" w:space="0" w:color="auto"/>
                <w:bottom w:val="none" w:sz="0" w:space="0" w:color="auto"/>
                <w:right w:val="none" w:sz="0" w:space="0" w:color="auto"/>
              </w:divBdr>
            </w:div>
            <w:div w:id="411857046">
              <w:marLeft w:val="0"/>
              <w:marRight w:val="0"/>
              <w:marTop w:val="0"/>
              <w:marBottom w:val="0"/>
              <w:divBdr>
                <w:top w:val="none" w:sz="0" w:space="0" w:color="auto"/>
                <w:left w:val="none" w:sz="0" w:space="0" w:color="auto"/>
                <w:bottom w:val="none" w:sz="0" w:space="0" w:color="auto"/>
                <w:right w:val="none" w:sz="0" w:space="0" w:color="auto"/>
              </w:divBdr>
            </w:div>
            <w:div w:id="411857095">
              <w:marLeft w:val="0"/>
              <w:marRight w:val="0"/>
              <w:marTop w:val="0"/>
              <w:marBottom w:val="0"/>
              <w:divBdr>
                <w:top w:val="none" w:sz="0" w:space="0" w:color="auto"/>
                <w:left w:val="none" w:sz="0" w:space="0" w:color="auto"/>
                <w:bottom w:val="none" w:sz="0" w:space="0" w:color="auto"/>
                <w:right w:val="none" w:sz="0" w:space="0" w:color="auto"/>
              </w:divBdr>
            </w:div>
            <w:div w:id="411857106">
              <w:marLeft w:val="0"/>
              <w:marRight w:val="0"/>
              <w:marTop w:val="0"/>
              <w:marBottom w:val="0"/>
              <w:divBdr>
                <w:top w:val="none" w:sz="0" w:space="0" w:color="auto"/>
                <w:left w:val="none" w:sz="0" w:space="0" w:color="auto"/>
                <w:bottom w:val="none" w:sz="0" w:space="0" w:color="auto"/>
                <w:right w:val="none" w:sz="0" w:space="0" w:color="auto"/>
              </w:divBdr>
            </w:div>
            <w:div w:id="411857121">
              <w:marLeft w:val="0"/>
              <w:marRight w:val="0"/>
              <w:marTop w:val="0"/>
              <w:marBottom w:val="0"/>
              <w:divBdr>
                <w:top w:val="none" w:sz="0" w:space="0" w:color="auto"/>
                <w:left w:val="none" w:sz="0" w:space="0" w:color="auto"/>
                <w:bottom w:val="none" w:sz="0" w:space="0" w:color="auto"/>
                <w:right w:val="none" w:sz="0" w:space="0" w:color="auto"/>
              </w:divBdr>
            </w:div>
            <w:div w:id="411857140">
              <w:marLeft w:val="0"/>
              <w:marRight w:val="0"/>
              <w:marTop w:val="0"/>
              <w:marBottom w:val="0"/>
              <w:divBdr>
                <w:top w:val="none" w:sz="0" w:space="0" w:color="auto"/>
                <w:left w:val="none" w:sz="0" w:space="0" w:color="auto"/>
                <w:bottom w:val="none" w:sz="0" w:space="0" w:color="auto"/>
                <w:right w:val="none" w:sz="0" w:space="0" w:color="auto"/>
              </w:divBdr>
            </w:div>
            <w:div w:id="411857141">
              <w:marLeft w:val="0"/>
              <w:marRight w:val="0"/>
              <w:marTop w:val="0"/>
              <w:marBottom w:val="0"/>
              <w:divBdr>
                <w:top w:val="none" w:sz="0" w:space="0" w:color="auto"/>
                <w:left w:val="none" w:sz="0" w:space="0" w:color="auto"/>
                <w:bottom w:val="none" w:sz="0" w:space="0" w:color="auto"/>
                <w:right w:val="none" w:sz="0" w:space="0" w:color="auto"/>
              </w:divBdr>
            </w:div>
            <w:div w:id="411857153">
              <w:marLeft w:val="0"/>
              <w:marRight w:val="0"/>
              <w:marTop w:val="0"/>
              <w:marBottom w:val="0"/>
              <w:divBdr>
                <w:top w:val="none" w:sz="0" w:space="0" w:color="auto"/>
                <w:left w:val="none" w:sz="0" w:space="0" w:color="auto"/>
                <w:bottom w:val="none" w:sz="0" w:space="0" w:color="auto"/>
                <w:right w:val="none" w:sz="0" w:space="0" w:color="auto"/>
              </w:divBdr>
            </w:div>
            <w:div w:id="411857169">
              <w:marLeft w:val="0"/>
              <w:marRight w:val="0"/>
              <w:marTop w:val="0"/>
              <w:marBottom w:val="0"/>
              <w:divBdr>
                <w:top w:val="none" w:sz="0" w:space="0" w:color="auto"/>
                <w:left w:val="none" w:sz="0" w:space="0" w:color="auto"/>
                <w:bottom w:val="none" w:sz="0" w:space="0" w:color="auto"/>
                <w:right w:val="none" w:sz="0" w:space="0" w:color="auto"/>
              </w:divBdr>
            </w:div>
            <w:div w:id="411857185">
              <w:marLeft w:val="0"/>
              <w:marRight w:val="0"/>
              <w:marTop w:val="0"/>
              <w:marBottom w:val="0"/>
              <w:divBdr>
                <w:top w:val="none" w:sz="0" w:space="0" w:color="auto"/>
                <w:left w:val="none" w:sz="0" w:space="0" w:color="auto"/>
                <w:bottom w:val="none" w:sz="0" w:space="0" w:color="auto"/>
                <w:right w:val="none" w:sz="0" w:space="0" w:color="auto"/>
              </w:divBdr>
            </w:div>
            <w:div w:id="411857201">
              <w:marLeft w:val="0"/>
              <w:marRight w:val="0"/>
              <w:marTop w:val="0"/>
              <w:marBottom w:val="0"/>
              <w:divBdr>
                <w:top w:val="none" w:sz="0" w:space="0" w:color="auto"/>
                <w:left w:val="none" w:sz="0" w:space="0" w:color="auto"/>
                <w:bottom w:val="none" w:sz="0" w:space="0" w:color="auto"/>
                <w:right w:val="none" w:sz="0" w:space="0" w:color="auto"/>
              </w:divBdr>
            </w:div>
            <w:div w:id="411857205">
              <w:marLeft w:val="0"/>
              <w:marRight w:val="0"/>
              <w:marTop w:val="0"/>
              <w:marBottom w:val="0"/>
              <w:divBdr>
                <w:top w:val="none" w:sz="0" w:space="0" w:color="auto"/>
                <w:left w:val="none" w:sz="0" w:space="0" w:color="auto"/>
                <w:bottom w:val="none" w:sz="0" w:space="0" w:color="auto"/>
                <w:right w:val="none" w:sz="0" w:space="0" w:color="auto"/>
              </w:divBdr>
            </w:div>
            <w:div w:id="411857282">
              <w:marLeft w:val="0"/>
              <w:marRight w:val="0"/>
              <w:marTop w:val="0"/>
              <w:marBottom w:val="0"/>
              <w:divBdr>
                <w:top w:val="none" w:sz="0" w:space="0" w:color="auto"/>
                <w:left w:val="none" w:sz="0" w:space="0" w:color="auto"/>
                <w:bottom w:val="none" w:sz="0" w:space="0" w:color="auto"/>
                <w:right w:val="none" w:sz="0" w:space="0" w:color="auto"/>
              </w:divBdr>
            </w:div>
            <w:div w:id="411857287">
              <w:marLeft w:val="0"/>
              <w:marRight w:val="0"/>
              <w:marTop w:val="0"/>
              <w:marBottom w:val="0"/>
              <w:divBdr>
                <w:top w:val="none" w:sz="0" w:space="0" w:color="auto"/>
                <w:left w:val="none" w:sz="0" w:space="0" w:color="auto"/>
                <w:bottom w:val="none" w:sz="0" w:space="0" w:color="auto"/>
                <w:right w:val="none" w:sz="0" w:space="0" w:color="auto"/>
              </w:divBdr>
            </w:div>
            <w:div w:id="411857305">
              <w:marLeft w:val="0"/>
              <w:marRight w:val="0"/>
              <w:marTop w:val="0"/>
              <w:marBottom w:val="0"/>
              <w:divBdr>
                <w:top w:val="none" w:sz="0" w:space="0" w:color="auto"/>
                <w:left w:val="none" w:sz="0" w:space="0" w:color="auto"/>
                <w:bottom w:val="none" w:sz="0" w:space="0" w:color="auto"/>
                <w:right w:val="none" w:sz="0" w:space="0" w:color="auto"/>
              </w:divBdr>
            </w:div>
            <w:div w:id="411857342">
              <w:marLeft w:val="0"/>
              <w:marRight w:val="0"/>
              <w:marTop w:val="0"/>
              <w:marBottom w:val="0"/>
              <w:divBdr>
                <w:top w:val="none" w:sz="0" w:space="0" w:color="auto"/>
                <w:left w:val="none" w:sz="0" w:space="0" w:color="auto"/>
                <w:bottom w:val="none" w:sz="0" w:space="0" w:color="auto"/>
                <w:right w:val="none" w:sz="0" w:space="0" w:color="auto"/>
              </w:divBdr>
            </w:div>
            <w:div w:id="411857383">
              <w:marLeft w:val="0"/>
              <w:marRight w:val="0"/>
              <w:marTop w:val="0"/>
              <w:marBottom w:val="0"/>
              <w:divBdr>
                <w:top w:val="none" w:sz="0" w:space="0" w:color="auto"/>
                <w:left w:val="none" w:sz="0" w:space="0" w:color="auto"/>
                <w:bottom w:val="none" w:sz="0" w:space="0" w:color="auto"/>
                <w:right w:val="none" w:sz="0" w:space="0" w:color="auto"/>
              </w:divBdr>
            </w:div>
            <w:div w:id="411857406">
              <w:marLeft w:val="0"/>
              <w:marRight w:val="0"/>
              <w:marTop w:val="0"/>
              <w:marBottom w:val="0"/>
              <w:divBdr>
                <w:top w:val="none" w:sz="0" w:space="0" w:color="auto"/>
                <w:left w:val="none" w:sz="0" w:space="0" w:color="auto"/>
                <w:bottom w:val="none" w:sz="0" w:space="0" w:color="auto"/>
                <w:right w:val="none" w:sz="0" w:space="0" w:color="auto"/>
              </w:divBdr>
            </w:div>
            <w:div w:id="411857422">
              <w:marLeft w:val="0"/>
              <w:marRight w:val="0"/>
              <w:marTop w:val="0"/>
              <w:marBottom w:val="0"/>
              <w:divBdr>
                <w:top w:val="none" w:sz="0" w:space="0" w:color="auto"/>
                <w:left w:val="none" w:sz="0" w:space="0" w:color="auto"/>
                <w:bottom w:val="none" w:sz="0" w:space="0" w:color="auto"/>
                <w:right w:val="none" w:sz="0" w:space="0" w:color="auto"/>
              </w:divBdr>
            </w:div>
            <w:div w:id="411857454">
              <w:marLeft w:val="0"/>
              <w:marRight w:val="0"/>
              <w:marTop w:val="0"/>
              <w:marBottom w:val="0"/>
              <w:divBdr>
                <w:top w:val="none" w:sz="0" w:space="0" w:color="auto"/>
                <w:left w:val="none" w:sz="0" w:space="0" w:color="auto"/>
                <w:bottom w:val="none" w:sz="0" w:space="0" w:color="auto"/>
                <w:right w:val="none" w:sz="0" w:space="0" w:color="auto"/>
              </w:divBdr>
            </w:div>
            <w:div w:id="411857484">
              <w:marLeft w:val="0"/>
              <w:marRight w:val="0"/>
              <w:marTop w:val="0"/>
              <w:marBottom w:val="0"/>
              <w:divBdr>
                <w:top w:val="none" w:sz="0" w:space="0" w:color="auto"/>
                <w:left w:val="none" w:sz="0" w:space="0" w:color="auto"/>
                <w:bottom w:val="none" w:sz="0" w:space="0" w:color="auto"/>
                <w:right w:val="none" w:sz="0" w:space="0" w:color="auto"/>
              </w:divBdr>
            </w:div>
            <w:div w:id="411857490">
              <w:marLeft w:val="0"/>
              <w:marRight w:val="0"/>
              <w:marTop w:val="0"/>
              <w:marBottom w:val="0"/>
              <w:divBdr>
                <w:top w:val="none" w:sz="0" w:space="0" w:color="auto"/>
                <w:left w:val="none" w:sz="0" w:space="0" w:color="auto"/>
                <w:bottom w:val="none" w:sz="0" w:space="0" w:color="auto"/>
                <w:right w:val="none" w:sz="0" w:space="0" w:color="auto"/>
              </w:divBdr>
            </w:div>
            <w:div w:id="411857537">
              <w:marLeft w:val="0"/>
              <w:marRight w:val="0"/>
              <w:marTop w:val="0"/>
              <w:marBottom w:val="0"/>
              <w:divBdr>
                <w:top w:val="none" w:sz="0" w:space="0" w:color="auto"/>
                <w:left w:val="none" w:sz="0" w:space="0" w:color="auto"/>
                <w:bottom w:val="none" w:sz="0" w:space="0" w:color="auto"/>
                <w:right w:val="none" w:sz="0" w:space="0" w:color="auto"/>
              </w:divBdr>
            </w:div>
            <w:div w:id="411857609">
              <w:marLeft w:val="0"/>
              <w:marRight w:val="0"/>
              <w:marTop w:val="0"/>
              <w:marBottom w:val="0"/>
              <w:divBdr>
                <w:top w:val="none" w:sz="0" w:space="0" w:color="auto"/>
                <w:left w:val="none" w:sz="0" w:space="0" w:color="auto"/>
                <w:bottom w:val="none" w:sz="0" w:space="0" w:color="auto"/>
                <w:right w:val="none" w:sz="0" w:space="0" w:color="auto"/>
              </w:divBdr>
            </w:div>
            <w:div w:id="411857615">
              <w:marLeft w:val="0"/>
              <w:marRight w:val="0"/>
              <w:marTop w:val="0"/>
              <w:marBottom w:val="0"/>
              <w:divBdr>
                <w:top w:val="none" w:sz="0" w:space="0" w:color="auto"/>
                <w:left w:val="none" w:sz="0" w:space="0" w:color="auto"/>
                <w:bottom w:val="none" w:sz="0" w:space="0" w:color="auto"/>
                <w:right w:val="none" w:sz="0" w:space="0" w:color="auto"/>
              </w:divBdr>
            </w:div>
            <w:div w:id="411857626">
              <w:marLeft w:val="0"/>
              <w:marRight w:val="0"/>
              <w:marTop w:val="0"/>
              <w:marBottom w:val="0"/>
              <w:divBdr>
                <w:top w:val="none" w:sz="0" w:space="0" w:color="auto"/>
                <w:left w:val="none" w:sz="0" w:space="0" w:color="auto"/>
                <w:bottom w:val="none" w:sz="0" w:space="0" w:color="auto"/>
                <w:right w:val="none" w:sz="0" w:space="0" w:color="auto"/>
              </w:divBdr>
            </w:div>
            <w:div w:id="411857633">
              <w:marLeft w:val="0"/>
              <w:marRight w:val="0"/>
              <w:marTop w:val="0"/>
              <w:marBottom w:val="0"/>
              <w:divBdr>
                <w:top w:val="none" w:sz="0" w:space="0" w:color="auto"/>
                <w:left w:val="none" w:sz="0" w:space="0" w:color="auto"/>
                <w:bottom w:val="none" w:sz="0" w:space="0" w:color="auto"/>
                <w:right w:val="none" w:sz="0" w:space="0" w:color="auto"/>
              </w:divBdr>
            </w:div>
            <w:div w:id="411857651">
              <w:marLeft w:val="0"/>
              <w:marRight w:val="0"/>
              <w:marTop w:val="0"/>
              <w:marBottom w:val="0"/>
              <w:divBdr>
                <w:top w:val="none" w:sz="0" w:space="0" w:color="auto"/>
                <w:left w:val="none" w:sz="0" w:space="0" w:color="auto"/>
                <w:bottom w:val="none" w:sz="0" w:space="0" w:color="auto"/>
                <w:right w:val="none" w:sz="0" w:space="0" w:color="auto"/>
              </w:divBdr>
            </w:div>
            <w:div w:id="411857660">
              <w:marLeft w:val="0"/>
              <w:marRight w:val="0"/>
              <w:marTop w:val="0"/>
              <w:marBottom w:val="0"/>
              <w:divBdr>
                <w:top w:val="none" w:sz="0" w:space="0" w:color="auto"/>
                <w:left w:val="none" w:sz="0" w:space="0" w:color="auto"/>
                <w:bottom w:val="none" w:sz="0" w:space="0" w:color="auto"/>
                <w:right w:val="none" w:sz="0" w:space="0" w:color="auto"/>
              </w:divBdr>
            </w:div>
            <w:div w:id="411857705">
              <w:marLeft w:val="0"/>
              <w:marRight w:val="0"/>
              <w:marTop w:val="0"/>
              <w:marBottom w:val="0"/>
              <w:divBdr>
                <w:top w:val="none" w:sz="0" w:space="0" w:color="auto"/>
                <w:left w:val="none" w:sz="0" w:space="0" w:color="auto"/>
                <w:bottom w:val="none" w:sz="0" w:space="0" w:color="auto"/>
                <w:right w:val="none" w:sz="0" w:space="0" w:color="auto"/>
              </w:divBdr>
            </w:div>
            <w:div w:id="411857717">
              <w:marLeft w:val="0"/>
              <w:marRight w:val="0"/>
              <w:marTop w:val="0"/>
              <w:marBottom w:val="0"/>
              <w:divBdr>
                <w:top w:val="none" w:sz="0" w:space="0" w:color="auto"/>
                <w:left w:val="none" w:sz="0" w:space="0" w:color="auto"/>
                <w:bottom w:val="none" w:sz="0" w:space="0" w:color="auto"/>
                <w:right w:val="none" w:sz="0" w:space="0" w:color="auto"/>
              </w:divBdr>
            </w:div>
            <w:div w:id="411857722">
              <w:marLeft w:val="0"/>
              <w:marRight w:val="0"/>
              <w:marTop w:val="0"/>
              <w:marBottom w:val="0"/>
              <w:divBdr>
                <w:top w:val="none" w:sz="0" w:space="0" w:color="auto"/>
                <w:left w:val="none" w:sz="0" w:space="0" w:color="auto"/>
                <w:bottom w:val="none" w:sz="0" w:space="0" w:color="auto"/>
                <w:right w:val="none" w:sz="0" w:space="0" w:color="auto"/>
              </w:divBdr>
            </w:div>
            <w:div w:id="411857737">
              <w:marLeft w:val="0"/>
              <w:marRight w:val="0"/>
              <w:marTop w:val="0"/>
              <w:marBottom w:val="0"/>
              <w:divBdr>
                <w:top w:val="none" w:sz="0" w:space="0" w:color="auto"/>
                <w:left w:val="none" w:sz="0" w:space="0" w:color="auto"/>
                <w:bottom w:val="none" w:sz="0" w:space="0" w:color="auto"/>
                <w:right w:val="none" w:sz="0" w:space="0" w:color="auto"/>
              </w:divBdr>
            </w:div>
            <w:div w:id="411857745">
              <w:marLeft w:val="0"/>
              <w:marRight w:val="0"/>
              <w:marTop w:val="0"/>
              <w:marBottom w:val="0"/>
              <w:divBdr>
                <w:top w:val="none" w:sz="0" w:space="0" w:color="auto"/>
                <w:left w:val="none" w:sz="0" w:space="0" w:color="auto"/>
                <w:bottom w:val="none" w:sz="0" w:space="0" w:color="auto"/>
                <w:right w:val="none" w:sz="0" w:space="0" w:color="auto"/>
              </w:divBdr>
            </w:div>
            <w:div w:id="411857778">
              <w:marLeft w:val="0"/>
              <w:marRight w:val="0"/>
              <w:marTop w:val="0"/>
              <w:marBottom w:val="0"/>
              <w:divBdr>
                <w:top w:val="none" w:sz="0" w:space="0" w:color="auto"/>
                <w:left w:val="none" w:sz="0" w:space="0" w:color="auto"/>
                <w:bottom w:val="none" w:sz="0" w:space="0" w:color="auto"/>
                <w:right w:val="none" w:sz="0" w:space="0" w:color="auto"/>
              </w:divBdr>
            </w:div>
            <w:div w:id="411857823">
              <w:marLeft w:val="0"/>
              <w:marRight w:val="0"/>
              <w:marTop w:val="0"/>
              <w:marBottom w:val="0"/>
              <w:divBdr>
                <w:top w:val="none" w:sz="0" w:space="0" w:color="auto"/>
                <w:left w:val="none" w:sz="0" w:space="0" w:color="auto"/>
                <w:bottom w:val="none" w:sz="0" w:space="0" w:color="auto"/>
                <w:right w:val="none" w:sz="0" w:space="0" w:color="auto"/>
              </w:divBdr>
            </w:div>
            <w:div w:id="411857848">
              <w:marLeft w:val="0"/>
              <w:marRight w:val="0"/>
              <w:marTop w:val="0"/>
              <w:marBottom w:val="0"/>
              <w:divBdr>
                <w:top w:val="none" w:sz="0" w:space="0" w:color="auto"/>
                <w:left w:val="none" w:sz="0" w:space="0" w:color="auto"/>
                <w:bottom w:val="none" w:sz="0" w:space="0" w:color="auto"/>
                <w:right w:val="none" w:sz="0" w:space="0" w:color="auto"/>
              </w:divBdr>
            </w:div>
            <w:div w:id="411857849">
              <w:marLeft w:val="0"/>
              <w:marRight w:val="0"/>
              <w:marTop w:val="0"/>
              <w:marBottom w:val="0"/>
              <w:divBdr>
                <w:top w:val="none" w:sz="0" w:space="0" w:color="auto"/>
                <w:left w:val="none" w:sz="0" w:space="0" w:color="auto"/>
                <w:bottom w:val="none" w:sz="0" w:space="0" w:color="auto"/>
                <w:right w:val="none" w:sz="0" w:space="0" w:color="auto"/>
              </w:divBdr>
            </w:div>
            <w:div w:id="411857884">
              <w:marLeft w:val="0"/>
              <w:marRight w:val="0"/>
              <w:marTop w:val="0"/>
              <w:marBottom w:val="0"/>
              <w:divBdr>
                <w:top w:val="none" w:sz="0" w:space="0" w:color="auto"/>
                <w:left w:val="none" w:sz="0" w:space="0" w:color="auto"/>
                <w:bottom w:val="none" w:sz="0" w:space="0" w:color="auto"/>
                <w:right w:val="none" w:sz="0" w:space="0" w:color="auto"/>
              </w:divBdr>
            </w:div>
            <w:div w:id="411857887">
              <w:marLeft w:val="0"/>
              <w:marRight w:val="0"/>
              <w:marTop w:val="0"/>
              <w:marBottom w:val="0"/>
              <w:divBdr>
                <w:top w:val="none" w:sz="0" w:space="0" w:color="auto"/>
                <w:left w:val="none" w:sz="0" w:space="0" w:color="auto"/>
                <w:bottom w:val="none" w:sz="0" w:space="0" w:color="auto"/>
                <w:right w:val="none" w:sz="0" w:space="0" w:color="auto"/>
              </w:divBdr>
            </w:div>
            <w:div w:id="411857908">
              <w:marLeft w:val="0"/>
              <w:marRight w:val="0"/>
              <w:marTop w:val="0"/>
              <w:marBottom w:val="0"/>
              <w:divBdr>
                <w:top w:val="none" w:sz="0" w:space="0" w:color="auto"/>
                <w:left w:val="none" w:sz="0" w:space="0" w:color="auto"/>
                <w:bottom w:val="none" w:sz="0" w:space="0" w:color="auto"/>
                <w:right w:val="none" w:sz="0" w:space="0" w:color="auto"/>
              </w:divBdr>
            </w:div>
            <w:div w:id="411857918">
              <w:marLeft w:val="0"/>
              <w:marRight w:val="0"/>
              <w:marTop w:val="0"/>
              <w:marBottom w:val="0"/>
              <w:divBdr>
                <w:top w:val="none" w:sz="0" w:space="0" w:color="auto"/>
                <w:left w:val="none" w:sz="0" w:space="0" w:color="auto"/>
                <w:bottom w:val="none" w:sz="0" w:space="0" w:color="auto"/>
                <w:right w:val="none" w:sz="0" w:space="0" w:color="auto"/>
              </w:divBdr>
            </w:div>
            <w:div w:id="411857931">
              <w:marLeft w:val="0"/>
              <w:marRight w:val="0"/>
              <w:marTop w:val="0"/>
              <w:marBottom w:val="0"/>
              <w:divBdr>
                <w:top w:val="none" w:sz="0" w:space="0" w:color="auto"/>
                <w:left w:val="none" w:sz="0" w:space="0" w:color="auto"/>
                <w:bottom w:val="none" w:sz="0" w:space="0" w:color="auto"/>
                <w:right w:val="none" w:sz="0" w:space="0" w:color="auto"/>
              </w:divBdr>
            </w:div>
            <w:div w:id="4118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825">
      <w:marLeft w:val="0"/>
      <w:marRight w:val="0"/>
      <w:marTop w:val="0"/>
      <w:marBottom w:val="0"/>
      <w:divBdr>
        <w:top w:val="none" w:sz="0" w:space="0" w:color="auto"/>
        <w:left w:val="none" w:sz="0" w:space="0" w:color="auto"/>
        <w:bottom w:val="none" w:sz="0" w:space="0" w:color="auto"/>
        <w:right w:val="none" w:sz="0" w:space="0" w:color="auto"/>
      </w:divBdr>
      <w:divsChild>
        <w:div w:id="411856521">
          <w:marLeft w:val="0"/>
          <w:marRight w:val="0"/>
          <w:marTop w:val="0"/>
          <w:marBottom w:val="0"/>
          <w:divBdr>
            <w:top w:val="none" w:sz="0" w:space="0" w:color="auto"/>
            <w:left w:val="none" w:sz="0" w:space="0" w:color="auto"/>
            <w:bottom w:val="none" w:sz="0" w:space="0" w:color="auto"/>
            <w:right w:val="none" w:sz="0" w:space="0" w:color="auto"/>
          </w:divBdr>
        </w:div>
        <w:div w:id="411856554">
          <w:marLeft w:val="0"/>
          <w:marRight w:val="0"/>
          <w:marTop w:val="0"/>
          <w:marBottom w:val="0"/>
          <w:divBdr>
            <w:top w:val="none" w:sz="0" w:space="0" w:color="auto"/>
            <w:left w:val="none" w:sz="0" w:space="0" w:color="auto"/>
            <w:bottom w:val="none" w:sz="0" w:space="0" w:color="auto"/>
            <w:right w:val="none" w:sz="0" w:space="0" w:color="auto"/>
          </w:divBdr>
        </w:div>
        <w:div w:id="411856571">
          <w:marLeft w:val="0"/>
          <w:marRight w:val="0"/>
          <w:marTop w:val="0"/>
          <w:marBottom w:val="0"/>
          <w:divBdr>
            <w:top w:val="none" w:sz="0" w:space="0" w:color="auto"/>
            <w:left w:val="none" w:sz="0" w:space="0" w:color="auto"/>
            <w:bottom w:val="none" w:sz="0" w:space="0" w:color="auto"/>
            <w:right w:val="none" w:sz="0" w:space="0" w:color="auto"/>
          </w:divBdr>
        </w:div>
        <w:div w:id="411856582">
          <w:marLeft w:val="0"/>
          <w:marRight w:val="0"/>
          <w:marTop w:val="0"/>
          <w:marBottom w:val="0"/>
          <w:divBdr>
            <w:top w:val="none" w:sz="0" w:space="0" w:color="auto"/>
            <w:left w:val="none" w:sz="0" w:space="0" w:color="auto"/>
            <w:bottom w:val="none" w:sz="0" w:space="0" w:color="auto"/>
            <w:right w:val="none" w:sz="0" w:space="0" w:color="auto"/>
          </w:divBdr>
        </w:div>
        <w:div w:id="411856584">
          <w:marLeft w:val="0"/>
          <w:marRight w:val="0"/>
          <w:marTop w:val="0"/>
          <w:marBottom w:val="0"/>
          <w:divBdr>
            <w:top w:val="none" w:sz="0" w:space="0" w:color="auto"/>
            <w:left w:val="none" w:sz="0" w:space="0" w:color="auto"/>
            <w:bottom w:val="none" w:sz="0" w:space="0" w:color="auto"/>
            <w:right w:val="none" w:sz="0" w:space="0" w:color="auto"/>
          </w:divBdr>
        </w:div>
        <w:div w:id="411856585">
          <w:marLeft w:val="0"/>
          <w:marRight w:val="0"/>
          <w:marTop w:val="0"/>
          <w:marBottom w:val="0"/>
          <w:divBdr>
            <w:top w:val="none" w:sz="0" w:space="0" w:color="auto"/>
            <w:left w:val="none" w:sz="0" w:space="0" w:color="auto"/>
            <w:bottom w:val="none" w:sz="0" w:space="0" w:color="auto"/>
            <w:right w:val="none" w:sz="0" w:space="0" w:color="auto"/>
          </w:divBdr>
        </w:div>
        <w:div w:id="411856600">
          <w:marLeft w:val="0"/>
          <w:marRight w:val="0"/>
          <w:marTop w:val="0"/>
          <w:marBottom w:val="0"/>
          <w:divBdr>
            <w:top w:val="none" w:sz="0" w:space="0" w:color="auto"/>
            <w:left w:val="none" w:sz="0" w:space="0" w:color="auto"/>
            <w:bottom w:val="none" w:sz="0" w:space="0" w:color="auto"/>
            <w:right w:val="none" w:sz="0" w:space="0" w:color="auto"/>
          </w:divBdr>
        </w:div>
        <w:div w:id="411856601">
          <w:marLeft w:val="0"/>
          <w:marRight w:val="0"/>
          <w:marTop w:val="0"/>
          <w:marBottom w:val="0"/>
          <w:divBdr>
            <w:top w:val="none" w:sz="0" w:space="0" w:color="auto"/>
            <w:left w:val="none" w:sz="0" w:space="0" w:color="auto"/>
            <w:bottom w:val="none" w:sz="0" w:space="0" w:color="auto"/>
            <w:right w:val="none" w:sz="0" w:space="0" w:color="auto"/>
          </w:divBdr>
        </w:div>
        <w:div w:id="411856646">
          <w:marLeft w:val="0"/>
          <w:marRight w:val="0"/>
          <w:marTop w:val="0"/>
          <w:marBottom w:val="0"/>
          <w:divBdr>
            <w:top w:val="none" w:sz="0" w:space="0" w:color="auto"/>
            <w:left w:val="none" w:sz="0" w:space="0" w:color="auto"/>
            <w:bottom w:val="none" w:sz="0" w:space="0" w:color="auto"/>
            <w:right w:val="none" w:sz="0" w:space="0" w:color="auto"/>
          </w:divBdr>
        </w:div>
        <w:div w:id="411856669">
          <w:marLeft w:val="0"/>
          <w:marRight w:val="0"/>
          <w:marTop w:val="0"/>
          <w:marBottom w:val="0"/>
          <w:divBdr>
            <w:top w:val="none" w:sz="0" w:space="0" w:color="auto"/>
            <w:left w:val="none" w:sz="0" w:space="0" w:color="auto"/>
            <w:bottom w:val="none" w:sz="0" w:space="0" w:color="auto"/>
            <w:right w:val="none" w:sz="0" w:space="0" w:color="auto"/>
          </w:divBdr>
        </w:div>
        <w:div w:id="411856670">
          <w:marLeft w:val="0"/>
          <w:marRight w:val="0"/>
          <w:marTop w:val="0"/>
          <w:marBottom w:val="0"/>
          <w:divBdr>
            <w:top w:val="none" w:sz="0" w:space="0" w:color="auto"/>
            <w:left w:val="none" w:sz="0" w:space="0" w:color="auto"/>
            <w:bottom w:val="none" w:sz="0" w:space="0" w:color="auto"/>
            <w:right w:val="none" w:sz="0" w:space="0" w:color="auto"/>
          </w:divBdr>
        </w:div>
        <w:div w:id="411856687">
          <w:marLeft w:val="0"/>
          <w:marRight w:val="0"/>
          <w:marTop w:val="0"/>
          <w:marBottom w:val="0"/>
          <w:divBdr>
            <w:top w:val="none" w:sz="0" w:space="0" w:color="auto"/>
            <w:left w:val="none" w:sz="0" w:space="0" w:color="auto"/>
            <w:bottom w:val="none" w:sz="0" w:space="0" w:color="auto"/>
            <w:right w:val="none" w:sz="0" w:space="0" w:color="auto"/>
          </w:divBdr>
        </w:div>
        <w:div w:id="411856697">
          <w:marLeft w:val="0"/>
          <w:marRight w:val="0"/>
          <w:marTop w:val="0"/>
          <w:marBottom w:val="0"/>
          <w:divBdr>
            <w:top w:val="none" w:sz="0" w:space="0" w:color="auto"/>
            <w:left w:val="none" w:sz="0" w:space="0" w:color="auto"/>
            <w:bottom w:val="none" w:sz="0" w:space="0" w:color="auto"/>
            <w:right w:val="none" w:sz="0" w:space="0" w:color="auto"/>
          </w:divBdr>
        </w:div>
        <w:div w:id="411856705">
          <w:marLeft w:val="0"/>
          <w:marRight w:val="0"/>
          <w:marTop w:val="0"/>
          <w:marBottom w:val="0"/>
          <w:divBdr>
            <w:top w:val="none" w:sz="0" w:space="0" w:color="auto"/>
            <w:left w:val="none" w:sz="0" w:space="0" w:color="auto"/>
            <w:bottom w:val="none" w:sz="0" w:space="0" w:color="auto"/>
            <w:right w:val="none" w:sz="0" w:space="0" w:color="auto"/>
          </w:divBdr>
        </w:div>
        <w:div w:id="411856714">
          <w:marLeft w:val="0"/>
          <w:marRight w:val="0"/>
          <w:marTop w:val="0"/>
          <w:marBottom w:val="0"/>
          <w:divBdr>
            <w:top w:val="none" w:sz="0" w:space="0" w:color="auto"/>
            <w:left w:val="none" w:sz="0" w:space="0" w:color="auto"/>
            <w:bottom w:val="none" w:sz="0" w:space="0" w:color="auto"/>
            <w:right w:val="none" w:sz="0" w:space="0" w:color="auto"/>
          </w:divBdr>
        </w:div>
        <w:div w:id="411856735">
          <w:marLeft w:val="0"/>
          <w:marRight w:val="0"/>
          <w:marTop w:val="0"/>
          <w:marBottom w:val="0"/>
          <w:divBdr>
            <w:top w:val="none" w:sz="0" w:space="0" w:color="auto"/>
            <w:left w:val="none" w:sz="0" w:space="0" w:color="auto"/>
            <w:bottom w:val="none" w:sz="0" w:space="0" w:color="auto"/>
            <w:right w:val="none" w:sz="0" w:space="0" w:color="auto"/>
          </w:divBdr>
        </w:div>
        <w:div w:id="411856747">
          <w:marLeft w:val="0"/>
          <w:marRight w:val="0"/>
          <w:marTop w:val="0"/>
          <w:marBottom w:val="0"/>
          <w:divBdr>
            <w:top w:val="none" w:sz="0" w:space="0" w:color="auto"/>
            <w:left w:val="none" w:sz="0" w:space="0" w:color="auto"/>
            <w:bottom w:val="none" w:sz="0" w:space="0" w:color="auto"/>
            <w:right w:val="none" w:sz="0" w:space="0" w:color="auto"/>
          </w:divBdr>
        </w:div>
        <w:div w:id="411856759">
          <w:marLeft w:val="0"/>
          <w:marRight w:val="0"/>
          <w:marTop w:val="0"/>
          <w:marBottom w:val="0"/>
          <w:divBdr>
            <w:top w:val="none" w:sz="0" w:space="0" w:color="auto"/>
            <w:left w:val="none" w:sz="0" w:space="0" w:color="auto"/>
            <w:bottom w:val="none" w:sz="0" w:space="0" w:color="auto"/>
            <w:right w:val="none" w:sz="0" w:space="0" w:color="auto"/>
          </w:divBdr>
        </w:div>
        <w:div w:id="411856760">
          <w:marLeft w:val="0"/>
          <w:marRight w:val="0"/>
          <w:marTop w:val="0"/>
          <w:marBottom w:val="0"/>
          <w:divBdr>
            <w:top w:val="none" w:sz="0" w:space="0" w:color="auto"/>
            <w:left w:val="none" w:sz="0" w:space="0" w:color="auto"/>
            <w:bottom w:val="none" w:sz="0" w:space="0" w:color="auto"/>
            <w:right w:val="none" w:sz="0" w:space="0" w:color="auto"/>
          </w:divBdr>
        </w:div>
        <w:div w:id="411856762">
          <w:marLeft w:val="0"/>
          <w:marRight w:val="0"/>
          <w:marTop w:val="0"/>
          <w:marBottom w:val="0"/>
          <w:divBdr>
            <w:top w:val="none" w:sz="0" w:space="0" w:color="auto"/>
            <w:left w:val="none" w:sz="0" w:space="0" w:color="auto"/>
            <w:bottom w:val="none" w:sz="0" w:space="0" w:color="auto"/>
            <w:right w:val="none" w:sz="0" w:space="0" w:color="auto"/>
          </w:divBdr>
        </w:div>
        <w:div w:id="411856768">
          <w:marLeft w:val="0"/>
          <w:marRight w:val="0"/>
          <w:marTop w:val="0"/>
          <w:marBottom w:val="0"/>
          <w:divBdr>
            <w:top w:val="none" w:sz="0" w:space="0" w:color="auto"/>
            <w:left w:val="none" w:sz="0" w:space="0" w:color="auto"/>
            <w:bottom w:val="none" w:sz="0" w:space="0" w:color="auto"/>
            <w:right w:val="none" w:sz="0" w:space="0" w:color="auto"/>
          </w:divBdr>
        </w:div>
        <w:div w:id="411856782">
          <w:marLeft w:val="0"/>
          <w:marRight w:val="0"/>
          <w:marTop w:val="0"/>
          <w:marBottom w:val="0"/>
          <w:divBdr>
            <w:top w:val="none" w:sz="0" w:space="0" w:color="auto"/>
            <w:left w:val="none" w:sz="0" w:space="0" w:color="auto"/>
            <w:bottom w:val="none" w:sz="0" w:space="0" w:color="auto"/>
            <w:right w:val="none" w:sz="0" w:space="0" w:color="auto"/>
          </w:divBdr>
        </w:div>
        <w:div w:id="411856785">
          <w:marLeft w:val="0"/>
          <w:marRight w:val="0"/>
          <w:marTop w:val="0"/>
          <w:marBottom w:val="0"/>
          <w:divBdr>
            <w:top w:val="none" w:sz="0" w:space="0" w:color="auto"/>
            <w:left w:val="none" w:sz="0" w:space="0" w:color="auto"/>
            <w:bottom w:val="none" w:sz="0" w:space="0" w:color="auto"/>
            <w:right w:val="none" w:sz="0" w:space="0" w:color="auto"/>
          </w:divBdr>
        </w:div>
        <w:div w:id="411856801">
          <w:marLeft w:val="0"/>
          <w:marRight w:val="0"/>
          <w:marTop w:val="0"/>
          <w:marBottom w:val="0"/>
          <w:divBdr>
            <w:top w:val="none" w:sz="0" w:space="0" w:color="auto"/>
            <w:left w:val="none" w:sz="0" w:space="0" w:color="auto"/>
            <w:bottom w:val="none" w:sz="0" w:space="0" w:color="auto"/>
            <w:right w:val="none" w:sz="0" w:space="0" w:color="auto"/>
          </w:divBdr>
        </w:div>
        <w:div w:id="411856810">
          <w:marLeft w:val="0"/>
          <w:marRight w:val="0"/>
          <w:marTop w:val="0"/>
          <w:marBottom w:val="0"/>
          <w:divBdr>
            <w:top w:val="none" w:sz="0" w:space="0" w:color="auto"/>
            <w:left w:val="none" w:sz="0" w:space="0" w:color="auto"/>
            <w:bottom w:val="none" w:sz="0" w:space="0" w:color="auto"/>
            <w:right w:val="none" w:sz="0" w:space="0" w:color="auto"/>
          </w:divBdr>
        </w:div>
        <w:div w:id="411856843">
          <w:marLeft w:val="0"/>
          <w:marRight w:val="0"/>
          <w:marTop w:val="0"/>
          <w:marBottom w:val="0"/>
          <w:divBdr>
            <w:top w:val="none" w:sz="0" w:space="0" w:color="auto"/>
            <w:left w:val="none" w:sz="0" w:space="0" w:color="auto"/>
            <w:bottom w:val="none" w:sz="0" w:space="0" w:color="auto"/>
            <w:right w:val="none" w:sz="0" w:space="0" w:color="auto"/>
          </w:divBdr>
        </w:div>
        <w:div w:id="411856866">
          <w:marLeft w:val="0"/>
          <w:marRight w:val="0"/>
          <w:marTop w:val="0"/>
          <w:marBottom w:val="0"/>
          <w:divBdr>
            <w:top w:val="none" w:sz="0" w:space="0" w:color="auto"/>
            <w:left w:val="none" w:sz="0" w:space="0" w:color="auto"/>
            <w:bottom w:val="none" w:sz="0" w:space="0" w:color="auto"/>
            <w:right w:val="none" w:sz="0" w:space="0" w:color="auto"/>
          </w:divBdr>
        </w:div>
        <w:div w:id="411856898">
          <w:marLeft w:val="0"/>
          <w:marRight w:val="0"/>
          <w:marTop w:val="0"/>
          <w:marBottom w:val="0"/>
          <w:divBdr>
            <w:top w:val="none" w:sz="0" w:space="0" w:color="auto"/>
            <w:left w:val="none" w:sz="0" w:space="0" w:color="auto"/>
            <w:bottom w:val="none" w:sz="0" w:space="0" w:color="auto"/>
            <w:right w:val="none" w:sz="0" w:space="0" w:color="auto"/>
          </w:divBdr>
        </w:div>
        <w:div w:id="411856900">
          <w:marLeft w:val="0"/>
          <w:marRight w:val="0"/>
          <w:marTop w:val="0"/>
          <w:marBottom w:val="0"/>
          <w:divBdr>
            <w:top w:val="none" w:sz="0" w:space="0" w:color="auto"/>
            <w:left w:val="none" w:sz="0" w:space="0" w:color="auto"/>
            <w:bottom w:val="none" w:sz="0" w:space="0" w:color="auto"/>
            <w:right w:val="none" w:sz="0" w:space="0" w:color="auto"/>
          </w:divBdr>
        </w:div>
        <w:div w:id="411856903">
          <w:marLeft w:val="0"/>
          <w:marRight w:val="0"/>
          <w:marTop w:val="0"/>
          <w:marBottom w:val="0"/>
          <w:divBdr>
            <w:top w:val="none" w:sz="0" w:space="0" w:color="auto"/>
            <w:left w:val="none" w:sz="0" w:space="0" w:color="auto"/>
            <w:bottom w:val="none" w:sz="0" w:space="0" w:color="auto"/>
            <w:right w:val="none" w:sz="0" w:space="0" w:color="auto"/>
          </w:divBdr>
        </w:div>
        <w:div w:id="411856935">
          <w:marLeft w:val="0"/>
          <w:marRight w:val="0"/>
          <w:marTop w:val="0"/>
          <w:marBottom w:val="0"/>
          <w:divBdr>
            <w:top w:val="none" w:sz="0" w:space="0" w:color="auto"/>
            <w:left w:val="none" w:sz="0" w:space="0" w:color="auto"/>
            <w:bottom w:val="none" w:sz="0" w:space="0" w:color="auto"/>
            <w:right w:val="none" w:sz="0" w:space="0" w:color="auto"/>
          </w:divBdr>
        </w:div>
        <w:div w:id="411856972">
          <w:marLeft w:val="0"/>
          <w:marRight w:val="0"/>
          <w:marTop w:val="0"/>
          <w:marBottom w:val="0"/>
          <w:divBdr>
            <w:top w:val="none" w:sz="0" w:space="0" w:color="auto"/>
            <w:left w:val="none" w:sz="0" w:space="0" w:color="auto"/>
            <w:bottom w:val="none" w:sz="0" w:space="0" w:color="auto"/>
            <w:right w:val="none" w:sz="0" w:space="0" w:color="auto"/>
          </w:divBdr>
        </w:div>
        <w:div w:id="411857013">
          <w:marLeft w:val="0"/>
          <w:marRight w:val="0"/>
          <w:marTop w:val="0"/>
          <w:marBottom w:val="0"/>
          <w:divBdr>
            <w:top w:val="none" w:sz="0" w:space="0" w:color="auto"/>
            <w:left w:val="none" w:sz="0" w:space="0" w:color="auto"/>
            <w:bottom w:val="none" w:sz="0" w:space="0" w:color="auto"/>
            <w:right w:val="none" w:sz="0" w:space="0" w:color="auto"/>
          </w:divBdr>
        </w:div>
        <w:div w:id="411857020">
          <w:marLeft w:val="0"/>
          <w:marRight w:val="0"/>
          <w:marTop w:val="0"/>
          <w:marBottom w:val="0"/>
          <w:divBdr>
            <w:top w:val="none" w:sz="0" w:space="0" w:color="auto"/>
            <w:left w:val="none" w:sz="0" w:space="0" w:color="auto"/>
            <w:bottom w:val="none" w:sz="0" w:space="0" w:color="auto"/>
            <w:right w:val="none" w:sz="0" w:space="0" w:color="auto"/>
          </w:divBdr>
        </w:div>
        <w:div w:id="411857027">
          <w:marLeft w:val="0"/>
          <w:marRight w:val="0"/>
          <w:marTop w:val="0"/>
          <w:marBottom w:val="0"/>
          <w:divBdr>
            <w:top w:val="none" w:sz="0" w:space="0" w:color="auto"/>
            <w:left w:val="none" w:sz="0" w:space="0" w:color="auto"/>
            <w:bottom w:val="none" w:sz="0" w:space="0" w:color="auto"/>
            <w:right w:val="none" w:sz="0" w:space="0" w:color="auto"/>
          </w:divBdr>
        </w:div>
        <w:div w:id="411857030">
          <w:marLeft w:val="0"/>
          <w:marRight w:val="0"/>
          <w:marTop w:val="0"/>
          <w:marBottom w:val="0"/>
          <w:divBdr>
            <w:top w:val="none" w:sz="0" w:space="0" w:color="auto"/>
            <w:left w:val="none" w:sz="0" w:space="0" w:color="auto"/>
            <w:bottom w:val="none" w:sz="0" w:space="0" w:color="auto"/>
            <w:right w:val="none" w:sz="0" w:space="0" w:color="auto"/>
          </w:divBdr>
        </w:div>
        <w:div w:id="411857053">
          <w:marLeft w:val="0"/>
          <w:marRight w:val="0"/>
          <w:marTop w:val="0"/>
          <w:marBottom w:val="0"/>
          <w:divBdr>
            <w:top w:val="none" w:sz="0" w:space="0" w:color="auto"/>
            <w:left w:val="none" w:sz="0" w:space="0" w:color="auto"/>
            <w:bottom w:val="none" w:sz="0" w:space="0" w:color="auto"/>
            <w:right w:val="none" w:sz="0" w:space="0" w:color="auto"/>
          </w:divBdr>
        </w:div>
        <w:div w:id="411857061">
          <w:marLeft w:val="0"/>
          <w:marRight w:val="0"/>
          <w:marTop w:val="0"/>
          <w:marBottom w:val="0"/>
          <w:divBdr>
            <w:top w:val="none" w:sz="0" w:space="0" w:color="auto"/>
            <w:left w:val="none" w:sz="0" w:space="0" w:color="auto"/>
            <w:bottom w:val="none" w:sz="0" w:space="0" w:color="auto"/>
            <w:right w:val="none" w:sz="0" w:space="0" w:color="auto"/>
          </w:divBdr>
        </w:div>
        <w:div w:id="411857084">
          <w:marLeft w:val="0"/>
          <w:marRight w:val="0"/>
          <w:marTop w:val="0"/>
          <w:marBottom w:val="0"/>
          <w:divBdr>
            <w:top w:val="none" w:sz="0" w:space="0" w:color="auto"/>
            <w:left w:val="none" w:sz="0" w:space="0" w:color="auto"/>
            <w:bottom w:val="none" w:sz="0" w:space="0" w:color="auto"/>
            <w:right w:val="none" w:sz="0" w:space="0" w:color="auto"/>
          </w:divBdr>
        </w:div>
        <w:div w:id="411857111">
          <w:marLeft w:val="0"/>
          <w:marRight w:val="0"/>
          <w:marTop w:val="0"/>
          <w:marBottom w:val="0"/>
          <w:divBdr>
            <w:top w:val="none" w:sz="0" w:space="0" w:color="auto"/>
            <w:left w:val="none" w:sz="0" w:space="0" w:color="auto"/>
            <w:bottom w:val="none" w:sz="0" w:space="0" w:color="auto"/>
            <w:right w:val="none" w:sz="0" w:space="0" w:color="auto"/>
          </w:divBdr>
        </w:div>
        <w:div w:id="411857112">
          <w:marLeft w:val="0"/>
          <w:marRight w:val="0"/>
          <w:marTop w:val="0"/>
          <w:marBottom w:val="0"/>
          <w:divBdr>
            <w:top w:val="none" w:sz="0" w:space="0" w:color="auto"/>
            <w:left w:val="none" w:sz="0" w:space="0" w:color="auto"/>
            <w:bottom w:val="none" w:sz="0" w:space="0" w:color="auto"/>
            <w:right w:val="none" w:sz="0" w:space="0" w:color="auto"/>
          </w:divBdr>
        </w:div>
        <w:div w:id="411857138">
          <w:marLeft w:val="0"/>
          <w:marRight w:val="0"/>
          <w:marTop w:val="0"/>
          <w:marBottom w:val="0"/>
          <w:divBdr>
            <w:top w:val="none" w:sz="0" w:space="0" w:color="auto"/>
            <w:left w:val="none" w:sz="0" w:space="0" w:color="auto"/>
            <w:bottom w:val="none" w:sz="0" w:space="0" w:color="auto"/>
            <w:right w:val="none" w:sz="0" w:space="0" w:color="auto"/>
          </w:divBdr>
        </w:div>
        <w:div w:id="411857177">
          <w:marLeft w:val="0"/>
          <w:marRight w:val="0"/>
          <w:marTop w:val="0"/>
          <w:marBottom w:val="0"/>
          <w:divBdr>
            <w:top w:val="none" w:sz="0" w:space="0" w:color="auto"/>
            <w:left w:val="none" w:sz="0" w:space="0" w:color="auto"/>
            <w:bottom w:val="none" w:sz="0" w:space="0" w:color="auto"/>
            <w:right w:val="none" w:sz="0" w:space="0" w:color="auto"/>
          </w:divBdr>
        </w:div>
        <w:div w:id="411857190">
          <w:marLeft w:val="0"/>
          <w:marRight w:val="0"/>
          <w:marTop w:val="0"/>
          <w:marBottom w:val="0"/>
          <w:divBdr>
            <w:top w:val="none" w:sz="0" w:space="0" w:color="auto"/>
            <w:left w:val="none" w:sz="0" w:space="0" w:color="auto"/>
            <w:bottom w:val="none" w:sz="0" w:space="0" w:color="auto"/>
            <w:right w:val="none" w:sz="0" w:space="0" w:color="auto"/>
          </w:divBdr>
        </w:div>
        <w:div w:id="411857266">
          <w:marLeft w:val="0"/>
          <w:marRight w:val="0"/>
          <w:marTop w:val="0"/>
          <w:marBottom w:val="0"/>
          <w:divBdr>
            <w:top w:val="none" w:sz="0" w:space="0" w:color="auto"/>
            <w:left w:val="none" w:sz="0" w:space="0" w:color="auto"/>
            <w:bottom w:val="none" w:sz="0" w:space="0" w:color="auto"/>
            <w:right w:val="none" w:sz="0" w:space="0" w:color="auto"/>
          </w:divBdr>
        </w:div>
        <w:div w:id="411857284">
          <w:marLeft w:val="0"/>
          <w:marRight w:val="0"/>
          <w:marTop w:val="0"/>
          <w:marBottom w:val="0"/>
          <w:divBdr>
            <w:top w:val="none" w:sz="0" w:space="0" w:color="auto"/>
            <w:left w:val="none" w:sz="0" w:space="0" w:color="auto"/>
            <w:bottom w:val="none" w:sz="0" w:space="0" w:color="auto"/>
            <w:right w:val="none" w:sz="0" w:space="0" w:color="auto"/>
          </w:divBdr>
        </w:div>
        <w:div w:id="411857326">
          <w:marLeft w:val="0"/>
          <w:marRight w:val="0"/>
          <w:marTop w:val="0"/>
          <w:marBottom w:val="0"/>
          <w:divBdr>
            <w:top w:val="none" w:sz="0" w:space="0" w:color="auto"/>
            <w:left w:val="none" w:sz="0" w:space="0" w:color="auto"/>
            <w:bottom w:val="none" w:sz="0" w:space="0" w:color="auto"/>
            <w:right w:val="none" w:sz="0" w:space="0" w:color="auto"/>
          </w:divBdr>
        </w:div>
        <w:div w:id="411857330">
          <w:marLeft w:val="0"/>
          <w:marRight w:val="0"/>
          <w:marTop w:val="0"/>
          <w:marBottom w:val="0"/>
          <w:divBdr>
            <w:top w:val="none" w:sz="0" w:space="0" w:color="auto"/>
            <w:left w:val="none" w:sz="0" w:space="0" w:color="auto"/>
            <w:bottom w:val="none" w:sz="0" w:space="0" w:color="auto"/>
            <w:right w:val="none" w:sz="0" w:space="0" w:color="auto"/>
          </w:divBdr>
        </w:div>
        <w:div w:id="411857389">
          <w:marLeft w:val="0"/>
          <w:marRight w:val="0"/>
          <w:marTop w:val="0"/>
          <w:marBottom w:val="0"/>
          <w:divBdr>
            <w:top w:val="none" w:sz="0" w:space="0" w:color="auto"/>
            <w:left w:val="none" w:sz="0" w:space="0" w:color="auto"/>
            <w:bottom w:val="none" w:sz="0" w:space="0" w:color="auto"/>
            <w:right w:val="none" w:sz="0" w:space="0" w:color="auto"/>
          </w:divBdr>
        </w:div>
        <w:div w:id="411857404">
          <w:marLeft w:val="0"/>
          <w:marRight w:val="0"/>
          <w:marTop w:val="0"/>
          <w:marBottom w:val="0"/>
          <w:divBdr>
            <w:top w:val="none" w:sz="0" w:space="0" w:color="auto"/>
            <w:left w:val="none" w:sz="0" w:space="0" w:color="auto"/>
            <w:bottom w:val="none" w:sz="0" w:space="0" w:color="auto"/>
            <w:right w:val="none" w:sz="0" w:space="0" w:color="auto"/>
          </w:divBdr>
        </w:div>
        <w:div w:id="411857405">
          <w:marLeft w:val="0"/>
          <w:marRight w:val="0"/>
          <w:marTop w:val="0"/>
          <w:marBottom w:val="0"/>
          <w:divBdr>
            <w:top w:val="none" w:sz="0" w:space="0" w:color="auto"/>
            <w:left w:val="none" w:sz="0" w:space="0" w:color="auto"/>
            <w:bottom w:val="none" w:sz="0" w:space="0" w:color="auto"/>
            <w:right w:val="none" w:sz="0" w:space="0" w:color="auto"/>
          </w:divBdr>
        </w:div>
        <w:div w:id="411857425">
          <w:marLeft w:val="0"/>
          <w:marRight w:val="0"/>
          <w:marTop w:val="0"/>
          <w:marBottom w:val="0"/>
          <w:divBdr>
            <w:top w:val="none" w:sz="0" w:space="0" w:color="auto"/>
            <w:left w:val="none" w:sz="0" w:space="0" w:color="auto"/>
            <w:bottom w:val="none" w:sz="0" w:space="0" w:color="auto"/>
            <w:right w:val="none" w:sz="0" w:space="0" w:color="auto"/>
          </w:divBdr>
        </w:div>
        <w:div w:id="411857439">
          <w:marLeft w:val="0"/>
          <w:marRight w:val="0"/>
          <w:marTop w:val="0"/>
          <w:marBottom w:val="0"/>
          <w:divBdr>
            <w:top w:val="none" w:sz="0" w:space="0" w:color="auto"/>
            <w:left w:val="none" w:sz="0" w:space="0" w:color="auto"/>
            <w:bottom w:val="none" w:sz="0" w:space="0" w:color="auto"/>
            <w:right w:val="none" w:sz="0" w:space="0" w:color="auto"/>
          </w:divBdr>
        </w:div>
        <w:div w:id="411857450">
          <w:marLeft w:val="0"/>
          <w:marRight w:val="0"/>
          <w:marTop w:val="0"/>
          <w:marBottom w:val="0"/>
          <w:divBdr>
            <w:top w:val="none" w:sz="0" w:space="0" w:color="auto"/>
            <w:left w:val="none" w:sz="0" w:space="0" w:color="auto"/>
            <w:bottom w:val="none" w:sz="0" w:space="0" w:color="auto"/>
            <w:right w:val="none" w:sz="0" w:space="0" w:color="auto"/>
          </w:divBdr>
        </w:div>
        <w:div w:id="411857480">
          <w:marLeft w:val="0"/>
          <w:marRight w:val="0"/>
          <w:marTop w:val="0"/>
          <w:marBottom w:val="0"/>
          <w:divBdr>
            <w:top w:val="none" w:sz="0" w:space="0" w:color="auto"/>
            <w:left w:val="none" w:sz="0" w:space="0" w:color="auto"/>
            <w:bottom w:val="none" w:sz="0" w:space="0" w:color="auto"/>
            <w:right w:val="none" w:sz="0" w:space="0" w:color="auto"/>
          </w:divBdr>
        </w:div>
        <w:div w:id="411857504">
          <w:marLeft w:val="0"/>
          <w:marRight w:val="0"/>
          <w:marTop w:val="0"/>
          <w:marBottom w:val="0"/>
          <w:divBdr>
            <w:top w:val="none" w:sz="0" w:space="0" w:color="auto"/>
            <w:left w:val="none" w:sz="0" w:space="0" w:color="auto"/>
            <w:bottom w:val="none" w:sz="0" w:space="0" w:color="auto"/>
            <w:right w:val="none" w:sz="0" w:space="0" w:color="auto"/>
          </w:divBdr>
        </w:div>
        <w:div w:id="411857510">
          <w:marLeft w:val="0"/>
          <w:marRight w:val="0"/>
          <w:marTop w:val="0"/>
          <w:marBottom w:val="0"/>
          <w:divBdr>
            <w:top w:val="none" w:sz="0" w:space="0" w:color="auto"/>
            <w:left w:val="none" w:sz="0" w:space="0" w:color="auto"/>
            <w:bottom w:val="none" w:sz="0" w:space="0" w:color="auto"/>
            <w:right w:val="none" w:sz="0" w:space="0" w:color="auto"/>
          </w:divBdr>
        </w:div>
        <w:div w:id="411857546">
          <w:marLeft w:val="0"/>
          <w:marRight w:val="0"/>
          <w:marTop w:val="0"/>
          <w:marBottom w:val="0"/>
          <w:divBdr>
            <w:top w:val="none" w:sz="0" w:space="0" w:color="auto"/>
            <w:left w:val="none" w:sz="0" w:space="0" w:color="auto"/>
            <w:bottom w:val="none" w:sz="0" w:space="0" w:color="auto"/>
            <w:right w:val="none" w:sz="0" w:space="0" w:color="auto"/>
          </w:divBdr>
        </w:div>
        <w:div w:id="411857562">
          <w:marLeft w:val="0"/>
          <w:marRight w:val="0"/>
          <w:marTop w:val="0"/>
          <w:marBottom w:val="0"/>
          <w:divBdr>
            <w:top w:val="none" w:sz="0" w:space="0" w:color="auto"/>
            <w:left w:val="none" w:sz="0" w:space="0" w:color="auto"/>
            <w:bottom w:val="none" w:sz="0" w:space="0" w:color="auto"/>
            <w:right w:val="none" w:sz="0" w:space="0" w:color="auto"/>
          </w:divBdr>
        </w:div>
        <w:div w:id="411857630">
          <w:marLeft w:val="0"/>
          <w:marRight w:val="0"/>
          <w:marTop w:val="0"/>
          <w:marBottom w:val="0"/>
          <w:divBdr>
            <w:top w:val="none" w:sz="0" w:space="0" w:color="auto"/>
            <w:left w:val="none" w:sz="0" w:space="0" w:color="auto"/>
            <w:bottom w:val="none" w:sz="0" w:space="0" w:color="auto"/>
            <w:right w:val="none" w:sz="0" w:space="0" w:color="auto"/>
          </w:divBdr>
        </w:div>
        <w:div w:id="411857650">
          <w:marLeft w:val="0"/>
          <w:marRight w:val="0"/>
          <w:marTop w:val="0"/>
          <w:marBottom w:val="0"/>
          <w:divBdr>
            <w:top w:val="none" w:sz="0" w:space="0" w:color="auto"/>
            <w:left w:val="none" w:sz="0" w:space="0" w:color="auto"/>
            <w:bottom w:val="none" w:sz="0" w:space="0" w:color="auto"/>
            <w:right w:val="none" w:sz="0" w:space="0" w:color="auto"/>
          </w:divBdr>
        </w:div>
        <w:div w:id="411857655">
          <w:marLeft w:val="0"/>
          <w:marRight w:val="0"/>
          <w:marTop w:val="0"/>
          <w:marBottom w:val="0"/>
          <w:divBdr>
            <w:top w:val="none" w:sz="0" w:space="0" w:color="auto"/>
            <w:left w:val="none" w:sz="0" w:space="0" w:color="auto"/>
            <w:bottom w:val="none" w:sz="0" w:space="0" w:color="auto"/>
            <w:right w:val="none" w:sz="0" w:space="0" w:color="auto"/>
          </w:divBdr>
        </w:div>
        <w:div w:id="411857667">
          <w:marLeft w:val="0"/>
          <w:marRight w:val="0"/>
          <w:marTop w:val="0"/>
          <w:marBottom w:val="0"/>
          <w:divBdr>
            <w:top w:val="none" w:sz="0" w:space="0" w:color="auto"/>
            <w:left w:val="none" w:sz="0" w:space="0" w:color="auto"/>
            <w:bottom w:val="none" w:sz="0" w:space="0" w:color="auto"/>
            <w:right w:val="none" w:sz="0" w:space="0" w:color="auto"/>
          </w:divBdr>
        </w:div>
        <w:div w:id="411857735">
          <w:marLeft w:val="0"/>
          <w:marRight w:val="0"/>
          <w:marTop w:val="0"/>
          <w:marBottom w:val="0"/>
          <w:divBdr>
            <w:top w:val="none" w:sz="0" w:space="0" w:color="auto"/>
            <w:left w:val="none" w:sz="0" w:space="0" w:color="auto"/>
            <w:bottom w:val="none" w:sz="0" w:space="0" w:color="auto"/>
            <w:right w:val="none" w:sz="0" w:space="0" w:color="auto"/>
          </w:divBdr>
        </w:div>
        <w:div w:id="411857738">
          <w:marLeft w:val="0"/>
          <w:marRight w:val="0"/>
          <w:marTop w:val="0"/>
          <w:marBottom w:val="0"/>
          <w:divBdr>
            <w:top w:val="none" w:sz="0" w:space="0" w:color="auto"/>
            <w:left w:val="none" w:sz="0" w:space="0" w:color="auto"/>
            <w:bottom w:val="none" w:sz="0" w:space="0" w:color="auto"/>
            <w:right w:val="none" w:sz="0" w:space="0" w:color="auto"/>
          </w:divBdr>
        </w:div>
        <w:div w:id="411857741">
          <w:marLeft w:val="0"/>
          <w:marRight w:val="0"/>
          <w:marTop w:val="0"/>
          <w:marBottom w:val="0"/>
          <w:divBdr>
            <w:top w:val="none" w:sz="0" w:space="0" w:color="auto"/>
            <w:left w:val="none" w:sz="0" w:space="0" w:color="auto"/>
            <w:bottom w:val="none" w:sz="0" w:space="0" w:color="auto"/>
            <w:right w:val="none" w:sz="0" w:space="0" w:color="auto"/>
          </w:divBdr>
        </w:div>
        <w:div w:id="411857742">
          <w:marLeft w:val="0"/>
          <w:marRight w:val="0"/>
          <w:marTop w:val="0"/>
          <w:marBottom w:val="0"/>
          <w:divBdr>
            <w:top w:val="none" w:sz="0" w:space="0" w:color="auto"/>
            <w:left w:val="none" w:sz="0" w:space="0" w:color="auto"/>
            <w:bottom w:val="none" w:sz="0" w:space="0" w:color="auto"/>
            <w:right w:val="none" w:sz="0" w:space="0" w:color="auto"/>
          </w:divBdr>
        </w:div>
        <w:div w:id="411857766">
          <w:marLeft w:val="0"/>
          <w:marRight w:val="0"/>
          <w:marTop w:val="0"/>
          <w:marBottom w:val="0"/>
          <w:divBdr>
            <w:top w:val="none" w:sz="0" w:space="0" w:color="auto"/>
            <w:left w:val="none" w:sz="0" w:space="0" w:color="auto"/>
            <w:bottom w:val="none" w:sz="0" w:space="0" w:color="auto"/>
            <w:right w:val="none" w:sz="0" w:space="0" w:color="auto"/>
          </w:divBdr>
        </w:div>
        <w:div w:id="411857804">
          <w:marLeft w:val="0"/>
          <w:marRight w:val="0"/>
          <w:marTop w:val="0"/>
          <w:marBottom w:val="0"/>
          <w:divBdr>
            <w:top w:val="none" w:sz="0" w:space="0" w:color="auto"/>
            <w:left w:val="none" w:sz="0" w:space="0" w:color="auto"/>
            <w:bottom w:val="none" w:sz="0" w:space="0" w:color="auto"/>
            <w:right w:val="none" w:sz="0" w:space="0" w:color="auto"/>
          </w:divBdr>
        </w:div>
        <w:div w:id="411857805">
          <w:marLeft w:val="0"/>
          <w:marRight w:val="0"/>
          <w:marTop w:val="0"/>
          <w:marBottom w:val="0"/>
          <w:divBdr>
            <w:top w:val="none" w:sz="0" w:space="0" w:color="auto"/>
            <w:left w:val="none" w:sz="0" w:space="0" w:color="auto"/>
            <w:bottom w:val="none" w:sz="0" w:space="0" w:color="auto"/>
            <w:right w:val="none" w:sz="0" w:space="0" w:color="auto"/>
          </w:divBdr>
        </w:div>
        <w:div w:id="411857844">
          <w:marLeft w:val="0"/>
          <w:marRight w:val="0"/>
          <w:marTop w:val="0"/>
          <w:marBottom w:val="0"/>
          <w:divBdr>
            <w:top w:val="none" w:sz="0" w:space="0" w:color="auto"/>
            <w:left w:val="none" w:sz="0" w:space="0" w:color="auto"/>
            <w:bottom w:val="none" w:sz="0" w:space="0" w:color="auto"/>
            <w:right w:val="none" w:sz="0" w:space="0" w:color="auto"/>
          </w:divBdr>
        </w:div>
        <w:div w:id="411857846">
          <w:marLeft w:val="0"/>
          <w:marRight w:val="0"/>
          <w:marTop w:val="0"/>
          <w:marBottom w:val="0"/>
          <w:divBdr>
            <w:top w:val="none" w:sz="0" w:space="0" w:color="auto"/>
            <w:left w:val="none" w:sz="0" w:space="0" w:color="auto"/>
            <w:bottom w:val="none" w:sz="0" w:space="0" w:color="auto"/>
            <w:right w:val="none" w:sz="0" w:space="0" w:color="auto"/>
          </w:divBdr>
        </w:div>
        <w:div w:id="411857864">
          <w:marLeft w:val="0"/>
          <w:marRight w:val="0"/>
          <w:marTop w:val="0"/>
          <w:marBottom w:val="0"/>
          <w:divBdr>
            <w:top w:val="none" w:sz="0" w:space="0" w:color="auto"/>
            <w:left w:val="none" w:sz="0" w:space="0" w:color="auto"/>
            <w:bottom w:val="none" w:sz="0" w:space="0" w:color="auto"/>
            <w:right w:val="none" w:sz="0" w:space="0" w:color="auto"/>
          </w:divBdr>
        </w:div>
        <w:div w:id="411857888">
          <w:marLeft w:val="0"/>
          <w:marRight w:val="0"/>
          <w:marTop w:val="0"/>
          <w:marBottom w:val="0"/>
          <w:divBdr>
            <w:top w:val="none" w:sz="0" w:space="0" w:color="auto"/>
            <w:left w:val="none" w:sz="0" w:space="0" w:color="auto"/>
            <w:bottom w:val="none" w:sz="0" w:space="0" w:color="auto"/>
            <w:right w:val="none" w:sz="0" w:space="0" w:color="auto"/>
          </w:divBdr>
        </w:div>
        <w:div w:id="411857893">
          <w:marLeft w:val="0"/>
          <w:marRight w:val="0"/>
          <w:marTop w:val="0"/>
          <w:marBottom w:val="0"/>
          <w:divBdr>
            <w:top w:val="none" w:sz="0" w:space="0" w:color="auto"/>
            <w:left w:val="none" w:sz="0" w:space="0" w:color="auto"/>
            <w:bottom w:val="none" w:sz="0" w:space="0" w:color="auto"/>
            <w:right w:val="none" w:sz="0" w:space="0" w:color="auto"/>
          </w:divBdr>
        </w:div>
        <w:div w:id="411857900">
          <w:marLeft w:val="0"/>
          <w:marRight w:val="0"/>
          <w:marTop w:val="0"/>
          <w:marBottom w:val="0"/>
          <w:divBdr>
            <w:top w:val="none" w:sz="0" w:space="0" w:color="auto"/>
            <w:left w:val="none" w:sz="0" w:space="0" w:color="auto"/>
            <w:bottom w:val="none" w:sz="0" w:space="0" w:color="auto"/>
            <w:right w:val="none" w:sz="0" w:space="0" w:color="auto"/>
          </w:divBdr>
        </w:div>
        <w:div w:id="411857913">
          <w:marLeft w:val="0"/>
          <w:marRight w:val="0"/>
          <w:marTop w:val="0"/>
          <w:marBottom w:val="0"/>
          <w:divBdr>
            <w:top w:val="none" w:sz="0" w:space="0" w:color="auto"/>
            <w:left w:val="none" w:sz="0" w:space="0" w:color="auto"/>
            <w:bottom w:val="none" w:sz="0" w:space="0" w:color="auto"/>
            <w:right w:val="none" w:sz="0" w:space="0" w:color="auto"/>
          </w:divBdr>
        </w:div>
        <w:div w:id="411857948">
          <w:marLeft w:val="0"/>
          <w:marRight w:val="0"/>
          <w:marTop w:val="0"/>
          <w:marBottom w:val="0"/>
          <w:divBdr>
            <w:top w:val="none" w:sz="0" w:space="0" w:color="auto"/>
            <w:left w:val="none" w:sz="0" w:space="0" w:color="auto"/>
            <w:bottom w:val="none" w:sz="0" w:space="0" w:color="auto"/>
            <w:right w:val="none" w:sz="0" w:space="0" w:color="auto"/>
          </w:divBdr>
        </w:div>
        <w:div w:id="411857955">
          <w:marLeft w:val="0"/>
          <w:marRight w:val="0"/>
          <w:marTop w:val="0"/>
          <w:marBottom w:val="0"/>
          <w:divBdr>
            <w:top w:val="none" w:sz="0" w:space="0" w:color="auto"/>
            <w:left w:val="none" w:sz="0" w:space="0" w:color="auto"/>
            <w:bottom w:val="none" w:sz="0" w:space="0" w:color="auto"/>
            <w:right w:val="none" w:sz="0" w:space="0" w:color="auto"/>
          </w:divBdr>
        </w:div>
        <w:div w:id="411857968">
          <w:marLeft w:val="0"/>
          <w:marRight w:val="0"/>
          <w:marTop w:val="0"/>
          <w:marBottom w:val="0"/>
          <w:divBdr>
            <w:top w:val="none" w:sz="0" w:space="0" w:color="auto"/>
            <w:left w:val="none" w:sz="0" w:space="0" w:color="auto"/>
            <w:bottom w:val="none" w:sz="0" w:space="0" w:color="auto"/>
            <w:right w:val="none" w:sz="0" w:space="0" w:color="auto"/>
          </w:divBdr>
        </w:div>
        <w:div w:id="411857971">
          <w:marLeft w:val="0"/>
          <w:marRight w:val="0"/>
          <w:marTop w:val="0"/>
          <w:marBottom w:val="0"/>
          <w:divBdr>
            <w:top w:val="none" w:sz="0" w:space="0" w:color="auto"/>
            <w:left w:val="none" w:sz="0" w:space="0" w:color="auto"/>
            <w:bottom w:val="none" w:sz="0" w:space="0" w:color="auto"/>
            <w:right w:val="none" w:sz="0" w:space="0" w:color="auto"/>
          </w:divBdr>
        </w:div>
      </w:divsChild>
    </w:div>
    <w:div w:id="411856840">
      <w:marLeft w:val="0"/>
      <w:marRight w:val="0"/>
      <w:marTop w:val="0"/>
      <w:marBottom w:val="0"/>
      <w:divBdr>
        <w:top w:val="none" w:sz="0" w:space="0" w:color="auto"/>
        <w:left w:val="none" w:sz="0" w:space="0" w:color="auto"/>
        <w:bottom w:val="none" w:sz="0" w:space="0" w:color="auto"/>
        <w:right w:val="none" w:sz="0" w:space="0" w:color="auto"/>
      </w:divBdr>
      <w:divsChild>
        <w:div w:id="411857374">
          <w:marLeft w:val="0"/>
          <w:marRight w:val="0"/>
          <w:marTop w:val="0"/>
          <w:marBottom w:val="0"/>
          <w:divBdr>
            <w:top w:val="none" w:sz="0" w:space="0" w:color="auto"/>
            <w:left w:val="none" w:sz="0" w:space="0" w:color="auto"/>
            <w:bottom w:val="none" w:sz="0" w:space="0" w:color="auto"/>
            <w:right w:val="none" w:sz="0" w:space="0" w:color="auto"/>
          </w:divBdr>
          <w:divsChild>
            <w:div w:id="411856570">
              <w:marLeft w:val="0"/>
              <w:marRight w:val="0"/>
              <w:marTop w:val="0"/>
              <w:marBottom w:val="0"/>
              <w:divBdr>
                <w:top w:val="none" w:sz="0" w:space="0" w:color="auto"/>
                <w:left w:val="none" w:sz="0" w:space="0" w:color="auto"/>
                <w:bottom w:val="none" w:sz="0" w:space="0" w:color="auto"/>
                <w:right w:val="none" w:sz="0" w:space="0" w:color="auto"/>
              </w:divBdr>
            </w:div>
            <w:div w:id="411856616">
              <w:marLeft w:val="0"/>
              <w:marRight w:val="0"/>
              <w:marTop w:val="0"/>
              <w:marBottom w:val="0"/>
              <w:divBdr>
                <w:top w:val="none" w:sz="0" w:space="0" w:color="auto"/>
                <w:left w:val="none" w:sz="0" w:space="0" w:color="auto"/>
                <w:bottom w:val="none" w:sz="0" w:space="0" w:color="auto"/>
                <w:right w:val="none" w:sz="0" w:space="0" w:color="auto"/>
              </w:divBdr>
            </w:div>
            <w:div w:id="411856630">
              <w:marLeft w:val="0"/>
              <w:marRight w:val="0"/>
              <w:marTop w:val="0"/>
              <w:marBottom w:val="0"/>
              <w:divBdr>
                <w:top w:val="none" w:sz="0" w:space="0" w:color="auto"/>
                <w:left w:val="none" w:sz="0" w:space="0" w:color="auto"/>
                <w:bottom w:val="none" w:sz="0" w:space="0" w:color="auto"/>
                <w:right w:val="none" w:sz="0" w:space="0" w:color="auto"/>
              </w:divBdr>
            </w:div>
            <w:div w:id="411856637">
              <w:marLeft w:val="0"/>
              <w:marRight w:val="0"/>
              <w:marTop w:val="0"/>
              <w:marBottom w:val="0"/>
              <w:divBdr>
                <w:top w:val="none" w:sz="0" w:space="0" w:color="auto"/>
                <w:left w:val="none" w:sz="0" w:space="0" w:color="auto"/>
                <w:bottom w:val="none" w:sz="0" w:space="0" w:color="auto"/>
                <w:right w:val="none" w:sz="0" w:space="0" w:color="auto"/>
              </w:divBdr>
            </w:div>
            <w:div w:id="411856657">
              <w:marLeft w:val="0"/>
              <w:marRight w:val="0"/>
              <w:marTop w:val="0"/>
              <w:marBottom w:val="0"/>
              <w:divBdr>
                <w:top w:val="none" w:sz="0" w:space="0" w:color="auto"/>
                <w:left w:val="none" w:sz="0" w:space="0" w:color="auto"/>
                <w:bottom w:val="none" w:sz="0" w:space="0" w:color="auto"/>
                <w:right w:val="none" w:sz="0" w:space="0" w:color="auto"/>
              </w:divBdr>
            </w:div>
            <w:div w:id="411856668">
              <w:marLeft w:val="0"/>
              <w:marRight w:val="0"/>
              <w:marTop w:val="0"/>
              <w:marBottom w:val="0"/>
              <w:divBdr>
                <w:top w:val="none" w:sz="0" w:space="0" w:color="auto"/>
                <w:left w:val="none" w:sz="0" w:space="0" w:color="auto"/>
                <w:bottom w:val="none" w:sz="0" w:space="0" w:color="auto"/>
                <w:right w:val="none" w:sz="0" w:space="0" w:color="auto"/>
              </w:divBdr>
            </w:div>
            <w:div w:id="411856695">
              <w:marLeft w:val="0"/>
              <w:marRight w:val="0"/>
              <w:marTop w:val="0"/>
              <w:marBottom w:val="0"/>
              <w:divBdr>
                <w:top w:val="none" w:sz="0" w:space="0" w:color="auto"/>
                <w:left w:val="none" w:sz="0" w:space="0" w:color="auto"/>
                <w:bottom w:val="none" w:sz="0" w:space="0" w:color="auto"/>
                <w:right w:val="none" w:sz="0" w:space="0" w:color="auto"/>
              </w:divBdr>
            </w:div>
            <w:div w:id="411856717">
              <w:marLeft w:val="0"/>
              <w:marRight w:val="0"/>
              <w:marTop w:val="0"/>
              <w:marBottom w:val="0"/>
              <w:divBdr>
                <w:top w:val="none" w:sz="0" w:space="0" w:color="auto"/>
                <w:left w:val="none" w:sz="0" w:space="0" w:color="auto"/>
                <w:bottom w:val="none" w:sz="0" w:space="0" w:color="auto"/>
                <w:right w:val="none" w:sz="0" w:space="0" w:color="auto"/>
              </w:divBdr>
            </w:div>
            <w:div w:id="411856737">
              <w:marLeft w:val="0"/>
              <w:marRight w:val="0"/>
              <w:marTop w:val="0"/>
              <w:marBottom w:val="0"/>
              <w:divBdr>
                <w:top w:val="none" w:sz="0" w:space="0" w:color="auto"/>
                <w:left w:val="none" w:sz="0" w:space="0" w:color="auto"/>
                <w:bottom w:val="none" w:sz="0" w:space="0" w:color="auto"/>
                <w:right w:val="none" w:sz="0" w:space="0" w:color="auto"/>
              </w:divBdr>
            </w:div>
            <w:div w:id="411856746">
              <w:marLeft w:val="0"/>
              <w:marRight w:val="0"/>
              <w:marTop w:val="0"/>
              <w:marBottom w:val="0"/>
              <w:divBdr>
                <w:top w:val="none" w:sz="0" w:space="0" w:color="auto"/>
                <w:left w:val="none" w:sz="0" w:space="0" w:color="auto"/>
                <w:bottom w:val="none" w:sz="0" w:space="0" w:color="auto"/>
                <w:right w:val="none" w:sz="0" w:space="0" w:color="auto"/>
              </w:divBdr>
            </w:div>
            <w:div w:id="411856761">
              <w:marLeft w:val="0"/>
              <w:marRight w:val="0"/>
              <w:marTop w:val="0"/>
              <w:marBottom w:val="0"/>
              <w:divBdr>
                <w:top w:val="none" w:sz="0" w:space="0" w:color="auto"/>
                <w:left w:val="none" w:sz="0" w:space="0" w:color="auto"/>
                <w:bottom w:val="none" w:sz="0" w:space="0" w:color="auto"/>
                <w:right w:val="none" w:sz="0" w:space="0" w:color="auto"/>
              </w:divBdr>
            </w:div>
            <w:div w:id="411856770">
              <w:marLeft w:val="0"/>
              <w:marRight w:val="0"/>
              <w:marTop w:val="0"/>
              <w:marBottom w:val="0"/>
              <w:divBdr>
                <w:top w:val="none" w:sz="0" w:space="0" w:color="auto"/>
                <w:left w:val="none" w:sz="0" w:space="0" w:color="auto"/>
                <w:bottom w:val="none" w:sz="0" w:space="0" w:color="auto"/>
                <w:right w:val="none" w:sz="0" w:space="0" w:color="auto"/>
              </w:divBdr>
            </w:div>
            <w:div w:id="411856790">
              <w:marLeft w:val="0"/>
              <w:marRight w:val="0"/>
              <w:marTop w:val="0"/>
              <w:marBottom w:val="0"/>
              <w:divBdr>
                <w:top w:val="none" w:sz="0" w:space="0" w:color="auto"/>
                <w:left w:val="none" w:sz="0" w:space="0" w:color="auto"/>
                <w:bottom w:val="none" w:sz="0" w:space="0" w:color="auto"/>
                <w:right w:val="none" w:sz="0" w:space="0" w:color="auto"/>
              </w:divBdr>
            </w:div>
            <w:div w:id="411856794">
              <w:marLeft w:val="0"/>
              <w:marRight w:val="0"/>
              <w:marTop w:val="0"/>
              <w:marBottom w:val="0"/>
              <w:divBdr>
                <w:top w:val="none" w:sz="0" w:space="0" w:color="auto"/>
                <w:left w:val="none" w:sz="0" w:space="0" w:color="auto"/>
                <w:bottom w:val="none" w:sz="0" w:space="0" w:color="auto"/>
                <w:right w:val="none" w:sz="0" w:space="0" w:color="auto"/>
              </w:divBdr>
            </w:div>
            <w:div w:id="411856838">
              <w:marLeft w:val="0"/>
              <w:marRight w:val="0"/>
              <w:marTop w:val="0"/>
              <w:marBottom w:val="0"/>
              <w:divBdr>
                <w:top w:val="none" w:sz="0" w:space="0" w:color="auto"/>
                <w:left w:val="none" w:sz="0" w:space="0" w:color="auto"/>
                <w:bottom w:val="none" w:sz="0" w:space="0" w:color="auto"/>
                <w:right w:val="none" w:sz="0" w:space="0" w:color="auto"/>
              </w:divBdr>
            </w:div>
            <w:div w:id="411856844">
              <w:marLeft w:val="0"/>
              <w:marRight w:val="0"/>
              <w:marTop w:val="0"/>
              <w:marBottom w:val="0"/>
              <w:divBdr>
                <w:top w:val="none" w:sz="0" w:space="0" w:color="auto"/>
                <w:left w:val="none" w:sz="0" w:space="0" w:color="auto"/>
                <w:bottom w:val="none" w:sz="0" w:space="0" w:color="auto"/>
                <w:right w:val="none" w:sz="0" w:space="0" w:color="auto"/>
              </w:divBdr>
            </w:div>
            <w:div w:id="411856848">
              <w:marLeft w:val="0"/>
              <w:marRight w:val="0"/>
              <w:marTop w:val="0"/>
              <w:marBottom w:val="0"/>
              <w:divBdr>
                <w:top w:val="none" w:sz="0" w:space="0" w:color="auto"/>
                <w:left w:val="none" w:sz="0" w:space="0" w:color="auto"/>
                <w:bottom w:val="none" w:sz="0" w:space="0" w:color="auto"/>
                <w:right w:val="none" w:sz="0" w:space="0" w:color="auto"/>
              </w:divBdr>
            </w:div>
            <w:div w:id="411856880">
              <w:marLeft w:val="0"/>
              <w:marRight w:val="0"/>
              <w:marTop w:val="0"/>
              <w:marBottom w:val="0"/>
              <w:divBdr>
                <w:top w:val="none" w:sz="0" w:space="0" w:color="auto"/>
                <w:left w:val="none" w:sz="0" w:space="0" w:color="auto"/>
                <w:bottom w:val="none" w:sz="0" w:space="0" w:color="auto"/>
                <w:right w:val="none" w:sz="0" w:space="0" w:color="auto"/>
              </w:divBdr>
            </w:div>
            <w:div w:id="411856885">
              <w:marLeft w:val="0"/>
              <w:marRight w:val="0"/>
              <w:marTop w:val="0"/>
              <w:marBottom w:val="0"/>
              <w:divBdr>
                <w:top w:val="none" w:sz="0" w:space="0" w:color="auto"/>
                <w:left w:val="none" w:sz="0" w:space="0" w:color="auto"/>
                <w:bottom w:val="none" w:sz="0" w:space="0" w:color="auto"/>
                <w:right w:val="none" w:sz="0" w:space="0" w:color="auto"/>
              </w:divBdr>
            </w:div>
            <w:div w:id="411856892">
              <w:marLeft w:val="0"/>
              <w:marRight w:val="0"/>
              <w:marTop w:val="0"/>
              <w:marBottom w:val="0"/>
              <w:divBdr>
                <w:top w:val="none" w:sz="0" w:space="0" w:color="auto"/>
                <w:left w:val="none" w:sz="0" w:space="0" w:color="auto"/>
                <w:bottom w:val="none" w:sz="0" w:space="0" w:color="auto"/>
                <w:right w:val="none" w:sz="0" w:space="0" w:color="auto"/>
              </w:divBdr>
            </w:div>
            <w:div w:id="411856902">
              <w:marLeft w:val="0"/>
              <w:marRight w:val="0"/>
              <w:marTop w:val="0"/>
              <w:marBottom w:val="0"/>
              <w:divBdr>
                <w:top w:val="none" w:sz="0" w:space="0" w:color="auto"/>
                <w:left w:val="none" w:sz="0" w:space="0" w:color="auto"/>
                <w:bottom w:val="none" w:sz="0" w:space="0" w:color="auto"/>
                <w:right w:val="none" w:sz="0" w:space="0" w:color="auto"/>
              </w:divBdr>
            </w:div>
            <w:div w:id="411856939">
              <w:marLeft w:val="0"/>
              <w:marRight w:val="0"/>
              <w:marTop w:val="0"/>
              <w:marBottom w:val="0"/>
              <w:divBdr>
                <w:top w:val="none" w:sz="0" w:space="0" w:color="auto"/>
                <w:left w:val="none" w:sz="0" w:space="0" w:color="auto"/>
                <w:bottom w:val="none" w:sz="0" w:space="0" w:color="auto"/>
                <w:right w:val="none" w:sz="0" w:space="0" w:color="auto"/>
              </w:divBdr>
            </w:div>
            <w:div w:id="411856978">
              <w:marLeft w:val="0"/>
              <w:marRight w:val="0"/>
              <w:marTop w:val="0"/>
              <w:marBottom w:val="0"/>
              <w:divBdr>
                <w:top w:val="none" w:sz="0" w:space="0" w:color="auto"/>
                <w:left w:val="none" w:sz="0" w:space="0" w:color="auto"/>
                <w:bottom w:val="none" w:sz="0" w:space="0" w:color="auto"/>
                <w:right w:val="none" w:sz="0" w:space="0" w:color="auto"/>
              </w:divBdr>
            </w:div>
            <w:div w:id="411856988">
              <w:marLeft w:val="0"/>
              <w:marRight w:val="0"/>
              <w:marTop w:val="0"/>
              <w:marBottom w:val="0"/>
              <w:divBdr>
                <w:top w:val="none" w:sz="0" w:space="0" w:color="auto"/>
                <w:left w:val="none" w:sz="0" w:space="0" w:color="auto"/>
                <w:bottom w:val="none" w:sz="0" w:space="0" w:color="auto"/>
                <w:right w:val="none" w:sz="0" w:space="0" w:color="auto"/>
              </w:divBdr>
            </w:div>
            <w:div w:id="411857009">
              <w:marLeft w:val="0"/>
              <w:marRight w:val="0"/>
              <w:marTop w:val="0"/>
              <w:marBottom w:val="0"/>
              <w:divBdr>
                <w:top w:val="none" w:sz="0" w:space="0" w:color="auto"/>
                <w:left w:val="none" w:sz="0" w:space="0" w:color="auto"/>
                <w:bottom w:val="none" w:sz="0" w:space="0" w:color="auto"/>
                <w:right w:val="none" w:sz="0" w:space="0" w:color="auto"/>
              </w:divBdr>
            </w:div>
            <w:div w:id="411857032">
              <w:marLeft w:val="0"/>
              <w:marRight w:val="0"/>
              <w:marTop w:val="0"/>
              <w:marBottom w:val="0"/>
              <w:divBdr>
                <w:top w:val="none" w:sz="0" w:space="0" w:color="auto"/>
                <w:left w:val="none" w:sz="0" w:space="0" w:color="auto"/>
                <w:bottom w:val="none" w:sz="0" w:space="0" w:color="auto"/>
                <w:right w:val="none" w:sz="0" w:space="0" w:color="auto"/>
              </w:divBdr>
            </w:div>
            <w:div w:id="411857049">
              <w:marLeft w:val="0"/>
              <w:marRight w:val="0"/>
              <w:marTop w:val="0"/>
              <w:marBottom w:val="0"/>
              <w:divBdr>
                <w:top w:val="none" w:sz="0" w:space="0" w:color="auto"/>
                <w:left w:val="none" w:sz="0" w:space="0" w:color="auto"/>
                <w:bottom w:val="none" w:sz="0" w:space="0" w:color="auto"/>
                <w:right w:val="none" w:sz="0" w:space="0" w:color="auto"/>
              </w:divBdr>
            </w:div>
            <w:div w:id="411857056">
              <w:marLeft w:val="0"/>
              <w:marRight w:val="0"/>
              <w:marTop w:val="0"/>
              <w:marBottom w:val="0"/>
              <w:divBdr>
                <w:top w:val="none" w:sz="0" w:space="0" w:color="auto"/>
                <w:left w:val="none" w:sz="0" w:space="0" w:color="auto"/>
                <w:bottom w:val="none" w:sz="0" w:space="0" w:color="auto"/>
                <w:right w:val="none" w:sz="0" w:space="0" w:color="auto"/>
              </w:divBdr>
            </w:div>
            <w:div w:id="411857071">
              <w:marLeft w:val="0"/>
              <w:marRight w:val="0"/>
              <w:marTop w:val="0"/>
              <w:marBottom w:val="0"/>
              <w:divBdr>
                <w:top w:val="none" w:sz="0" w:space="0" w:color="auto"/>
                <w:left w:val="none" w:sz="0" w:space="0" w:color="auto"/>
                <w:bottom w:val="none" w:sz="0" w:space="0" w:color="auto"/>
                <w:right w:val="none" w:sz="0" w:space="0" w:color="auto"/>
              </w:divBdr>
            </w:div>
            <w:div w:id="411857076">
              <w:marLeft w:val="0"/>
              <w:marRight w:val="0"/>
              <w:marTop w:val="0"/>
              <w:marBottom w:val="0"/>
              <w:divBdr>
                <w:top w:val="none" w:sz="0" w:space="0" w:color="auto"/>
                <w:left w:val="none" w:sz="0" w:space="0" w:color="auto"/>
                <w:bottom w:val="none" w:sz="0" w:space="0" w:color="auto"/>
                <w:right w:val="none" w:sz="0" w:space="0" w:color="auto"/>
              </w:divBdr>
            </w:div>
            <w:div w:id="411857079">
              <w:marLeft w:val="0"/>
              <w:marRight w:val="0"/>
              <w:marTop w:val="0"/>
              <w:marBottom w:val="0"/>
              <w:divBdr>
                <w:top w:val="none" w:sz="0" w:space="0" w:color="auto"/>
                <w:left w:val="none" w:sz="0" w:space="0" w:color="auto"/>
                <w:bottom w:val="none" w:sz="0" w:space="0" w:color="auto"/>
                <w:right w:val="none" w:sz="0" w:space="0" w:color="auto"/>
              </w:divBdr>
            </w:div>
            <w:div w:id="411857096">
              <w:marLeft w:val="0"/>
              <w:marRight w:val="0"/>
              <w:marTop w:val="0"/>
              <w:marBottom w:val="0"/>
              <w:divBdr>
                <w:top w:val="none" w:sz="0" w:space="0" w:color="auto"/>
                <w:left w:val="none" w:sz="0" w:space="0" w:color="auto"/>
                <w:bottom w:val="none" w:sz="0" w:space="0" w:color="auto"/>
                <w:right w:val="none" w:sz="0" w:space="0" w:color="auto"/>
              </w:divBdr>
            </w:div>
            <w:div w:id="411857119">
              <w:marLeft w:val="0"/>
              <w:marRight w:val="0"/>
              <w:marTop w:val="0"/>
              <w:marBottom w:val="0"/>
              <w:divBdr>
                <w:top w:val="none" w:sz="0" w:space="0" w:color="auto"/>
                <w:left w:val="none" w:sz="0" w:space="0" w:color="auto"/>
                <w:bottom w:val="none" w:sz="0" w:space="0" w:color="auto"/>
                <w:right w:val="none" w:sz="0" w:space="0" w:color="auto"/>
              </w:divBdr>
            </w:div>
            <w:div w:id="411857127">
              <w:marLeft w:val="0"/>
              <w:marRight w:val="0"/>
              <w:marTop w:val="0"/>
              <w:marBottom w:val="0"/>
              <w:divBdr>
                <w:top w:val="none" w:sz="0" w:space="0" w:color="auto"/>
                <w:left w:val="none" w:sz="0" w:space="0" w:color="auto"/>
                <w:bottom w:val="none" w:sz="0" w:space="0" w:color="auto"/>
                <w:right w:val="none" w:sz="0" w:space="0" w:color="auto"/>
              </w:divBdr>
            </w:div>
            <w:div w:id="411857191">
              <w:marLeft w:val="0"/>
              <w:marRight w:val="0"/>
              <w:marTop w:val="0"/>
              <w:marBottom w:val="0"/>
              <w:divBdr>
                <w:top w:val="none" w:sz="0" w:space="0" w:color="auto"/>
                <w:left w:val="none" w:sz="0" w:space="0" w:color="auto"/>
                <w:bottom w:val="none" w:sz="0" w:space="0" w:color="auto"/>
                <w:right w:val="none" w:sz="0" w:space="0" w:color="auto"/>
              </w:divBdr>
            </w:div>
            <w:div w:id="411857217">
              <w:marLeft w:val="0"/>
              <w:marRight w:val="0"/>
              <w:marTop w:val="0"/>
              <w:marBottom w:val="0"/>
              <w:divBdr>
                <w:top w:val="none" w:sz="0" w:space="0" w:color="auto"/>
                <w:left w:val="none" w:sz="0" w:space="0" w:color="auto"/>
                <w:bottom w:val="none" w:sz="0" w:space="0" w:color="auto"/>
                <w:right w:val="none" w:sz="0" w:space="0" w:color="auto"/>
              </w:divBdr>
            </w:div>
            <w:div w:id="411857245">
              <w:marLeft w:val="0"/>
              <w:marRight w:val="0"/>
              <w:marTop w:val="0"/>
              <w:marBottom w:val="0"/>
              <w:divBdr>
                <w:top w:val="none" w:sz="0" w:space="0" w:color="auto"/>
                <w:left w:val="none" w:sz="0" w:space="0" w:color="auto"/>
                <w:bottom w:val="none" w:sz="0" w:space="0" w:color="auto"/>
                <w:right w:val="none" w:sz="0" w:space="0" w:color="auto"/>
              </w:divBdr>
            </w:div>
            <w:div w:id="411857255">
              <w:marLeft w:val="0"/>
              <w:marRight w:val="0"/>
              <w:marTop w:val="0"/>
              <w:marBottom w:val="0"/>
              <w:divBdr>
                <w:top w:val="none" w:sz="0" w:space="0" w:color="auto"/>
                <w:left w:val="none" w:sz="0" w:space="0" w:color="auto"/>
                <w:bottom w:val="none" w:sz="0" w:space="0" w:color="auto"/>
                <w:right w:val="none" w:sz="0" w:space="0" w:color="auto"/>
              </w:divBdr>
            </w:div>
            <w:div w:id="411857260">
              <w:marLeft w:val="0"/>
              <w:marRight w:val="0"/>
              <w:marTop w:val="0"/>
              <w:marBottom w:val="0"/>
              <w:divBdr>
                <w:top w:val="none" w:sz="0" w:space="0" w:color="auto"/>
                <w:left w:val="none" w:sz="0" w:space="0" w:color="auto"/>
                <w:bottom w:val="none" w:sz="0" w:space="0" w:color="auto"/>
                <w:right w:val="none" w:sz="0" w:space="0" w:color="auto"/>
              </w:divBdr>
            </w:div>
            <w:div w:id="411857349">
              <w:marLeft w:val="0"/>
              <w:marRight w:val="0"/>
              <w:marTop w:val="0"/>
              <w:marBottom w:val="0"/>
              <w:divBdr>
                <w:top w:val="none" w:sz="0" w:space="0" w:color="auto"/>
                <w:left w:val="none" w:sz="0" w:space="0" w:color="auto"/>
                <w:bottom w:val="none" w:sz="0" w:space="0" w:color="auto"/>
                <w:right w:val="none" w:sz="0" w:space="0" w:color="auto"/>
              </w:divBdr>
            </w:div>
            <w:div w:id="411857352">
              <w:marLeft w:val="0"/>
              <w:marRight w:val="0"/>
              <w:marTop w:val="0"/>
              <w:marBottom w:val="0"/>
              <w:divBdr>
                <w:top w:val="none" w:sz="0" w:space="0" w:color="auto"/>
                <w:left w:val="none" w:sz="0" w:space="0" w:color="auto"/>
                <w:bottom w:val="none" w:sz="0" w:space="0" w:color="auto"/>
                <w:right w:val="none" w:sz="0" w:space="0" w:color="auto"/>
              </w:divBdr>
            </w:div>
            <w:div w:id="411857359">
              <w:marLeft w:val="0"/>
              <w:marRight w:val="0"/>
              <w:marTop w:val="0"/>
              <w:marBottom w:val="0"/>
              <w:divBdr>
                <w:top w:val="none" w:sz="0" w:space="0" w:color="auto"/>
                <w:left w:val="none" w:sz="0" w:space="0" w:color="auto"/>
                <w:bottom w:val="none" w:sz="0" w:space="0" w:color="auto"/>
                <w:right w:val="none" w:sz="0" w:space="0" w:color="auto"/>
              </w:divBdr>
            </w:div>
            <w:div w:id="411857427">
              <w:marLeft w:val="0"/>
              <w:marRight w:val="0"/>
              <w:marTop w:val="0"/>
              <w:marBottom w:val="0"/>
              <w:divBdr>
                <w:top w:val="none" w:sz="0" w:space="0" w:color="auto"/>
                <w:left w:val="none" w:sz="0" w:space="0" w:color="auto"/>
                <w:bottom w:val="none" w:sz="0" w:space="0" w:color="auto"/>
                <w:right w:val="none" w:sz="0" w:space="0" w:color="auto"/>
              </w:divBdr>
            </w:div>
            <w:div w:id="411857433">
              <w:marLeft w:val="0"/>
              <w:marRight w:val="0"/>
              <w:marTop w:val="0"/>
              <w:marBottom w:val="0"/>
              <w:divBdr>
                <w:top w:val="none" w:sz="0" w:space="0" w:color="auto"/>
                <w:left w:val="none" w:sz="0" w:space="0" w:color="auto"/>
                <w:bottom w:val="none" w:sz="0" w:space="0" w:color="auto"/>
                <w:right w:val="none" w:sz="0" w:space="0" w:color="auto"/>
              </w:divBdr>
            </w:div>
            <w:div w:id="411857446">
              <w:marLeft w:val="0"/>
              <w:marRight w:val="0"/>
              <w:marTop w:val="0"/>
              <w:marBottom w:val="0"/>
              <w:divBdr>
                <w:top w:val="none" w:sz="0" w:space="0" w:color="auto"/>
                <w:left w:val="none" w:sz="0" w:space="0" w:color="auto"/>
                <w:bottom w:val="none" w:sz="0" w:space="0" w:color="auto"/>
                <w:right w:val="none" w:sz="0" w:space="0" w:color="auto"/>
              </w:divBdr>
            </w:div>
            <w:div w:id="411857456">
              <w:marLeft w:val="0"/>
              <w:marRight w:val="0"/>
              <w:marTop w:val="0"/>
              <w:marBottom w:val="0"/>
              <w:divBdr>
                <w:top w:val="none" w:sz="0" w:space="0" w:color="auto"/>
                <w:left w:val="none" w:sz="0" w:space="0" w:color="auto"/>
                <w:bottom w:val="none" w:sz="0" w:space="0" w:color="auto"/>
                <w:right w:val="none" w:sz="0" w:space="0" w:color="auto"/>
              </w:divBdr>
            </w:div>
            <w:div w:id="411857461">
              <w:marLeft w:val="0"/>
              <w:marRight w:val="0"/>
              <w:marTop w:val="0"/>
              <w:marBottom w:val="0"/>
              <w:divBdr>
                <w:top w:val="none" w:sz="0" w:space="0" w:color="auto"/>
                <w:left w:val="none" w:sz="0" w:space="0" w:color="auto"/>
                <w:bottom w:val="none" w:sz="0" w:space="0" w:color="auto"/>
                <w:right w:val="none" w:sz="0" w:space="0" w:color="auto"/>
              </w:divBdr>
            </w:div>
            <w:div w:id="411857522">
              <w:marLeft w:val="0"/>
              <w:marRight w:val="0"/>
              <w:marTop w:val="0"/>
              <w:marBottom w:val="0"/>
              <w:divBdr>
                <w:top w:val="none" w:sz="0" w:space="0" w:color="auto"/>
                <w:left w:val="none" w:sz="0" w:space="0" w:color="auto"/>
                <w:bottom w:val="none" w:sz="0" w:space="0" w:color="auto"/>
                <w:right w:val="none" w:sz="0" w:space="0" w:color="auto"/>
              </w:divBdr>
            </w:div>
            <w:div w:id="411857542">
              <w:marLeft w:val="0"/>
              <w:marRight w:val="0"/>
              <w:marTop w:val="0"/>
              <w:marBottom w:val="0"/>
              <w:divBdr>
                <w:top w:val="none" w:sz="0" w:space="0" w:color="auto"/>
                <w:left w:val="none" w:sz="0" w:space="0" w:color="auto"/>
                <w:bottom w:val="none" w:sz="0" w:space="0" w:color="auto"/>
                <w:right w:val="none" w:sz="0" w:space="0" w:color="auto"/>
              </w:divBdr>
            </w:div>
            <w:div w:id="411857575">
              <w:marLeft w:val="0"/>
              <w:marRight w:val="0"/>
              <w:marTop w:val="0"/>
              <w:marBottom w:val="0"/>
              <w:divBdr>
                <w:top w:val="none" w:sz="0" w:space="0" w:color="auto"/>
                <w:left w:val="none" w:sz="0" w:space="0" w:color="auto"/>
                <w:bottom w:val="none" w:sz="0" w:space="0" w:color="auto"/>
                <w:right w:val="none" w:sz="0" w:space="0" w:color="auto"/>
              </w:divBdr>
            </w:div>
            <w:div w:id="411857614">
              <w:marLeft w:val="0"/>
              <w:marRight w:val="0"/>
              <w:marTop w:val="0"/>
              <w:marBottom w:val="0"/>
              <w:divBdr>
                <w:top w:val="none" w:sz="0" w:space="0" w:color="auto"/>
                <w:left w:val="none" w:sz="0" w:space="0" w:color="auto"/>
                <w:bottom w:val="none" w:sz="0" w:space="0" w:color="auto"/>
                <w:right w:val="none" w:sz="0" w:space="0" w:color="auto"/>
              </w:divBdr>
            </w:div>
            <w:div w:id="411857620">
              <w:marLeft w:val="0"/>
              <w:marRight w:val="0"/>
              <w:marTop w:val="0"/>
              <w:marBottom w:val="0"/>
              <w:divBdr>
                <w:top w:val="none" w:sz="0" w:space="0" w:color="auto"/>
                <w:left w:val="none" w:sz="0" w:space="0" w:color="auto"/>
                <w:bottom w:val="none" w:sz="0" w:space="0" w:color="auto"/>
                <w:right w:val="none" w:sz="0" w:space="0" w:color="auto"/>
              </w:divBdr>
            </w:div>
            <w:div w:id="411857678">
              <w:marLeft w:val="0"/>
              <w:marRight w:val="0"/>
              <w:marTop w:val="0"/>
              <w:marBottom w:val="0"/>
              <w:divBdr>
                <w:top w:val="none" w:sz="0" w:space="0" w:color="auto"/>
                <w:left w:val="none" w:sz="0" w:space="0" w:color="auto"/>
                <w:bottom w:val="none" w:sz="0" w:space="0" w:color="auto"/>
                <w:right w:val="none" w:sz="0" w:space="0" w:color="auto"/>
              </w:divBdr>
            </w:div>
            <w:div w:id="411857683">
              <w:marLeft w:val="0"/>
              <w:marRight w:val="0"/>
              <w:marTop w:val="0"/>
              <w:marBottom w:val="0"/>
              <w:divBdr>
                <w:top w:val="none" w:sz="0" w:space="0" w:color="auto"/>
                <w:left w:val="none" w:sz="0" w:space="0" w:color="auto"/>
                <w:bottom w:val="none" w:sz="0" w:space="0" w:color="auto"/>
                <w:right w:val="none" w:sz="0" w:space="0" w:color="auto"/>
              </w:divBdr>
            </w:div>
            <w:div w:id="411857695">
              <w:marLeft w:val="0"/>
              <w:marRight w:val="0"/>
              <w:marTop w:val="0"/>
              <w:marBottom w:val="0"/>
              <w:divBdr>
                <w:top w:val="none" w:sz="0" w:space="0" w:color="auto"/>
                <w:left w:val="none" w:sz="0" w:space="0" w:color="auto"/>
                <w:bottom w:val="none" w:sz="0" w:space="0" w:color="auto"/>
                <w:right w:val="none" w:sz="0" w:space="0" w:color="auto"/>
              </w:divBdr>
            </w:div>
            <w:div w:id="411857703">
              <w:marLeft w:val="0"/>
              <w:marRight w:val="0"/>
              <w:marTop w:val="0"/>
              <w:marBottom w:val="0"/>
              <w:divBdr>
                <w:top w:val="none" w:sz="0" w:space="0" w:color="auto"/>
                <w:left w:val="none" w:sz="0" w:space="0" w:color="auto"/>
                <w:bottom w:val="none" w:sz="0" w:space="0" w:color="auto"/>
                <w:right w:val="none" w:sz="0" w:space="0" w:color="auto"/>
              </w:divBdr>
            </w:div>
            <w:div w:id="411857730">
              <w:marLeft w:val="0"/>
              <w:marRight w:val="0"/>
              <w:marTop w:val="0"/>
              <w:marBottom w:val="0"/>
              <w:divBdr>
                <w:top w:val="none" w:sz="0" w:space="0" w:color="auto"/>
                <w:left w:val="none" w:sz="0" w:space="0" w:color="auto"/>
                <w:bottom w:val="none" w:sz="0" w:space="0" w:color="auto"/>
                <w:right w:val="none" w:sz="0" w:space="0" w:color="auto"/>
              </w:divBdr>
            </w:div>
            <w:div w:id="411857784">
              <w:marLeft w:val="0"/>
              <w:marRight w:val="0"/>
              <w:marTop w:val="0"/>
              <w:marBottom w:val="0"/>
              <w:divBdr>
                <w:top w:val="none" w:sz="0" w:space="0" w:color="auto"/>
                <w:left w:val="none" w:sz="0" w:space="0" w:color="auto"/>
                <w:bottom w:val="none" w:sz="0" w:space="0" w:color="auto"/>
                <w:right w:val="none" w:sz="0" w:space="0" w:color="auto"/>
              </w:divBdr>
            </w:div>
            <w:div w:id="411857790">
              <w:marLeft w:val="0"/>
              <w:marRight w:val="0"/>
              <w:marTop w:val="0"/>
              <w:marBottom w:val="0"/>
              <w:divBdr>
                <w:top w:val="none" w:sz="0" w:space="0" w:color="auto"/>
                <w:left w:val="none" w:sz="0" w:space="0" w:color="auto"/>
                <w:bottom w:val="none" w:sz="0" w:space="0" w:color="auto"/>
                <w:right w:val="none" w:sz="0" w:space="0" w:color="auto"/>
              </w:divBdr>
            </w:div>
            <w:div w:id="411857802">
              <w:marLeft w:val="0"/>
              <w:marRight w:val="0"/>
              <w:marTop w:val="0"/>
              <w:marBottom w:val="0"/>
              <w:divBdr>
                <w:top w:val="none" w:sz="0" w:space="0" w:color="auto"/>
                <w:left w:val="none" w:sz="0" w:space="0" w:color="auto"/>
                <w:bottom w:val="none" w:sz="0" w:space="0" w:color="auto"/>
                <w:right w:val="none" w:sz="0" w:space="0" w:color="auto"/>
              </w:divBdr>
            </w:div>
            <w:div w:id="411857803">
              <w:marLeft w:val="0"/>
              <w:marRight w:val="0"/>
              <w:marTop w:val="0"/>
              <w:marBottom w:val="0"/>
              <w:divBdr>
                <w:top w:val="none" w:sz="0" w:space="0" w:color="auto"/>
                <w:left w:val="none" w:sz="0" w:space="0" w:color="auto"/>
                <w:bottom w:val="none" w:sz="0" w:space="0" w:color="auto"/>
                <w:right w:val="none" w:sz="0" w:space="0" w:color="auto"/>
              </w:divBdr>
            </w:div>
            <w:div w:id="411857829">
              <w:marLeft w:val="0"/>
              <w:marRight w:val="0"/>
              <w:marTop w:val="0"/>
              <w:marBottom w:val="0"/>
              <w:divBdr>
                <w:top w:val="none" w:sz="0" w:space="0" w:color="auto"/>
                <w:left w:val="none" w:sz="0" w:space="0" w:color="auto"/>
                <w:bottom w:val="none" w:sz="0" w:space="0" w:color="auto"/>
                <w:right w:val="none" w:sz="0" w:space="0" w:color="auto"/>
              </w:divBdr>
            </w:div>
            <w:div w:id="411857838">
              <w:marLeft w:val="0"/>
              <w:marRight w:val="0"/>
              <w:marTop w:val="0"/>
              <w:marBottom w:val="0"/>
              <w:divBdr>
                <w:top w:val="none" w:sz="0" w:space="0" w:color="auto"/>
                <w:left w:val="none" w:sz="0" w:space="0" w:color="auto"/>
                <w:bottom w:val="none" w:sz="0" w:space="0" w:color="auto"/>
                <w:right w:val="none" w:sz="0" w:space="0" w:color="auto"/>
              </w:divBdr>
            </w:div>
            <w:div w:id="411857843">
              <w:marLeft w:val="0"/>
              <w:marRight w:val="0"/>
              <w:marTop w:val="0"/>
              <w:marBottom w:val="0"/>
              <w:divBdr>
                <w:top w:val="none" w:sz="0" w:space="0" w:color="auto"/>
                <w:left w:val="none" w:sz="0" w:space="0" w:color="auto"/>
                <w:bottom w:val="none" w:sz="0" w:space="0" w:color="auto"/>
                <w:right w:val="none" w:sz="0" w:space="0" w:color="auto"/>
              </w:divBdr>
            </w:div>
            <w:div w:id="411857885">
              <w:marLeft w:val="0"/>
              <w:marRight w:val="0"/>
              <w:marTop w:val="0"/>
              <w:marBottom w:val="0"/>
              <w:divBdr>
                <w:top w:val="none" w:sz="0" w:space="0" w:color="auto"/>
                <w:left w:val="none" w:sz="0" w:space="0" w:color="auto"/>
                <w:bottom w:val="none" w:sz="0" w:space="0" w:color="auto"/>
                <w:right w:val="none" w:sz="0" w:space="0" w:color="auto"/>
              </w:divBdr>
            </w:div>
            <w:div w:id="411857949">
              <w:marLeft w:val="0"/>
              <w:marRight w:val="0"/>
              <w:marTop w:val="0"/>
              <w:marBottom w:val="0"/>
              <w:divBdr>
                <w:top w:val="none" w:sz="0" w:space="0" w:color="auto"/>
                <w:left w:val="none" w:sz="0" w:space="0" w:color="auto"/>
                <w:bottom w:val="none" w:sz="0" w:space="0" w:color="auto"/>
                <w:right w:val="none" w:sz="0" w:space="0" w:color="auto"/>
              </w:divBdr>
            </w:div>
            <w:div w:id="4118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963">
      <w:marLeft w:val="0"/>
      <w:marRight w:val="0"/>
      <w:marTop w:val="0"/>
      <w:marBottom w:val="0"/>
      <w:divBdr>
        <w:top w:val="none" w:sz="0" w:space="0" w:color="auto"/>
        <w:left w:val="none" w:sz="0" w:space="0" w:color="auto"/>
        <w:bottom w:val="none" w:sz="0" w:space="0" w:color="auto"/>
        <w:right w:val="none" w:sz="0" w:space="0" w:color="auto"/>
      </w:divBdr>
      <w:divsChild>
        <w:div w:id="411856942">
          <w:marLeft w:val="0"/>
          <w:marRight w:val="0"/>
          <w:marTop w:val="0"/>
          <w:marBottom w:val="0"/>
          <w:divBdr>
            <w:top w:val="none" w:sz="0" w:space="0" w:color="auto"/>
            <w:left w:val="none" w:sz="0" w:space="0" w:color="auto"/>
            <w:bottom w:val="none" w:sz="0" w:space="0" w:color="auto"/>
            <w:right w:val="none" w:sz="0" w:space="0" w:color="auto"/>
          </w:divBdr>
          <w:divsChild>
            <w:div w:id="411856528">
              <w:marLeft w:val="0"/>
              <w:marRight w:val="0"/>
              <w:marTop w:val="0"/>
              <w:marBottom w:val="0"/>
              <w:divBdr>
                <w:top w:val="none" w:sz="0" w:space="0" w:color="auto"/>
                <w:left w:val="none" w:sz="0" w:space="0" w:color="auto"/>
                <w:bottom w:val="none" w:sz="0" w:space="0" w:color="auto"/>
                <w:right w:val="none" w:sz="0" w:space="0" w:color="auto"/>
              </w:divBdr>
            </w:div>
            <w:div w:id="411856550">
              <w:marLeft w:val="0"/>
              <w:marRight w:val="0"/>
              <w:marTop w:val="0"/>
              <w:marBottom w:val="0"/>
              <w:divBdr>
                <w:top w:val="none" w:sz="0" w:space="0" w:color="auto"/>
                <w:left w:val="none" w:sz="0" w:space="0" w:color="auto"/>
                <w:bottom w:val="none" w:sz="0" w:space="0" w:color="auto"/>
                <w:right w:val="none" w:sz="0" w:space="0" w:color="auto"/>
              </w:divBdr>
            </w:div>
            <w:div w:id="411856553">
              <w:marLeft w:val="0"/>
              <w:marRight w:val="0"/>
              <w:marTop w:val="0"/>
              <w:marBottom w:val="0"/>
              <w:divBdr>
                <w:top w:val="none" w:sz="0" w:space="0" w:color="auto"/>
                <w:left w:val="none" w:sz="0" w:space="0" w:color="auto"/>
                <w:bottom w:val="none" w:sz="0" w:space="0" w:color="auto"/>
                <w:right w:val="none" w:sz="0" w:space="0" w:color="auto"/>
              </w:divBdr>
            </w:div>
            <w:div w:id="411856557">
              <w:marLeft w:val="0"/>
              <w:marRight w:val="0"/>
              <w:marTop w:val="0"/>
              <w:marBottom w:val="0"/>
              <w:divBdr>
                <w:top w:val="none" w:sz="0" w:space="0" w:color="auto"/>
                <w:left w:val="none" w:sz="0" w:space="0" w:color="auto"/>
                <w:bottom w:val="none" w:sz="0" w:space="0" w:color="auto"/>
                <w:right w:val="none" w:sz="0" w:space="0" w:color="auto"/>
              </w:divBdr>
            </w:div>
            <w:div w:id="411856569">
              <w:marLeft w:val="0"/>
              <w:marRight w:val="0"/>
              <w:marTop w:val="0"/>
              <w:marBottom w:val="0"/>
              <w:divBdr>
                <w:top w:val="none" w:sz="0" w:space="0" w:color="auto"/>
                <w:left w:val="none" w:sz="0" w:space="0" w:color="auto"/>
                <w:bottom w:val="none" w:sz="0" w:space="0" w:color="auto"/>
                <w:right w:val="none" w:sz="0" w:space="0" w:color="auto"/>
              </w:divBdr>
            </w:div>
            <w:div w:id="411856707">
              <w:marLeft w:val="0"/>
              <w:marRight w:val="0"/>
              <w:marTop w:val="0"/>
              <w:marBottom w:val="0"/>
              <w:divBdr>
                <w:top w:val="none" w:sz="0" w:space="0" w:color="auto"/>
                <w:left w:val="none" w:sz="0" w:space="0" w:color="auto"/>
                <w:bottom w:val="none" w:sz="0" w:space="0" w:color="auto"/>
                <w:right w:val="none" w:sz="0" w:space="0" w:color="auto"/>
              </w:divBdr>
            </w:div>
            <w:div w:id="411856749">
              <w:marLeft w:val="0"/>
              <w:marRight w:val="0"/>
              <w:marTop w:val="0"/>
              <w:marBottom w:val="0"/>
              <w:divBdr>
                <w:top w:val="none" w:sz="0" w:space="0" w:color="auto"/>
                <w:left w:val="none" w:sz="0" w:space="0" w:color="auto"/>
                <w:bottom w:val="none" w:sz="0" w:space="0" w:color="auto"/>
                <w:right w:val="none" w:sz="0" w:space="0" w:color="auto"/>
              </w:divBdr>
            </w:div>
            <w:div w:id="411856805">
              <w:marLeft w:val="0"/>
              <w:marRight w:val="0"/>
              <w:marTop w:val="0"/>
              <w:marBottom w:val="0"/>
              <w:divBdr>
                <w:top w:val="none" w:sz="0" w:space="0" w:color="auto"/>
                <w:left w:val="none" w:sz="0" w:space="0" w:color="auto"/>
                <w:bottom w:val="none" w:sz="0" w:space="0" w:color="auto"/>
                <w:right w:val="none" w:sz="0" w:space="0" w:color="auto"/>
              </w:divBdr>
            </w:div>
            <w:div w:id="411856826">
              <w:marLeft w:val="0"/>
              <w:marRight w:val="0"/>
              <w:marTop w:val="0"/>
              <w:marBottom w:val="0"/>
              <w:divBdr>
                <w:top w:val="none" w:sz="0" w:space="0" w:color="auto"/>
                <w:left w:val="none" w:sz="0" w:space="0" w:color="auto"/>
                <w:bottom w:val="none" w:sz="0" w:space="0" w:color="auto"/>
                <w:right w:val="none" w:sz="0" w:space="0" w:color="auto"/>
              </w:divBdr>
            </w:div>
            <w:div w:id="411856829">
              <w:marLeft w:val="0"/>
              <w:marRight w:val="0"/>
              <w:marTop w:val="0"/>
              <w:marBottom w:val="0"/>
              <w:divBdr>
                <w:top w:val="none" w:sz="0" w:space="0" w:color="auto"/>
                <w:left w:val="none" w:sz="0" w:space="0" w:color="auto"/>
                <w:bottom w:val="none" w:sz="0" w:space="0" w:color="auto"/>
                <w:right w:val="none" w:sz="0" w:space="0" w:color="auto"/>
              </w:divBdr>
            </w:div>
            <w:div w:id="411856947">
              <w:marLeft w:val="0"/>
              <w:marRight w:val="0"/>
              <w:marTop w:val="0"/>
              <w:marBottom w:val="0"/>
              <w:divBdr>
                <w:top w:val="none" w:sz="0" w:space="0" w:color="auto"/>
                <w:left w:val="none" w:sz="0" w:space="0" w:color="auto"/>
                <w:bottom w:val="none" w:sz="0" w:space="0" w:color="auto"/>
                <w:right w:val="none" w:sz="0" w:space="0" w:color="auto"/>
              </w:divBdr>
            </w:div>
            <w:div w:id="411856968">
              <w:marLeft w:val="0"/>
              <w:marRight w:val="0"/>
              <w:marTop w:val="0"/>
              <w:marBottom w:val="0"/>
              <w:divBdr>
                <w:top w:val="none" w:sz="0" w:space="0" w:color="auto"/>
                <w:left w:val="none" w:sz="0" w:space="0" w:color="auto"/>
                <w:bottom w:val="none" w:sz="0" w:space="0" w:color="auto"/>
                <w:right w:val="none" w:sz="0" w:space="0" w:color="auto"/>
              </w:divBdr>
            </w:div>
            <w:div w:id="411857019">
              <w:marLeft w:val="0"/>
              <w:marRight w:val="0"/>
              <w:marTop w:val="0"/>
              <w:marBottom w:val="0"/>
              <w:divBdr>
                <w:top w:val="none" w:sz="0" w:space="0" w:color="auto"/>
                <w:left w:val="none" w:sz="0" w:space="0" w:color="auto"/>
                <w:bottom w:val="none" w:sz="0" w:space="0" w:color="auto"/>
                <w:right w:val="none" w:sz="0" w:space="0" w:color="auto"/>
              </w:divBdr>
            </w:div>
            <w:div w:id="411857051">
              <w:marLeft w:val="0"/>
              <w:marRight w:val="0"/>
              <w:marTop w:val="0"/>
              <w:marBottom w:val="0"/>
              <w:divBdr>
                <w:top w:val="none" w:sz="0" w:space="0" w:color="auto"/>
                <w:left w:val="none" w:sz="0" w:space="0" w:color="auto"/>
                <w:bottom w:val="none" w:sz="0" w:space="0" w:color="auto"/>
                <w:right w:val="none" w:sz="0" w:space="0" w:color="auto"/>
              </w:divBdr>
            </w:div>
            <w:div w:id="411857059">
              <w:marLeft w:val="0"/>
              <w:marRight w:val="0"/>
              <w:marTop w:val="0"/>
              <w:marBottom w:val="0"/>
              <w:divBdr>
                <w:top w:val="none" w:sz="0" w:space="0" w:color="auto"/>
                <w:left w:val="none" w:sz="0" w:space="0" w:color="auto"/>
                <w:bottom w:val="none" w:sz="0" w:space="0" w:color="auto"/>
                <w:right w:val="none" w:sz="0" w:space="0" w:color="auto"/>
              </w:divBdr>
            </w:div>
            <w:div w:id="411857064">
              <w:marLeft w:val="0"/>
              <w:marRight w:val="0"/>
              <w:marTop w:val="0"/>
              <w:marBottom w:val="0"/>
              <w:divBdr>
                <w:top w:val="none" w:sz="0" w:space="0" w:color="auto"/>
                <w:left w:val="none" w:sz="0" w:space="0" w:color="auto"/>
                <w:bottom w:val="none" w:sz="0" w:space="0" w:color="auto"/>
                <w:right w:val="none" w:sz="0" w:space="0" w:color="auto"/>
              </w:divBdr>
            </w:div>
            <w:div w:id="411857089">
              <w:marLeft w:val="0"/>
              <w:marRight w:val="0"/>
              <w:marTop w:val="0"/>
              <w:marBottom w:val="0"/>
              <w:divBdr>
                <w:top w:val="none" w:sz="0" w:space="0" w:color="auto"/>
                <w:left w:val="none" w:sz="0" w:space="0" w:color="auto"/>
                <w:bottom w:val="none" w:sz="0" w:space="0" w:color="auto"/>
                <w:right w:val="none" w:sz="0" w:space="0" w:color="auto"/>
              </w:divBdr>
            </w:div>
            <w:div w:id="411857099">
              <w:marLeft w:val="0"/>
              <w:marRight w:val="0"/>
              <w:marTop w:val="0"/>
              <w:marBottom w:val="0"/>
              <w:divBdr>
                <w:top w:val="none" w:sz="0" w:space="0" w:color="auto"/>
                <w:left w:val="none" w:sz="0" w:space="0" w:color="auto"/>
                <w:bottom w:val="none" w:sz="0" w:space="0" w:color="auto"/>
                <w:right w:val="none" w:sz="0" w:space="0" w:color="auto"/>
              </w:divBdr>
            </w:div>
            <w:div w:id="411857109">
              <w:marLeft w:val="0"/>
              <w:marRight w:val="0"/>
              <w:marTop w:val="0"/>
              <w:marBottom w:val="0"/>
              <w:divBdr>
                <w:top w:val="none" w:sz="0" w:space="0" w:color="auto"/>
                <w:left w:val="none" w:sz="0" w:space="0" w:color="auto"/>
                <w:bottom w:val="none" w:sz="0" w:space="0" w:color="auto"/>
                <w:right w:val="none" w:sz="0" w:space="0" w:color="auto"/>
              </w:divBdr>
            </w:div>
            <w:div w:id="411857147">
              <w:marLeft w:val="0"/>
              <w:marRight w:val="0"/>
              <w:marTop w:val="0"/>
              <w:marBottom w:val="0"/>
              <w:divBdr>
                <w:top w:val="none" w:sz="0" w:space="0" w:color="auto"/>
                <w:left w:val="none" w:sz="0" w:space="0" w:color="auto"/>
                <w:bottom w:val="none" w:sz="0" w:space="0" w:color="auto"/>
                <w:right w:val="none" w:sz="0" w:space="0" w:color="auto"/>
              </w:divBdr>
            </w:div>
            <w:div w:id="411857181">
              <w:marLeft w:val="0"/>
              <w:marRight w:val="0"/>
              <w:marTop w:val="0"/>
              <w:marBottom w:val="0"/>
              <w:divBdr>
                <w:top w:val="none" w:sz="0" w:space="0" w:color="auto"/>
                <w:left w:val="none" w:sz="0" w:space="0" w:color="auto"/>
                <w:bottom w:val="none" w:sz="0" w:space="0" w:color="auto"/>
                <w:right w:val="none" w:sz="0" w:space="0" w:color="auto"/>
              </w:divBdr>
            </w:div>
            <w:div w:id="411857193">
              <w:marLeft w:val="0"/>
              <w:marRight w:val="0"/>
              <w:marTop w:val="0"/>
              <w:marBottom w:val="0"/>
              <w:divBdr>
                <w:top w:val="none" w:sz="0" w:space="0" w:color="auto"/>
                <w:left w:val="none" w:sz="0" w:space="0" w:color="auto"/>
                <w:bottom w:val="none" w:sz="0" w:space="0" w:color="auto"/>
                <w:right w:val="none" w:sz="0" w:space="0" w:color="auto"/>
              </w:divBdr>
            </w:div>
            <w:div w:id="411857243">
              <w:marLeft w:val="0"/>
              <w:marRight w:val="0"/>
              <w:marTop w:val="0"/>
              <w:marBottom w:val="0"/>
              <w:divBdr>
                <w:top w:val="none" w:sz="0" w:space="0" w:color="auto"/>
                <w:left w:val="none" w:sz="0" w:space="0" w:color="auto"/>
                <w:bottom w:val="none" w:sz="0" w:space="0" w:color="auto"/>
                <w:right w:val="none" w:sz="0" w:space="0" w:color="auto"/>
              </w:divBdr>
            </w:div>
            <w:div w:id="411857257">
              <w:marLeft w:val="0"/>
              <w:marRight w:val="0"/>
              <w:marTop w:val="0"/>
              <w:marBottom w:val="0"/>
              <w:divBdr>
                <w:top w:val="none" w:sz="0" w:space="0" w:color="auto"/>
                <w:left w:val="none" w:sz="0" w:space="0" w:color="auto"/>
                <w:bottom w:val="none" w:sz="0" w:space="0" w:color="auto"/>
                <w:right w:val="none" w:sz="0" w:space="0" w:color="auto"/>
              </w:divBdr>
            </w:div>
            <w:div w:id="411857279">
              <w:marLeft w:val="0"/>
              <w:marRight w:val="0"/>
              <w:marTop w:val="0"/>
              <w:marBottom w:val="0"/>
              <w:divBdr>
                <w:top w:val="none" w:sz="0" w:space="0" w:color="auto"/>
                <w:left w:val="none" w:sz="0" w:space="0" w:color="auto"/>
                <w:bottom w:val="none" w:sz="0" w:space="0" w:color="auto"/>
                <w:right w:val="none" w:sz="0" w:space="0" w:color="auto"/>
              </w:divBdr>
            </w:div>
            <w:div w:id="411857297">
              <w:marLeft w:val="0"/>
              <w:marRight w:val="0"/>
              <w:marTop w:val="0"/>
              <w:marBottom w:val="0"/>
              <w:divBdr>
                <w:top w:val="none" w:sz="0" w:space="0" w:color="auto"/>
                <w:left w:val="none" w:sz="0" w:space="0" w:color="auto"/>
                <w:bottom w:val="none" w:sz="0" w:space="0" w:color="auto"/>
                <w:right w:val="none" w:sz="0" w:space="0" w:color="auto"/>
              </w:divBdr>
            </w:div>
            <w:div w:id="411857300">
              <w:marLeft w:val="0"/>
              <w:marRight w:val="0"/>
              <w:marTop w:val="0"/>
              <w:marBottom w:val="0"/>
              <w:divBdr>
                <w:top w:val="none" w:sz="0" w:space="0" w:color="auto"/>
                <w:left w:val="none" w:sz="0" w:space="0" w:color="auto"/>
                <w:bottom w:val="none" w:sz="0" w:space="0" w:color="auto"/>
                <w:right w:val="none" w:sz="0" w:space="0" w:color="auto"/>
              </w:divBdr>
            </w:div>
            <w:div w:id="411857309">
              <w:marLeft w:val="0"/>
              <w:marRight w:val="0"/>
              <w:marTop w:val="0"/>
              <w:marBottom w:val="0"/>
              <w:divBdr>
                <w:top w:val="none" w:sz="0" w:space="0" w:color="auto"/>
                <w:left w:val="none" w:sz="0" w:space="0" w:color="auto"/>
                <w:bottom w:val="none" w:sz="0" w:space="0" w:color="auto"/>
                <w:right w:val="none" w:sz="0" w:space="0" w:color="auto"/>
              </w:divBdr>
            </w:div>
            <w:div w:id="411857313">
              <w:marLeft w:val="0"/>
              <w:marRight w:val="0"/>
              <w:marTop w:val="0"/>
              <w:marBottom w:val="0"/>
              <w:divBdr>
                <w:top w:val="none" w:sz="0" w:space="0" w:color="auto"/>
                <w:left w:val="none" w:sz="0" w:space="0" w:color="auto"/>
                <w:bottom w:val="none" w:sz="0" w:space="0" w:color="auto"/>
                <w:right w:val="none" w:sz="0" w:space="0" w:color="auto"/>
              </w:divBdr>
            </w:div>
            <w:div w:id="411857322">
              <w:marLeft w:val="0"/>
              <w:marRight w:val="0"/>
              <w:marTop w:val="0"/>
              <w:marBottom w:val="0"/>
              <w:divBdr>
                <w:top w:val="none" w:sz="0" w:space="0" w:color="auto"/>
                <w:left w:val="none" w:sz="0" w:space="0" w:color="auto"/>
                <w:bottom w:val="none" w:sz="0" w:space="0" w:color="auto"/>
                <w:right w:val="none" w:sz="0" w:space="0" w:color="auto"/>
              </w:divBdr>
            </w:div>
            <w:div w:id="411857364">
              <w:marLeft w:val="0"/>
              <w:marRight w:val="0"/>
              <w:marTop w:val="0"/>
              <w:marBottom w:val="0"/>
              <w:divBdr>
                <w:top w:val="none" w:sz="0" w:space="0" w:color="auto"/>
                <w:left w:val="none" w:sz="0" w:space="0" w:color="auto"/>
                <w:bottom w:val="none" w:sz="0" w:space="0" w:color="auto"/>
                <w:right w:val="none" w:sz="0" w:space="0" w:color="auto"/>
              </w:divBdr>
            </w:div>
            <w:div w:id="411857418">
              <w:marLeft w:val="0"/>
              <w:marRight w:val="0"/>
              <w:marTop w:val="0"/>
              <w:marBottom w:val="0"/>
              <w:divBdr>
                <w:top w:val="none" w:sz="0" w:space="0" w:color="auto"/>
                <w:left w:val="none" w:sz="0" w:space="0" w:color="auto"/>
                <w:bottom w:val="none" w:sz="0" w:space="0" w:color="auto"/>
                <w:right w:val="none" w:sz="0" w:space="0" w:color="auto"/>
              </w:divBdr>
            </w:div>
            <w:div w:id="411857419">
              <w:marLeft w:val="0"/>
              <w:marRight w:val="0"/>
              <w:marTop w:val="0"/>
              <w:marBottom w:val="0"/>
              <w:divBdr>
                <w:top w:val="none" w:sz="0" w:space="0" w:color="auto"/>
                <w:left w:val="none" w:sz="0" w:space="0" w:color="auto"/>
                <w:bottom w:val="none" w:sz="0" w:space="0" w:color="auto"/>
                <w:right w:val="none" w:sz="0" w:space="0" w:color="auto"/>
              </w:divBdr>
            </w:div>
            <w:div w:id="411857428">
              <w:marLeft w:val="0"/>
              <w:marRight w:val="0"/>
              <w:marTop w:val="0"/>
              <w:marBottom w:val="0"/>
              <w:divBdr>
                <w:top w:val="none" w:sz="0" w:space="0" w:color="auto"/>
                <w:left w:val="none" w:sz="0" w:space="0" w:color="auto"/>
                <w:bottom w:val="none" w:sz="0" w:space="0" w:color="auto"/>
                <w:right w:val="none" w:sz="0" w:space="0" w:color="auto"/>
              </w:divBdr>
            </w:div>
            <w:div w:id="411857465">
              <w:marLeft w:val="0"/>
              <w:marRight w:val="0"/>
              <w:marTop w:val="0"/>
              <w:marBottom w:val="0"/>
              <w:divBdr>
                <w:top w:val="none" w:sz="0" w:space="0" w:color="auto"/>
                <w:left w:val="none" w:sz="0" w:space="0" w:color="auto"/>
                <w:bottom w:val="none" w:sz="0" w:space="0" w:color="auto"/>
                <w:right w:val="none" w:sz="0" w:space="0" w:color="auto"/>
              </w:divBdr>
            </w:div>
            <w:div w:id="411857470">
              <w:marLeft w:val="0"/>
              <w:marRight w:val="0"/>
              <w:marTop w:val="0"/>
              <w:marBottom w:val="0"/>
              <w:divBdr>
                <w:top w:val="none" w:sz="0" w:space="0" w:color="auto"/>
                <w:left w:val="none" w:sz="0" w:space="0" w:color="auto"/>
                <w:bottom w:val="none" w:sz="0" w:space="0" w:color="auto"/>
                <w:right w:val="none" w:sz="0" w:space="0" w:color="auto"/>
              </w:divBdr>
            </w:div>
            <w:div w:id="411857471">
              <w:marLeft w:val="0"/>
              <w:marRight w:val="0"/>
              <w:marTop w:val="0"/>
              <w:marBottom w:val="0"/>
              <w:divBdr>
                <w:top w:val="none" w:sz="0" w:space="0" w:color="auto"/>
                <w:left w:val="none" w:sz="0" w:space="0" w:color="auto"/>
                <w:bottom w:val="none" w:sz="0" w:space="0" w:color="auto"/>
                <w:right w:val="none" w:sz="0" w:space="0" w:color="auto"/>
              </w:divBdr>
            </w:div>
            <w:div w:id="411857513">
              <w:marLeft w:val="0"/>
              <w:marRight w:val="0"/>
              <w:marTop w:val="0"/>
              <w:marBottom w:val="0"/>
              <w:divBdr>
                <w:top w:val="none" w:sz="0" w:space="0" w:color="auto"/>
                <w:left w:val="none" w:sz="0" w:space="0" w:color="auto"/>
                <w:bottom w:val="none" w:sz="0" w:space="0" w:color="auto"/>
                <w:right w:val="none" w:sz="0" w:space="0" w:color="auto"/>
              </w:divBdr>
            </w:div>
            <w:div w:id="411857518">
              <w:marLeft w:val="0"/>
              <w:marRight w:val="0"/>
              <w:marTop w:val="0"/>
              <w:marBottom w:val="0"/>
              <w:divBdr>
                <w:top w:val="none" w:sz="0" w:space="0" w:color="auto"/>
                <w:left w:val="none" w:sz="0" w:space="0" w:color="auto"/>
                <w:bottom w:val="none" w:sz="0" w:space="0" w:color="auto"/>
                <w:right w:val="none" w:sz="0" w:space="0" w:color="auto"/>
              </w:divBdr>
            </w:div>
            <w:div w:id="411857544">
              <w:marLeft w:val="0"/>
              <w:marRight w:val="0"/>
              <w:marTop w:val="0"/>
              <w:marBottom w:val="0"/>
              <w:divBdr>
                <w:top w:val="none" w:sz="0" w:space="0" w:color="auto"/>
                <w:left w:val="none" w:sz="0" w:space="0" w:color="auto"/>
                <w:bottom w:val="none" w:sz="0" w:space="0" w:color="auto"/>
                <w:right w:val="none" w:sz="0" w:space="0" w:color="auto"/>
              </w:divBdr>
            </w:div>
            <w:div w:id="411857568">
              <w:marLeft w:val="0"/>
              <w:marRight w:val="0"/>
              <w:marTop w:val="0"/>
              <w:marBottom w:val="0"/>
              <w:divBdr>
                <w:top w:val="none" w:sz="0" w:space="0" w:color="auto"/>
                <w:left w:val="none" w:sz="0" w:space="0" w:color="auto"/>
                <w:bottom w:val="none" w:sz="0" w:space="0" w:color="auto"/>
                <w:right w:val="none" w:sz="0" w:space="0" w:color="auto"/>
              </w:divBdr>
            </w:div>
            <w:div w:id="411857586">
              <w:marLeft w:val="0"/>
              <w:marRight w:val="0"/>
              <w:marTop w:val="0"/>
              <w:marBottom w:val="0"/>
              <w:divBdr>
                <w:top w:val="none" w:sz="0" w:space="0" w:color="auto"/>
                <w:left w:val="none" w:sz="0" w:space="0" w:color="auto"/>
                <w:bottom w:val="none" w:sz="0" w:space="0" w:color="auto"/>
                <w:right w:val="none" w:sz="0" w:space="0" w:color="auto"/>
              </w:divBdr>
            </w:div>
            <w:div w:id="411857591">
              <w:marLeft w:val="0"/>
              <w:marRight w:val="0"/>
              <w:marTop w:val="0"/>
              <w:marBottom w:val="0"/>
              <w:divBdr>
                <w:top w:val="none" w:sz="0" w:space="0" w:color="auto"/>
                <w:left w:val="none" w:sz="0" w:space="0" w:color="auto"/>
                <w:bottom w:val="none" w:sz="0" w:space="0" w:color="auto"/>
                <w:right w:val="none" w:sz="0" w:space="0" w:color="auto"/>
              </w:divBdr>
            </w:div>
            <w:div w:id="411857597">
              <w:marLeft w:val="0"/>
              <w:marRight w:val="0"/>
              <w:marTop w:val="0"/>
              <w:marBottom w:val="0"/>
              <w:divBdr>
                <w:top w:val="none" w:sz="0" w:space="0" w:color="auto"/>
                <w:left w:val="none" w:sz="0" w:space="0" w:color="auto"/>
                <w:bottom w:val="none" w:sz="0" w:space="0" w:color="auto"/>
                <w:right w:val="none" w:sz="0" w:space="0" w:color="auto"/>
              </w:divBdr>
            </w:div>
            <w:div w:id="411857668">
              <w:marLeft w:val="0"/>
              <w:marRight w:val="0"/>
              <w:marTop w:val="0"/>
              <w:marBottom w:val="0"/>
              <w:divBdr>
                <w:top w:val="none" w:sz="0" w:space="0" w:color="auto"/>
                <w:left w:val="none" w:sz="0" w:space="0" w:color="auto"/>
                <w:bottom w:val="none" w:sz="0" w:space="0" w:color="auto"/>
                <w:right w:val="none" w:sz="0" w:space="0" w:color="auto"/>
              </w:divBdr>
            </w:div>
            <w:div w:id="411857684">
              <w:marLeft w:val="0"/>
              <w:marRight w:val="0"/>
              <w:marTop w:val="0"/>
              <w:marBottom w:val="0"/>
              <w:divBdr>
                <w:top w:val="none" w:sz="0" w:space="0" w:color="auto"/>
                <w:left w:val="none" w:sz="0" w:space="0" w:color="auto"/>
                <w:bottom w:val="none" w:sz="0" w:space="0" w:color="auto"/>
                <w:right w:val="none" w:sz="0" w:space="0" w:color="auto"/>
              </w:divBdr>
            </w:div>
            <w:div w:id="411857696">
              <w:marLeft w:val="0"/>
              <w:marRight w:val="0"/>
              <w:marTop w:val="0"/>
              <w:marBottom w:val="0"/>
              <w:divBdr>
                <w:top w:val="none" w:sz="0" w:space="0" w:color="auto"/>
                <w:left w:val="none" w:sz="0" w:space="0" w:color="auto"/>
                <w:bottom w:val="none" w:sz="0" w:space="0" w:color="auto"/>
                <w:right w:val="none" w:sz="0" w:space="0" w:color="auto"/>
              </w:divBdr>
            </w:div>
            <w:div w:id="411857698">
              <w:marLeft w:val="0"/>
              <w:marRight w:val="0"/>
              <w:marTop w:val="0"/>
              <w:marBottom w:val="0"/>
              <w:divBdr>
                <w:top w:val="none" w:sz="0" w:space="0" w:color="auto"/>
                <w:left w:val="none" w:sz="0" w:space="0" w:color="auto"/>
                <w:bottom w:val="none" w:sz="0" w:space="0" w:color="auto"/>
                <w:right w:val="none" w:sz="0" w:space="0" w:color="auto"/>
              </w:divBdr>
            </w:div>
            <w:div w:id="411857739">
              <w:marLeft w:val="0"/>
              <w:marRight w:val="0"/>
              <w:marTop w:val="0"/>
              <w:marBottom w:val="0"/>
              <w:divBdr>
                <w:top w:val="none" w:sz="0" w:space="0" w:color="auto"/>
                <w:left w:val="none" w:sz="0" w:space="0" w:color="auto"/>
                <w:bottom w:val="none" w:sz="0" w:space="0" w:color="auto"/>
                <w:right w:val="none" w:sz="0" w:space="0" w:color="auto"/>
              </w:divBdr>
            </w:div>
            <w:div w:id="411857777">
              <w:marLeft w:val="0"/>
              <w:marRight w:val="0"/>
              <w:marTop w:val="0"/>
              <w:marBottom w:val="0"/>
              <w:divBdr>
                <w:top w:val="none" w:sz="0" w:space="0" w:color="auto"/>
                <w:left w:val="none" w:sz="0" w:space="0" w:color="auto"/>
                <w:bottom w:val="none" w:sz="0" w:space="0" w:color="auto"/>
                <w:right w:val="none" w:sz="0" w:space="0" w:color="auto"/>
              </w:divBdr>
            </w:div>
            <w:div w:id="411857816">
              <w:marLeft w:val="0"/>
              <w:marRight w:val="0"/>
              <w:marTop w:val="0"/>
              <w:marBottom w:val="0"/>
              <w:divBdr>
                <w:top w:val="none" w:sz="0" w:space="0" w:color="auto"/>
                <w:left w:val="none" w:sz="0" w:space="0" w:color="auto"/>
                <w:bottom w:val="none" w:sz="0" w:space="0" w:color="auto"/>
                <w:right w:val="none" w:sz="0" w:space="0" w:color="auto"/>
              </w:divBdr>
            </w:div>
            <w:div w:id="411857877">
              <w:marLeft w:val="0"/>
              <w:marRight w:val="0"/>
              <w:marTop w:val="0"/>
              <w:marBottom w:val="0"/>
              <w:divBdr>
                <w:top w:val="none" w:sz="0" w:space="0" w:color="auto"/>
                <w:left w:val="none" w:sz="0" w:space="0" w:color="auto"/>
                <w:bottom w:val="none" w:sz="0" w:space="0" w:color="auto"/>
                <w:right w:val="none" w:sz="0" w:space="0" w:color="auto"/>
              </w:divBdr>
            </w:div>
            <w:div w:id="411857925">
              <w:marLeft w:val="0"/>
              <w:marRight w:val="0"/>
              <w:marTop w:val="0"/>
              <w:marBottom w:val="0"/>
              <w:divBdr>
                <w:top w:val="none" w:sz="0" w:space="0" w:color="auto"/>
                <w:left w:val="none" w:sz="0" w:space="0" w:color="auto"/>
                <w:bottom w:val="none" w:sz="0" w:space="0" w:color="auto"/>
                <w:right w:val="none" w:sz="0" w:space="0" w:color="auto"/>
              </w:divBdr>
            </w:div>
            <w:div w:id="411857927">
              <w:marLeft w:val="0"/>
              <w:marRight w:val="0"/>
              <w:marTop w:val="0"/>
              <w:marBottom w:val="0"/>
              <w:divBdr>
                <w:top w:val="none" w:sz="0" w:space="0" w:color="auto"/>
                <w:left w:val="none" w:sz="0" w:space="0" w:color="auto"/>
                <w:bottom w:val="none" w:sz="0" w:space="0" w:color="auto"/>
                <w:right w:val="none" w:sz="0" w:space="0" w:color="auto"/>
              </w:divBdr>
            </w:div>
            <w:div w:id="411857939">
              <w:marLeft w:val="0"/>
              <w:marRight w:val="0"/>
              <w:marTop w:val="0"/>
              <w:marBottom w:val="0"/>
              <w:divBdr>
                <w:top w:val="none" w:sz="0" w:space="0" w:color="auto"/>
                <w:left w:val="none" w:sz="0" w:space="0" w:color="auto"/>
                <w:bottom w:val="none" w:sz="0" w:space="0" w:color="auto"/>
                <w:right w:val="none" w:sz="0" w:space="0" w:color="auto"/>
              </w:divBdr>
            </w:div>
            <w:div w:id="411857953">
              <w:marLeft w:val="0"/>
              <w:marRight w:val="0"/>
              <w:marTop w:val="0"/>
              <w:marBottom w:val="0"/>
              <w:divBdr>
                <w:top w:val="none" w:sz="0" w:space="0" w:color="auto"/>
                <w:left w:val="none" w:sz="0" w:space="0" w:color="auto"/>
                <w:bottom w:val="none" w:sz="0" w:space="0" w:color="auto"/>
                <w:right w:val="none" w:sz="0" w:space="0" w:color="auto"/>
              </w:divBdr>
            </w:div>
            <w:div w:id="411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039">
      <w:marLeft w:val="0"/>
      <w:marRight w:val="0"/>
      <w:marTop w:val="0"/>
      <w:marBottom w:val="0"/>
      <w:divBdr>
        <w:top w:val="none" w:sz="0" w:space="0" w:color="auto"/>
        <w:left w:val="none" w:sz="0" w:space="0" w:color="auto"/>
        <w:bottom w:val="none" w:sz="0" w:space="0" w:color="auto"/>
        <w:right w:val="none" w:sz="0" w:space="0" w:color="auto"/>
      </w:divBdr>
      <w:divsChild>
        <w:div w:id="411857128">
          <w:marLeft w:val="0"/>
          <w:marRight w:val="0"/>
          <w:marTop w:val="0"/>
          <w:marBottom w:val="0"/>
          <w:divBdr>
            <w:top w:val="none" w:sz="0" w:space="0" w:color="auto"/>
            <w:left w:val="none" w:sz="0" w:space="0" w:color="auto"/>
            <w:bottom w:val="none" w:sz="0" w:space="0" w:color="auto"/>
            <w:right w:val="none" w:sz="0" w:space="0" w:color="auto"/>
          </w:divBdr>
        </w:div>
        <w:div w:id="411857469">
          <w:marLeft w:val="0"/>
          <w:marRight w:val="0"/>
          <w:marTop w:val="0"/>
          <w:marBottom w:val="0"/>
          <w:divBdr>
            <w:top w:val="none" w:sz="0" w:space="0" w:color="auto"/>
            <w:left w:val="none" w:sz="0" w:space="0" w:color="auto"/>
            <w:bottom w:val="none" w:sz="0" w:space="0" w:color="auto"/>
            <w:right w:val="none" w:sz="0" w:space="0" w:color="auto"/>
          </w:divBdr>
        </w:div>
        <w:div w:id="411857570">
          <w:marLeft w:val="0"/>
          <w:marRight w:val="0"/>
          <w:marTop w:val="0"/>
          <w:marBottom w:val="0"/>
          <w:divBdr>
            <w:top w:val="none" w:sz="0" w:space="0" w:color="auto"/>
            <w:left w:val="none" w:sz="0" w:space="0" w:color="auto"/>
            <w:bottom w:val="none" w:sz="0" w:space="0" w:color="auto"/>
            <w:right w:val="none" w:sz="0" w:space="0" w:color="auto"/>
          </w:divBdr>
        </w:div>
        <w:div w:id="411857670">
          <w:marLeft w:val="0"/>
          <w:marRight w:val="0"/>
          <w:marTop w:val="0"/>
          <w:marBottom w:val="0"/>
          <w:divBdr>
            <w:top w:val="none" w:sz="0" w:space="0" w:color="auto"/>
            <w:left w:val="none" w:sz="0" w:space="0" w:color="auto"/>
            <w:bottom w:val="none" w:sz="0" w:space="0" w:color="auto"/>
            <w:right w:val="none" w:sz="0" w:space="0" w:color="auto"/>
          </w:divBdr>
        </w:div>
        <w:div w:id="411857817">
          <w:marLeft w:val="0"/>
          <w:marRight w:val="0"/>
          <w:marTop w:val="0"/>
          <w:marBottom w:val="0"/>
          <w:divBdr>
            <w:top w:val="none" w:sz="0" w:space="0" w:color="auto"/>
            <w:left w:val="none" w:sz="0" w:space="0" w:color="auto"/>
            <w:bottom w:val="none" w:sz="0" w:space="0" w:color="auto"/>
            <w:right w:val="none" w:sz="0" w:space="0" w:color="auto"/>
          </w:divBdr>
        </w:div>
      </w:divsChild>
    </w:div>
    <w:div w:id="411857105">
      <w:marLeft w:val="0"/>
      <w:marRight w:val="0"/>
      <w:marTop w:val="0"/>
      <w:marBottom w:val="0"/>
      <w:divBdr>
        <w:top w:val="none" w:sz="0" w:space="0" w:color="auto"/>
        <w:left w:val="none" w:sz="0" w:space="0" w:color="auto"/>
        <w:bottom w:val="none" w:sz="0" w:space="0" w:color="auto"/>
        <w:right w:val="none" w:sz="0" w:space="0" w:color="auto"/>
      </w:divBdr>
      <w:divsChild>
        <w:div w:id="411856979">
          <w:marLeft w:val="0"/>
          <w:marRight w:val="0"/>
          <w:marTop w:val="0"/>
          <w:marBottom w:val="0"/>
          <w:divBdr>
            <w:top w:val="none" w:sz="0" w:space="0" w:color="auto"/>
            <w:left w:val="none" w:sz="0" w:space="0" w:color="auto"/>
            <w:bottom w:val="none" w:sz="0" w:space="0" w:color="auto"/>
            <w:right w:val="none" w:sz="0" w:space="0" w:color="auto"/>
          </w:divBdr>
          <w:divsChild>
            <w:div w:id="411856542">
              <w:marLeft w:val="0"/>
              <w:marRight w:val="0"/>
              <w:marTop w:val="0"/>
              <w:marBottom w:val="0"/>
              <w:divBdr>
                <w:top w:val="none" w:sz="0" w:space="0" w:color="auto"/>
                <w:left w:val="none" w:sz="0" w:space="0" w:color="auto"/>
                <w:bottom w:val="none" w:sz="0" w:space="0" w:color="auto"/>
                <w:right w:val="none" w:sz="0" w:space="0" w:color="auto"/>
              </w:divBdr>
            </w:div>
            <w:div w:id="411856556">
              <w:marLeft w:val="0"/>
              <w:marRight w:val="0"/>
              <w:marTop w:val="0"/>
              <w:marBottom w:val="0"/>
              <w:divBdr>
                <w:top w:val="none" w:sz="0" w:space="0" w:color="auto"/>
                <w:left w:val="none" w:sz="0" w:space="0" w:color="auto"/>
                <w:bottom w:val="none" w:sz="0" w:space="0" w:color="auto"/>
                <w:right w:val="none" w:sz="0" w:space="0" w:color="auto"/>
              </w:divBdr>
            </w:div>
            <w:div w:id="411856602">
              <w:marLeft w:val="0"/>
              <w:marRight w:val="0"/>
              <w:marTop w:val="0"/>
              <w:marBottom w:val="0"/>
              <w:divBdr>
                <w:top w:val="none" w:sz="0" w:space="0" w:color="auto"/>
                <w:left w:val="none" w:sz="0" w:space="0" w:color="auto"/>
                <w:bottom w:val="none" w:sz="0" w:space="0" w:color="auto"/>
                <w:right w:val="none" w:sz="0" w:space="0" w:color="auto"/>
              </w:divBdr>
            </w:div>
            <w:div w:id="411856603">
              <w:marLeft w:val="0"/>
              <w:marRight w:val="0"/>
              <w:marTop w:val="0"/>
              <w:marBottom w:val="0"/>
              <w:divBdr>
                <w:top w:val="none" w:sz="0" w:space="0" w:color="auto"/>
                <w:left w:val="none" w:sz="0" w:space="0" w:color="auto"/>
                <w:bottom w:val="none" w:sz="0" w:space="0" w:color="auto"/>
                <w:right w:val="none" w:sz="0" w:space="0" w:color="auto"/>
              </w:divBdr>
            </w:div>
            <w:div w:id="411856606">
              <w:marLeft w:val="0"/>
              <w:marRight w:val="0"/>
              <w:marTop w:val="0"/>
              <w:marBottom w:val="0"/>
              <w:divBdr>
                <w:top w:val="none" w:sz="0" w:space="0" w:color="auto"/>
                <w:left w:val="none" w:sz="0" w:space="0" w:color="auto"/>
                <w:bottom w:val="none" w:sz="0" w:space="0" w:color="auto"/>
                <w:right w:val="none" w:sz="0" w:space="0" w:color="auto"/>
              </w:divBdr>
            </w:div>
            <w:div w:id="411856609">
              <w:marLeft w:val="0"/>
              <w:marRight w:val="0"/>
              <w:marTop w:val="0"/>
              <w:marBottom w:val="0"/>
              <w:divBdr>
                <w:top w:val="none" w:sz="0" w:space="0" w:color="auto"/>
                <w:left w:val="none" w:sz="0" w:space="0" w:color="auto"/>
                <w:bottom w:val="none" w:sz="0" w:space="0" w:color="auto"/>
                <w:right w:val="none" w:sz="0" w:space="0" w:color="auto"/>
              </w:divBdr>
            </w:div>
            <w:div w:id="411856648">
              <w:marLeft w:val="0"/>
              <w:marRight w:val="0"/>
              <w:marTop w:val="0"/>
              <w:marBottom w:val="0"/>
              <w:divBdr>
                <w:top w:val="none" w:sz="0" w:space="0" w:color="auto"/>
                <w:left w:val="none" w:sz="0" w:space="0" w:color="auto"/>
                <w:bottom w:val="none" w:sz="0" w:space="0" w:color="auto"/>
                <w:right w:val="none" w:sz="0" w:space="0" w:color="auto"/>
              </w:divBdr>
            </w:div>
            <w:div w:id="411856662">
              <w:marLeft w:val="0"/>
              <w:marRight w:val="0"/>
              <w:marTop w:val="0"/>
              <w:marBottom w:val="0"/>
              <w:divBdr>
                <w:top w:val="none" w:sz="0" w:space="0" w:color="auto"/>
                <w:left w:val="none" w:sz="0" w:space="0" w:color="auto"/>
                <w:bottom w:val="none" w:sz="0" w:space="0" w:color="auto"/>
                <w:right w:val="none" w:sz="0" w:space="0" w:color="auto"/>
              </w:divBdr>
            </w:div>
            <w:div w:id="411856675">
              <w:marLeft w:val="0"/>
              <w:marRight w:val="0"/>
              <w:marTop w:val="0"/>
              <w:marBottom w:val="0"/>
              <w:divBdr>
                <w:top w:val="none" w:sz="0" w:space="0" w:color="auto"/>
                <w:left w:val="none" w:sz="0" w:space="0" w:color="auto"/>
                <w:bottom w:val="none" w:sz="0" w:space="0" w:color="auto"/>
                <w:right w:val="none" w:sz="0" w:space="0" w:color="auto"/>
              </w:divBdr>
            </w:div>
            <w:div w:id="411856682">
              <w:marLeft w:val="0"/>
              <w:marRight w:val="0"/>
              <w:marTop w:val="0"/>
              <w:marBottom w:val="0"/>
              <w:divBdr>
                <w:top w:val="none" w:sz="0" w:space="0" w:color="auto"/>
                <w:left w:val="none" w:sz="0" w:space="0" w:color="auto"/>
                <w:bottom w:val="none" w:sz="0" w:space="0" w:color="auto"/>
                <w:right w:val="none" w:sz="0" w:space="0" w:color="auto"/>
              </w:divBdr>
            </w:div>
            <w:div w:id="411856708">
              <w:marLeft w:val="0"/>
              <w:marRight w:val="0"/>
              <w:marTop w:val="0"/>
              <w:marBottom w:val="0"/>
              <w:divBdr>
                <w:top w:val="none" w:sz="0" w:space="0" w:color="auto"/>
                <w:left w:val="none" w:sz="0" w:space="0" w:color="auto"/>
                <w:bottom w:val="none" w:sz="0" w:space="0" w:color="auto"/>
                <w:right w:val="none" w:sz="0" w:space="0" w:color="auto"/>
              </w:divBdr>
            </w:div>
            <w:div w:id="411856728">
              <w:marLeft w:val="0"/>
              <w:marRight w:val="0"/>
              <w:marTop w:val="0"/>
              <w:marBottom w:val="0"/>
              <w:divBdr>
                <w:top w:val="none" w:sz="0" w:space="0" w:color="auto"/>
                <w:left w:val="none" w:sz="0" w:space="0" w:color="auto"/>
                <w:bottom w:val="none" w:sz="0" w:space="0" w:color="auto"/>
                <w:right w:val="none" w:sz="0" w:space="0" w:color="auto"/>
              </w:divBdr>
            </w:div>
            <w:div w:id="411856754">
              <w:marLeft w:val="0"/>
              <w:marRight w:val="0"/>
              <w:marTop w:val="0"/>
              <w:marBottom w:val="0"/>
              <w:divBdr>
                <w:top w:val="none" w:sz="0" w:space="0" w:color="auto"/>
                <w:left w:val="none" w:sz="0" w:space="0" w:color="auto"/>
                <w:bottom w:val="none" w:sz="0" w:space="0" w:color="auto"/>
                <w:right w:val="none" w:sz="0" w:space="0" w:color="auto"/>
              </w:divBdr>
            </w:div>
            <w:div w:id="411856781">
              <w:marLeft w:val="0"/>
              <w:marRight w:val="0"/>
              <w:marTop w:val="0"/>
              <w:marBottom w:val="0"/>
              <w:divBdr>
                <w:top w:val="none" w:sz="0" w:space="0" w:color="auto"/>
                <w:left w:val="none" w:sz="0" w:space="0" w:color="auto"/>
                <w:bottom w:val="none" w:sz="0" w:space="0" w:color="auto"/>
                <w:right w:val="none" w:sz="0" w:space="0" w:color="auto"/>
              </w:divBdr>
            </w:div>
            <w:div w:id="411856821">
              <w:marLeft w:val="0"/>
              <w:marRight w:val="0"/>
              <w:marTop w:val="0"/>
              <w:marBottom w:val="0"/>
              <w:divBdr>
                <w:top w:val="none" w:sz="0" w:space="0" w:color="auto"/>
                <w:left w:val="none" w:sz="0" w:space="0" w:color="auto"/>
                <w:bottom w:val="none" w:sz="0" w:space="0" w:color="auto"/>
                <w:right w:val="none" w:sz="0" w:space="0" w:color="auto"/>
              </w:divBdr>
            </w:div>
            <w:div w:id="411856822">
              <w:marLeft w:val="0"/>
              <w:marRight w:val="0"/>
              <w:marTop w:val="0"/>
              <w:marBottom w:val="0"/>
              <w:divBdr>
                <w:top w:val="none" w:sz="0" w:space="0" w:color="auto"/>
                <w:left w:val="none" w:sz="0" w:space="0" w:color="auto"/>
                <w:bottom w:val="none" w:sz="0" w:space="0" w:color="auto"/>
                <w:right w:val="none" w:sz="0" w:space="0" w:color="auto"/>
              </w:divBdr>
            </w:div>
            <w:div w:id="411856835">
              <w:marLeft w:val="0"/>
              <w:marRight w:val="0"/>
              <w:marTop w:val="0"/>
              <w:marBottom w:val="0"/>
              <w:divBdr>
                <w:top w:val="none" w:sz="0" w:space="0" w:color="auto"/>
                <w:left w:val="none" w:sz="0" w:space="0" w:color="auto"/>
                <w:bottom w:val="none" w:sz="0" w:space="0" w:color="auto"/>
                <w:right w:val="none" w:sz="0" w:space="0" w:color="auto"/>
              </w:divBdr>
            </w:div>
            <w:div w:id="411856837">
              <w:marLeft w:val="0"/>
              <w:marRight w:val="0"/>
              <w:marTop w:val="0"/>
              <w:marBottom w:val="0"/>
              <w:divBdr>
                <w:top w:val="none" w:sz="0" w:space="0" w:color="auto"/>
                <w:left w:val="none" w:sz="0" w:space="0" w:color="auto"/>
                <w:bottom w:val="none" w:sz="0" w:space="0" w:color="auto"/>
                <w:right w:val="none" w:sz="0" w:space="0" w:color="auto"/>
              </w:divBdr>
            </w:div>
            <w:div w:id="411856839">
              <w:marLeft w:val="0"/>
              <w:marRight w:val="0"/>
              <w:marTop w:val="0"/>
              <w:marBottom w:val="0"/>
              <w:divBdr>
                <w:top w:val="none" w:sz="0" w:space="0" w:color="auto"/>
                <w:left w:val="none" w:sz="0" w:space="0" w:color="auto"/>
                <w:bottom w:val="none" w:sz="0" w:space="0" w:color="auto"/>
                <w:right w:val="none" w:sz="0" w:space="0" w:color="auto"/>
              </w:divBdr>
            </w:div>
            <w:div w:id="411856867">
              <w:marLeft w:val="0"/>
              <w:marRight w:val="0"/>
              <w:marTop w:val="0"/>
              <w:marBottom w:val="0"/>
              <w:divBdr>
                <w:top w:val="none" w:sz="0" w:space="0" w:color="auto"/>
                <w:left w:val="none" w:sz="0" w:space="0" w:color="auto"/>
                <w:bottom w:val="none" w:sz="0" w:space="0" w:color="auto"/>
                <w:right w:val="none" w:sz="0" w:space="0" w:color="auto"/>
              </w:divBdr>
            </w:div>
            <w:div w:id="411856883">
              <w:marLeft w:val="0"/>
              <w:marRight w:val="0"/>
              <w:marTop w:val="0"/>
              <w:marBottom w:val="0"/>
              <w:divBdr>
                <w:top w:val="none" w:sz="0" w:space="0" w:color="auto"/>
                <w:left w:val="none" w:sz="0" w:space="0" w:color="auto"/>
                <w:bottom w:val="none" w:sz="0" w:space="0" w:color="auto"/>
                <w:right w:val="none" w:sz="0" w:space="0" w:color="auto"/>
              </w:divBdr>
            </w:div>
            <w:div w:id="411856906">
              <w:marLeft w:val="0"/>
              <w:marRight w:val="0"/>
              <w:marTop w:val="0"/>
              <w:marBottom w:val="0"/>
              <w:divBdr>
                <w:top w:val="none" w:sz="0" w:space="0" w:color="auto"/>
                <w:left w:val="none" w:sz="0" w:space="0" w:color="auto"/>
                <w:bottom w:val="none" w:sz="0" w:space="0" w:color="auto"/>
                <w:right w:val="none" w:sz="0" w:space="0" w:color="auto"/>
              </w:divBdr>
            </w:div>
            <w:div w:id="411857011">
              <w:marLeft w:val="0"/>
              <w:marRight w:val="0"/>
              <w:marTop w:val="0"/>
              <w:marBottom w:val="0"/>
              <w:divBdr>
                <w:top w:val="none" w:sz="0" w:space="0" w:color="auto"/>
                <w:left w:val="none" w:sz="0" w:space="0" w:color="auto"/>
                <w:bottom w:val="none" w:sz="0" w:space="0" w:color="auto"/>
                <w:right w:val="none" w:sz="0" w:space="0" w:color="auto"/>
              </w:divBdr>
            </w:div>
            <w:div w:id="411857021">
              <w:marLeft w:val="0"/>
              <w:marRight w:val="0"/>
              <w:marTop w:val="0"/>
              <w:marBottom w:val="0"/>
              <w:divBdr>
                <w:top w:val="none" w:sz="0" w:space="0" w:color="auto"/>
                <w:left w:val="none" w:sz="0" w:space="0" w:color="auto"/>
                <w:bottom w:val="none" w:sz="0" w:space="0" w:color="auto"/>
                <w:right w:val="none" w:sz="0" w:space="0" w:color="auto"/>
              </w:divBdr>
            </w:div>
            <w:div w:id="411857067">
              <w:marLeft w:val="0"/>
              <w:marRight w:val="0"/>
              <w:marTop w:val="0"/>
              <w:marBottom w:val="0"/>
              <w:divBdr>
                <w:top w:val="none" w:sz="0" w:space="0" w:color="auto"/>
                <w:left w:val="none" w:sz="0" w:space="0" w:color="auto"/>
                <w:bottom w:val="none" w:sz="0" w:space="0" w:color="auto"/>
                <w:right w:val="none" w:sz="0" w:space="0" w:color="auto"/>
              </w:divBdr>
            </w:div>
            <w:div w:id="411857102">
              <w:marLeft w:val="0"/>
              <w:marRight w:val="0"/>
              <w:marTop w:val="0"/>
              <w:marBottom w:val="0"/>
              <w:divBdr>
                <w:top w:val="none" w:sz="0" w:space="0" w:color="auto"/>
                <w:left w:val="none" w:sz="0" w:space="0" w:color="auto"/>
                <w:bottom w:val="none" w:sz="0" w:space="0" w:color="auto"/>
                <w:right w:val="none" w:sz="0" w:space="0" w:color="auto"/>
              </w:divBdr>
            </w:div>
            <w:div w:id="411857123">
              <w:marLeft w:val="0"/>
              <w:marRight w:val="0"/>
              <w:marTop w:val="0"/>
              <w:marBottom w:val="0"/>
              <w:divBdr>
                <w:top w:val="none" w:sz="0" w:space="0" w:color="auto"/>
                <w:left w:val="none" w:sz="0" w:space="0" w:color="auto"/>
                <w:bottom w:val="none" w:sz="0" w:space="0" w:color="auto"/>
                <w:right w:val="none" w:sz="0" w:space="0" w:color="auto"/>
              </w:divBdr>
            </w:div>
            <w:div w:id="411857129">
              <w:marLeft w:val="0"/>
              <w:marRight w:val="0"/>
              <w:marTop w:val="0"/>
              <w:marBottom w:val="0"/>
              <w:divBdr>
                <w:top w:val="none" w:sz="0" w:space="0" w:color="auto"/>
                <w:left w:val="none" w:sz="0" w:space="0" w:color="auto"/>
                <w:bottom w:val="none" w:sz="0" w:space="0" w:color="auto"/>
                <w:right w:val="none" w:sz="0" w:space="0" w:color="auto"/>
              </w:divBdr>
            </w:div>
            <w:div w:id="411857192">
              <w:marLeft w:val="0"/>
              <w:marRight w:val="0"/>
              <w:marTop w:val="0"/>
              <w:marBottom w:val="0"/>
              <w:divBdr>
                <w:top w:val="none" w:sz="0" w:space="0" w:color="auto"/>
                <w:left w:val="none" w:sz="0" w:space="0" w:color="auto"/>
                <w:bottom w:val="none" w:sz="0" w:space="0" w:color="auto"/>
                <w:right w:val="none" w:sz="0" w:space="0" w:color="auto"/>
              </w:divBdr>
            </w:div>
            <w:div w:id="411857213">
              <w:marLeft w:val="0"/>
              <w:marRight w:val="0"/>
              <w:marTop w:val="0"/>
              <w:marBottom w:val="0"/>
              <w:divBdr>
                <w:top w:val="none" w:sz="0" w:space="0" w:color="auto"/>
                <w:left w:val="none" w:sz="0" w:space="0" w:color="auto"/>
                <w:bottom w:val="none" w:sz="0" w:space="0" w:color="auto"/>
                <w:right w:val="none" w:sz="0" w:space="0" w:color="auto"/>
              </w:divBdr>
            </w:div>
            <w:div w:id="411857250">
              <w:marLeft w:val="0"/>
              <w:marRight w:val="0"/>
              <w:marTop w:val="0"/>
              <w:marBottom w:val="0"/>
              <w:divBdr>
                <w:top w:val="none" w:sz="0" w:space="0" w:color="auto"/>
                <w:left w:val="none" w:sz="0" w:space="0" w:color="auto"/>
                <w:bottom w:val="none" w:sz="0" w:space="0" w:color="auto"/>
                <w:right w:val="none" w:sz="0" w:space="0" w:color="auto"/>
              </w:divBdr>
            </w:div>
            <w:div w:id="411857259">
              <w:marLeft w:val="0"/>
              <w:marRight w:val="0"/>
              <w:marTop w:val="0"/>
              <w:marBottom w:val="0"/>
              <w:divBdr>
                <w:top w:val="none" w:sz="0" w:space="0" w:color="auto"/>
                <w:left w:val="none" w:sz="0" w:space="0" w:color="auto"/>
                <w:bottom w:val="none" w:sz="0" w:space="0" w:color="auto"/>
                <w:right w:val="none" w:sz="0" w:space="0" w:color="auto"/>
              </w:divBdr>
            </w:div>
            <w:div w:id="411857274">
              <w:marLeft w:val="0"/>
              <w:marRight w:val="0"/>
              <w:marTop w:val="0"/>
              <w:marBottom w:val="0"/>
              <w:divBdr>
                <w:top w:val="none" w:sz="0" w:space="0" w:color="auto"/>
                <w:left w:val="none" w:sz="0" w:space="0" w:color="auto"/>
                <w:bottom w:val="none" w:sz="0" w:space="0" w:color="auto"/>
                <w:right w:val="none" w:sz="0" w:space="0" w:color="auto"/>
              </w:divBdr>
            </w:div>
            <w:div w:id="411857283">
              <w:marLeft w:val="0"/>
              <w:marRight w:val="0"/>
              <w:marTop w:val="0"/>
              <w:marBottom w:val="0"/>
              <w:divBdr>
                <w:top w:val="none" w:sz="0" w:space="0" w:color="auto"/>
                <w:left w:val="none" w:sz="0" w:space="0" w:color="auto"/>
                <w:bottom w:val="none" w:sz="0" w:space="0" w:color="auto"/>
                <w:right w:val="none" w:sz="0" w:space="0" w:color="auto"/>
              </w:divBdr>
            </w:div>
            <w:div w:id="411857295">
              <w:marLeft w:val="0"/>
              <w:marRight w:val="0"/>
              <w:marTop w:val="0"/>
              <w:marBottom w:val="0"/>
              <w:divBdr>
                <w:top w:val="none" w:sz="0" w:space="0" w:color="auto"/>
                <w:left w:val="none" w:sz="0" w:space="0" w:color="auto"/>
                <w:bottom w:val="none" w:sz="0" w:space="0" w:color="auto"/>
                <w:right w:val="none" w:sz="0" w:space="0" w:color="auto"/>
              </w:divBdr>
            </w:div>
            <w:div w:id="411857302">
              <w:marLeft w:val="0"/>
              <w:marRight w:val="0"/>
              <w:marTop w:val="0"/>
              <w:marBottom w:val="0"/>
              <w:divBdr>
                <w:top w:val="none" w:sz="0" w:space="0" w:color="auto"/>
                <w:left w:val="none" w:sz="0" w:space="0" w:color="auto"/>
                <w:bottom w:val="none" w:sz="0" w:space="0" w:color="auto"/>
                <w:right w:val="none" w:sz="0" w:space="0" w:color="auto"/>
              </w:divBdr>
            </w:div>
            <w:div w:id="411857314">
              <w:marLeft w:val="0"/>
              <w:marRight w:val="0"/>
              <w:marTop w:val="0"/>
              <w:marBottom w:val="0"/>
              <w:divBdr>
                <w:top w:val="none" w:sz="0" w:space="0" w:color="auto"/>
                <w:left w:val="none" w:sz="0" w:space="0" w:color="auto"/>
                <w:bottom w:val="none" w:sz="0" w:space="0" w:color="auto"/>
                <w:right w:val="none" w:sz="0" w:space="0" w:color="auto"/>
              </w:divBdr>
            </w:div>
            <w:div w:id="411857347">
              <w:marLeft w:val="0"/>
              <w:marRight w:val="0"/>
              <w:marTop w:val="0"/>
              <w:marBottom w:val="0"/>
              <w:divBdr>
                <w:top w:val="none" w:sz="0" w:space="0" w:color="auto"/>
                <w:left w:val="none" w:sz="0" w:space="0" w:color="auto"/>
                <w:bottom w:val="none" w:sz="0" w:space="0" w:color="auto"/>
                <w:right w:val="none" w:sz="0" w:space="0" w:color="auto"/>
              </w:divBdr>
            </w:div>
            <w:div w:id="411857379">
              <w:marLeft w:val="0"/>
              <w:marRight w:val="0"/>
              <w:marTop w:val="0"/>
              <w:marBottom w:val="0"/>
              <w:divBdr>
                <w:top w:val="none" w:sz="0" w:space="0" w:color="auto"/>
                <w:left w:val="none" w:sz="0" w:space="0" w:color="auto"/>
                <w:bottom w:val="none" w:sz="0" w:space="0" w:color="auto"/>
                <w:right w:val="none" w:sz="0" w:space="0" w:color="auto"/>
              </w:divBdr>
            </w:div>
            <w:div w:id="411857398">
              <w:marLeft w:val="0"/>
              <w:marRight w:val="0"/>
              <w:marTop w:val="0"/>
              <w:marBottom w:val="0"/>
              <w:divBdr>
                <w:top w:val="none" w:sz="0" w:space="0" w:color="auto"/>
                <w:left w:val="none" w:sz="0" w:space="0" w:color="auto"/>
                <w:bottom w:val="none" w:sz="0" w:space="0" w:color="auto"/>
                <w:right w:val="none" w:sz="0" w:space="0" w:color="auto"/>
              </w:divBdr>
            </w:div>
            <w:div w:id="411857423">
              <w:marLeft w:val="0"/>
              <w:marRight w:val="0"/>
              <w:marTop w:val="0"/>
              <w:marBottom w:val="0"/>
              <w:divBdr>
                <w:top w:val="none" w:sz="0" w:space="0" w:color="auto"/>
                <w:left w:val="none" w:sz="0" w:space="0" w:color="auto"/>
                <w:bottom w:val="none" w:sz="0" w:space="0" w:color="auto"/>
                <w:right w:val="none" w:sz="0" w:space="0" w:color="auto"/>
              </w:divBdr>
            </w:div>
            <w:div w:id="411857442">
              <w:marLeft w:val="0"/>
              <w:marRight w:val="0"/>
              <w:marTop w:val="0"/>
              <w:marBottom w:val="0"/>
              <w:divBdr>
                <w:top w:val="none" w:sz="0" w:space="0" w:color="auto"/>
                <w:left w:val="none" w:sz="0" w:space="0" w:color="auto"/>
                <w:bottom w:val="none" w:sz="0" w:space="0" w:color="auto"/>
                <w:right w:val="none" w:sz="0" w:space="0" w:color="auto"/>
              </w:divBdr>
            </w:div>
            <w:div w:id="411857459">
              <w:marLeft w:val="0"/>
              <w:marRight w:val="0"/>
              <w:marTop w:val="0"/>
              <w:marBottom w:val="0"/>
              <w:divBdr>
                <w:top w:val="none" w:sz="0" w:space="0" w:color="auto"/>
                <w:left w:val="none" w:sz="0" w:space="0" w:color="auto"/>
                <w:bottom w:val="none" w:sz="0" w:space="0" w:color="auto"/>
                <w:right w:val="none" w:sz="0" w:space="0" w:color="auto"/>
              </w:divBdr>
            </w:div>
            <w:div w:id="411857551">
              <w:marLeft w:val="0"/>
              <w:marRight w:val="0"/>
              <w:marTop w:val="0"/>
              <w:marBottom w:val="0"/>
              <w:divBdr>
                <w:top w:val="none" w:sz="0" w:space="0" w:color="auto"/>
                <w:left w:val="none" w:sz="0" w:space="0" w:color="auto"/>
                <w:bottom w:val="none" w:sz="0" w:space="0" w:color="auto"/>
                <w:right w:val="none" w:sz="0" w:space="0" w:color="auto"/>
              </w:divBdr>
            </w:div>
            <w:div w:id="411857572">
              <w:marLeft w:val="0"/>
              <w:marRight w:val="0"/>
              <w:marTop w:val="0"/>
              <w:marBottom w:val="0"/>
              <w:divBdr>
                <w:top w:val="none" w:sz="0" w:space="0" w:color="auto"/>
                <w:left w:val="none" w:sz="0" w:space="0" w:color="auto"/>
                <w:bottom w:val="none" w:sz="0" w:space="0" w:color="auto"/>
                <w:right w:val="none" w:sz="0" w:space="0" w:color="auto"/>
              </w:divBdr>
            </w:div>
            <w:div w:id="411857624">
              <w:marLeft w:val="0"/>
              <w:marRight w:val="0"/>
              <w:marTop w:val="0"/>
              <w:marBottom w:val="0"/>
              <w:divBdr>
                <w:top w:val="none" w:sz="0" w:space="0" w:color="auto"/>
                <w:left w:val="none" w:sz="0" w:space="0" w:color="auto"/>
                <w:bottom w:val="none" w:sz="0" w:space="0" w:color="auto"/>
                <w:right w:val="none" w:sz="0" w:space="0" w:color="auto"/>
              </w:divBdr>
            </w:div>
            <w:div w:id="411857629">
              <w:marLeft w:val="0"/>
              <w:marRight w:val="0"/>
              <w:marTop w:val="0"/>
              <w:marBottom w:val="0"/>
              <w:divBdr>
                <w:top w:val="none" w:sz="0" w:space="0" w:color="auto"/>
                <w:left w:val="none" w:sz="0" w:space="0" w:color="auto"/>
                <w:bottom w:val="none" w:sz="0" w:space="0" w:color="auto"/>
                <w:right w:val="none" w:sz="0" w:space="0" w:color="auto"/>
              </w:divBdr>
            </w:div>
            <w:div w:id="411857708">
              <w:marLeft w:val="0"/>
              <w:marRight w:val="0"/>
              <w:marTop w:val="0"/>
              <w:marBottom w:val="0"/>
              <w:divBdr>
                <w:top w:val="none" w:sz="0" w:space="0" w:color="auto"/>
                <w:left w:val="none" w:sz="0" w:space="0" w:color="auto"/>
                <w:bottom w:val="none" w:sz="0" w:space="0" w:color="auto"/>
                <w:right w:val="none" w:sz="0" w:space="0" w:color="auto"/>
              </w:divBdr>
            </w:div>
            <w:div w:id="411857711">
              <w:marLeft w:val="0"/>
              <w:marRight w:val="0"/>
              <w:marTop w:val="0"/>
              <w:marBottom w:val="0"/>
              <w:divBdr>
                <w:top w:val="none" w:sz="0" w:space="0" w:color="auto"/>
                <w:left w:val="none" w:sz="0" w:space="0" w:color="auto"/>
                <w:bottom w:val="none" w:sz="0" w:space="0" w:color="auto"/>
                <w:right w:val="none" w:sz="0" w:space="0" w:color="auto"/>
              </w:divBdr>
            </w:div>
            <w:div w:id="411857713">
              <w:marLeft w:val="0"/>
              <w:marRight w:val="0"/>
              <w:marTop w:val="0"/>
              <w:marBottom w:val="0"/>
              <w:divBdr>
                <w:top w:val="none" w:sz="0" w:space="0" w:color="auto"/>
                <w:left w:val="none" w:sz="0" w:space="0" w:color="auto"/>
                <w:bottom w:val="none" w:sz="0" w:space="0" w:color="auto"/>
                <w:right w:val="none" w:sz="0" w:space="0" w:color="auto"/>
              </w:divBdr>
            </w:div>
            <w:div w:id="411857747">
              <w:marLeft w:val="0"/>
              <w:marRight w:val="0"/>
              <w:marTop w:val="0"/>
              <w:marBottom w:val="0"/>
              <w:divBdr>
                <w:top w:val="none" w:sz="0" w:space="0" w:color="auto"/>
                <w:left w:val="none" w:sz="0" w:space="0" w:color="auto"/>
                <w:bottom w:val="none" w:sz="0" w:space="0" w:color="auto"/>
                <w:right w:val="none" w:sz="0" w:space="0" w:color="auto"/>
              </w:divBdr>
            </w:div>
            <w:div w:id="411857780">
              <w:marLeft w:val="0"/>
              <w:marRight w:val="0"/>
              <w:marTop w:val="0"/>
              <w:marBottom w:val="0"/>
              <w:divBdr>
                <w:top w:val="none" w:sz="0" w:space="0" w:color="auto"/>
                <w:left w:val="none" w:sz="0" w:space="0" w:color="auto"/>
                <w:bottom w:val="none" w:sz="0" w:space="0" w:color="auto"/>
                <w:right w:val="none" w:sz="0" w:space="0" w:color="auto"/>
              </w:divBdr>
            </w:div>
            <w:div w:id="411857831">
              <w:marLeft w:val="0"/>
              <w:marRight w:val="0"/>
              <w:marTop w:val="0"/>
              <w:marBottom w:val="0"/>
              <w:divBdr>
                <w:top w:val="none" w:sz="0" w:space="0" w:color="auto"/>
                <w:left w:val="none" w:sz="0" w:space="0" w:color="auto"/>
                <w:bottom w:val="none" w:sz="0" w:space="0" w:color="auto"/>
                <w:right w:val="none" w:sz="0" w:space="0" w:color="auto"/>
              </w:divBdr>
            </w:div>
            <w:div w:id="411857853">
              <w:marLeft w:val="0"/>
              <w:marRight w:val="0"/>
              <w:marTop w:val="0"/>
              <w:marBottom w:val="0"/>
              <w:divBdr>
                <w:top w:val="none" w:sz="0" w:space="0" w:color="auto"/>
                <w:left w:val="none" w:sz="0" w:space="0" w:color="auto"/>
                <w:bottom w:val="none" w:sz="0" w:space="0" w:color="auto"/>
                <w:right w:val="none" w:sz="0" w:space="0" w:color="auto"/>
              </w:divBdr>
            </w:div>
            <w:div w:id="411857867">
              <w:marLeft w:val="0"/>
              <w:marRight w:val="0"/>
              <w:marTop w:val="0"/>
              <w:marBottom w:val="0"/>
              <w:divBdr>
                <w:top w:val="none" w:sz="0" w:space="0" w:color="auto"/>
                <w:left w:val="none" w:sz="0" w:space="0" w:color="auto"/>
                <w:bottom w:val="none" w:sz="0" w:space="0" w:color="auto"/>
                <w:right w:val="none" w:sz="0" w:space="0" w:color="auto"/>
              </w:divBdr>
            </w:div>
            <w:div w:id="411857895">
              <w:marLeft w:val="0"/>
              <w:marRight w:val="0"/>
              <w:marTop w:val="0"/>
              <w:marBottom w:val="0"/>
              <w:divBdr>
                <w:top w:val="none" w:sz="0" w:space="0" w:color="auto"/>
                <w:left w:val="none" w:sz="0" w:space="0" w:color="auto"/>
                <w:bottom w:val="none" w:sz="0" w:space="0" w:color="auto"/>
                <w:right w:val="none" w:sz="0" w:space="0" w:color="auto"/>
              </w:divBdr>
            </w:div>
            <w:div w:id="411857903">
              <w:marLeft w:val="0"/>
              <w:marRight w:val="0"/>
              <w:marTop w:val="0"/>
              <w:marBottom w:val="0"/>
              <w:divBdr>
                <w:top w:val="none" w:sz="0" w:space="0" w:color="auto"/>
                <w:left w:val="none" w:sz="0" w:space="0" w:color="auto"/>
                <w:bottom w:val="none" w:sz="0" w:space="0" w:color="auto"/>
                <w:right w:val="none" w:sz="0" w:space="0" w:color="auto"/>
              </w:divBdr>
            </w:div>
            <w:div w:id="411857904">
              <w:marLeft w:val="0"/>
              <w:marRight w:val="0"/>
              <w:marTop w:val="0"/>
              <w:marBottom w:val="0"/>
              <w:divBdr>
                <w:top w:val="none" w:sz="0" w:space="0" w:color="auto"/>
                <w:left w:val="none" w:sz="0" w:space="0" w:color="auto"/>
                <w:bottom w:val="none" w:sz="0" w:space="0" w:color="auto"/>
                <w:right w:val="none" w:sz="0" w:space="0" w:color="auto"/>
              </w:divBdr>
            </w:div>
            <w:div w:id="411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132">
      <w:marLeft w:val="0"/>
      <w:marRight w:val="0"/>
      <w:marTop w:val="0"/>
      <w:marBottom w:val="0"/>
      <w:divBdr>
        <w:top w:val="none" w:sz="0" w:space="0" w:color="auto"/>
        <w:left w:val="none" w:sz="0" w:space="0" w:color="auto"/>
        <w:bottom w:val="none" w:sz="0" w:space="0" w:color="auto"/>
        <w:right w:val="none" w:sz="0" w:space="0" w:color="auto"/>
      </w:divBdr>
      <w:divsChild>
        <w:div w:id="411856765">
          <w:marLeft w:val="0"/>
          <w:marRight w:val="0"/>
          <w:marTop w:val="0"/>
          <w:marBottom w:val="0"/>
          <w:divBdr>
            <w:top w:val="none" w:sz="0" w:space="0" w:color="auto"/>
            <w:left w:val="none" w:sz="0" w:space="0" w:color="auto"/>
            <w:bottom w:val="none" w:sz="0" w:space="0" w:color="auto"/>
            <w:right w:val="none" w:sz="0" w:space="0" w:color="auto"/>
          </w:divBdr>
          <w:divsChild>
            <w:div w:id="411856523">
              <w:marLeft w:val="0"/>
              <w:marRight w:val="0"/>
              <w:marTop w:val="0"/>
              <w:marBottom w:val="0"/>
              <w:divBdr>
                <w:top w:val="none" w:sz="0" w:space="0" w:color="auto"/>
                <w:left w:val="none" w:sz="0" w:space="0" w:color="auto"/>
                <w:bottom w:val="none" w:sz="0" w:space="0" w:color="auto"/>
                <w:right w:val="none" w:sz="0" w:space="0" w:color="auto"/>
              </w:divBdr>
            </w:div>
            <w:div w:id="411856533">
              <w:marLeft w:val="0"/>
              <w:marRight w:val="0"/>
              <w:marTop w:val="0"/>
              <w:marBottom w:val="0"/>
              <w:divBdr>
                <w:top w:val="none" w:sz="0" w:space="0" w:color="auto"/>
                <w:left w:val="none" w:sz="0" w:space="0" w:color="auto"/>
                <w:bottom w:val="none" w:sz="0" w:space="0" w:color="auto"/>
                <w:right w:val="none" w:sz="0" w:space="0" w:color="auto"/>
              </w:divBdr>
            </w:div>
            <w:div w:id="411856564">
              <w:marLeft w:val="0"/>
              <w:marRight w:val="0"/>
              <w:marTop w:val="0"/>
              <w:marBottom w:val="0"/>
              <w:divBdr>
                <w:top w:val="none" w:sz="0" w:space="0" w:color="auto"/>
                <w:left w:val="none" w:sz="0" w:space="0" w:color="auto"/>
                <w:bottom w:val="none" w:sz="0" w:space="0" w:color="auto"/>
                <w:right w:val="none" w:sz="0" w:space="0" w:color="auto"/>
              </w:divBdr>
            </w:div>
            <w:div w:id="411856617">
              <w:marLeft w:val="0"/>
              <w:marRight w:val="0"/>
              <w:marTop w:val="0"/>
              <w:marBottom w:val="0"/>
              <w:divBdr>
                <w:top w:val="none" w:sz="0" w:space="0" w:color="auto"/>
                <w:left w:val="none" w:sz="0" w:space="0" w:color="auto"/>
                <w:bottom w:val="none" w:sz="0" w:space="0" w:color="auto"/>
                <w:right w:val="none" w:sz="0" w:space="0" w:color="auto"/>
              </w:divBdr>
            </w:div>
            <w:div w:id="411856645">
              <w:marLeft w:val="0"/>
              <w:marRight w:val="0"/>
              <w:marTop w:val="0"/>
              <w:marBottom w:val="0"/>
              <w:divBdr>
                <w:top w:val="none" w:sz="0" w:space="0" w:color="auto"/>
                <w:left w:val="none" w:sz="0" w:space="0" w:color="auto"/>
                <w:bottom w:val="none" w:sz="0" w:space="0" w:color="auto"/>
                <w:right w:val="none" w:sz="0" w:space="0" w:color="auto"/>
              </w:divBdr>
            </w:div>
            <w:div w:id="411856647">
              <w:marLeft w:val="0"/>
              <w:marRight w:val="0"/>
              <w:marTop w:val="0"/>
              <w:marBottom w:val="0"/>
              <w:divBdr>
                <w:top w:val="none" w:sz="0" w:space="0" w:color="auto"/>
                <w:left w:val="none" w:sz="0" w:space="0" w:color="auto"/>
                <w:bottom w:val="none" w:sz="0" w:space="0" w:color="auto"/>
                <w:right w:val="none" w:sz="0" w:space="0" w:color="auto"/>
              </w:divBdr>
            </w:div>
            <w:div w:id="411856691">
              <w:marLeft w:val="0"/>
              <w:marRight w:val="0"/>
              <w:marTop w:val="0"/>
              <w:marBottom w:val="0"/>
              <w:divBdr>
                <w:top w:val="none" w:sz="0" w:space="0" w:color="auto"/>
                <w:left w:val="none" w:sz="0" w:space="0" w:color="auto"/>
                <w:bottom w:val="none" w:sz="0" w:space="0" w:color="auto"/>
                <w:right w:val="none" w:sz="0" w:space="0" w:color="auto"/>
              </w:divBdr>
            </w:div>
            <w:div w:id="411856694">
              <w:marLeft w:val="0"/>
              <w:marRight w:val="0"/>
              <w:marTop w:val="0"/>
              <w:marBottom w:val="0"/>
              <w:divBdr>
                <w:top w:val="none" w:sz="0" w:space="0" w:color="auto"/>
                <w:left w:val="none" w:sz="0" w:space="0" w:color="auto"/>
                <w:bottom w:val="none" w:sz="0" w:space="0" w:color="auto"/>
                <w:right w:val="none" w:sz="0" w:space="0" w:color="auto"/>
              </w:divBdr>
            </w:div>
            <w:div w:id="411856698">
              <w:marLeft w:val="0"/>
              <w:marRight w:val="0"/>
              <w:marTop w:val="0"/>
              <w:marBottom w:val="0"/>
              <w:divBdr>
                <w:top w:val="none" w:sz="0" w:space="0" w:color="auto"/>
                <w:left w:val="none" w:sz="0" w:space="0" w:color="auto"/>
                <w:bottom w:val="none" w:sz="0" w:space="0" w:color="auto"/>
                <w:right w:val="none" w:sz="0" w:space="0" w:color="auto"/>
              </w:divBdr>
            </w:div>
            <w:div w:id="411856736">
              <w:marLeft w:val="0"/>
              <w:marRight w:val="0"/>
              <w:marTop w:val="0"/>
              <w:marBottom w:val="0"/>
              <w:divBdr>
                <w:top w:val="none" w:sz="0" w:space="0" w:color="auto"/>
                <w:left w:val="none" w:sz="0" w:space="0" w:color="auto"/>
                <w:bottom w:val="none" w:sz="0" w:space="0" w:color="auto"/>
                <w:right w:val="none" w:sz="0" w:space="0" w:color="auto"/>
              </w:divBdr>
            </w:div>
            <w:div w:id="411856743">
              <w:marLeft w:val="0"/>
              <w:marRight w:val="0"/>
              <w:marTop w:val="0"/>
              <w:marBottom w:val="0"/>
              <w:divBdr>
                <w:top w:val="none" w:sz="0" w:space="0" w:color="auto"/>
                <w:left w:val="none" w:sz="0" w:space="0" w:color="auto"/>
                <w:bottom w:val="none" w:sz="0" w:space="0" w:color="auto"/>
                <w:right w:val="none" w:sz="0" w:space="0" w:color="auto"/>
              </w:divBdr>
            </w:div>
            <w:div w:id="411856783">
              <w:marLeft w:val="0"/>
              <w:marRight w:val="0"/>
              <w:marTop w:val="0"/>
              <w:marBottom w:val="0"/>
              <w:divBdr>
                <w:top w:val="none" w:sz="0" w:space="0" w:color="auto"/>
                <w:left w:val="none" w:sz="0" w:space="0" w:color="auto"/>
                <w:bottom w:val="none" w:sz="0" w:space="0" w:color="auto"/>
                <w:right w:val="none" w:sz="0" w:space="0" w:color="auto"/>
              </w:divBdr>
            </w:div>
            <w:div w:id="411856788">
              <w:marLeft w:val="0"/>
              <w:marRight w:val="0"/>
              <w:marTop w:val="0"/>
              <w:marBottom w:val="0"/>
              <w:divBdr>
                <w:top w:val="none" w:sz="0" w:space="0" w:color="auto"/>
                <w:left w:val="none" w:sz="0" w:space="0" w:color="auto"/>
                <w:bottom w:val="none" w:sz="0" w:space="0" w:color="auto"/>
                <w:right w:val="none" w:sz="0" w:space="0" w:color="auto"/>
              </w:divBdr>
            </w:div>
            <w:div w:id="411856832">
              <w:marLeft w:val="0"/>
              <w:marRight w:val="0"/>
              <w:marTop w:val="0"/>
              <w:marBottom w:val="0"/>
              <w:divBdr>
                <w:top w:val="none" w:sz="0" w:space="0" w:color="auto"/>
                <w:left w:val="none" w:sz="0" w:space="0" w:color="auto"/>
                <w:bottom w:val="none" w:sz="0" w:space="0" w:color="auto"/>
                <w:right w:val="none" w:sz="0" w:space="0" w:color="auto"/>
              </w:divBdr>
            </w:div>
            <w:div w:id="411856871">
              <w:marLeft w:val="0"/>
              <w:marRight w:val="0"/>
              <w:marTop w:val="0"/>
              <w:marBottom w:val="0"/>
              <w:divBdr>
                <w:top w:val="none" w:sz="0" w:space="0" w:color="auto"/>
                <w:left w:val="none" w:sz="0" w:space="0" w:color="auto"/>
                <w:bottom w:val="none" w:sz="0" w:space="0" w:color="auto"/>
                <w:right w:val="none" w:sz="0" w:space="0" w:color="auto"/>
              </w:divBdr>
            </w:div>
            <w:div w:id="411856874">
              <w:marLeft w:val="0"/>
              <w:marRight w:val="0"/>
              <w:marTop w:val="0"/>
              <w:marBottom w:val="0"/>
              <w:divBdr>
                <w:top w:val="none" w:sz="0" w:space="0" w:color="auto"/>
                <w:left w:val="none" w:sz="0" w:space="0" w:color="auto"/>
                <w:bottom w:val="none" w:sz="0" w:space="0" w:color="auto"/>
                <w:right w:val="none" w:sz="0" w:space="0" w:color="auto"/>
              </w:divBdr>
            </w:div>
            <w:div w:id="411856878">
              <w:marLeft w:val="0"/>
              <w:marRight w:val="0"/>
              <w:marTop w:val="0"/>
              <w:marBottom w:val="0"/>
              <w:divBdr>
                <w:top w:val="none" w:sz="0" w:space="0" w:color="auto"/>
                <w:left w:val="none" w:sz="0" w:space="0" w:color="auto"/>
                <w:bottom w:val="none" w:sz="0" w:space="0" w:color="auto"/>
                <w:right w:val="none" w:sz="0" w:space="0" w:color="auto"/>
              </w:divBdr>
            </w:div>
            <w:div w:id="411856895">
              <w:marLeft w:val="0"/>
              <w:marRight w:val="0"/>
              <w:marTop w:val="0"/>
              <w:marBottom w:val="0"/>
              <w:divBdr>
                <w:top w:val="none" w:sz="0" w:space="0" w:color="auto"/>
                <w:left w:val="none" w:sz="0" w:space="0" w:color="auto"/>
                <w:bottom w:val="none" w:sz="0" w:space="0" w:color="auto"/>
                <w:right w:val="none" w:sz="0" w:space="0" w:color="auto"/>
              </w:divBdr>
            </w:div>
            <w:div w:id="411856917">
              <w:marLeft w:val="0"/>
              <w:marRight w:val="0"/>
              <w:marTop w:val="0"/>
              <w:marBottom w:val="0"/>
              <w:divBdr>
                <w:top w:val="none" w:sz="0" w:space="0" w:color="auto"/>
                <w:left w:val="none" w:sz="0" w:space="0" w:color="auto"/>
                <w:bottom w:val="none" w:sz="0" w:space="0" w:color="auto"/>
                <w:right w:val="none" w:sz="0" w:space="0" w:color="auto"/>
              </w:divBdr>
            </w:div>
            <w:div w:id="411856943">
              <w:marLeft w:val="0"/>
              <w:marRight w:val="0"/>
              <w:marTop w:val="0"/>
              <w:marBottom w:val="0"/>
              <w:divBdr>
                <w:top w:val="none" w:sz="0" w:space="0" w:color="auto"/>
                <w:left w:val="none" w:sz="0" w:space="0" w:color="auto"/>
                <w:bottom w:val="none" w:sz="0" w:space="0" w:color="auto"/>
                <w:right w:val="none" w:sz="0" w:space="0" w:color="auto"/>
              </w:divBdr>
            </w:div>
            <w:div w:id="411856949">
              <w:marLeft w:val="0"/>
              <w:marRight w:val="0"/>
              <w:marTop w:val="0"/>
              <w:marBottom w:val="0"/>
              <w:divBdr>
                <w:top w:val="none" w:sz="0" w:space="0" w:color="auto"/>
                <w:left w:val="none" w:sz="0" w:space="0" w:color="auto"/>
                <w:bottom w:val="none" w:sz="0" w:space="0" w:color="auto"/>
                <w:right w:val="none" w:sz="0" w:space="0" w:color="auto"/>
              </w:divBdr>
            </w:div>
            <w:div w:id="411856950">
              <w:marLeft w:val="0"/>
              <w:marRight w:val="0"/>
              <w:marTop w:val="0"/>
              <w:marBottom w:val="0"/>
              <w:divBdr>
                <w:top w:val="none" w:sz="0" w:space="0" w:color="auto"/>
                <w:left w:val="none" w:sz="0" w:space="0" w:color="auto"/>
                <w:bottom w:val="none" w:sz="0" w:space="0" w:color="auto"/>
                <w:right w:val="none" w:sz="0" w:space="0" w:color="auto"/>
              </w:divBdr>
            </w:div>
            <w:div w:id="411856989">
              <w:marLeft w:val="0"/>
              <w:marRight w:val="0"/>
              <w:marTop w:val="0"/>
              <w:marBottom w:val="0"/>
              <w:divBdr>
                <w:top w:val="none" w:sz="0" w:space="0" w:color="auto"/>
                <w:left w:val="none" w:sz="0" w:space="0" w:color="auto"/>
                <w:bottom w:val="none" w:sz="0" w:space="0" w:color="auto"/>
                <w:right w:val="none" w:sz="0" w:space="0" w:color="auto"/>
              </w:divBdr>
            </w:div>
            <w:div w:id="411856994">
              <w:marLeft w:val="0"/>
              <w:marRight w:val="0"/>
              <w:marTop w:val="0"/>
              <w:marBottom w:val="0"/>
              <w:divBdr>
                <w:top w:val="none" w:sz="0" w:space="0" w:color="auto"/>
                <w:left w:val="none" w:sz="0" w:space="0" w:color="auto"/>
                <w:bottom w:val="none" w:sz="0" w:space="0" w:color="auto"/>
                <w:right w:val="none" w:sz="0" w:space="0" w:color="auto"/>
              </w:divBdr>
            </w:div>
            <w:div w:id="411857040">
              <w:marLeft w:val="0"/>
              <w:marRight w:val="0"/>
              <w:marTop w:val="0"/>
              <w:marBottom w:val="0"/>
              <w:divBdr>
                <w:top w:val="none" w:sz="0" w:space="0" w:color="auto"/>
                <w:left w:val="none" w:sz="0" w:space="0" w:color="auto"/>
                <w:bottom w:val="none" w:sz="0" w:space="0" w:color="auto"/>
                <w:right w:val="none" w:sz="0" w:space="0" w:color="auto"/>
              </w:divBdr>
            </w:div>
            <w:div w:id="411857060">
              <w:marLeft w:val="0"/>
              <w:marRight w:val="0"/>
              <w:marTop w:val="0"/>
              <w:marBottom w:val="0"/>
              <w:divBdr>
                <w:top w:val="none" w:sz="0" w:space="0" w:color="auto"/>
                <w:left w:val="none" w:sz="0" w:space="0" w:color="auto"/>
                <w:bottom w:val="none" w:sz="0" w:space="0" w:color="auto"/>
                <w:right w:val="none" w:sz="0" w:space="0" w:color="auto"/>
              </w:divBdr>
            </w:div>
            <w:div w:id="411857080">
              <w:marLeft w:val="0"/>
              <w:marRight w:val="0"/>
              <w:marTop w:val="0"/>
              <w:marBottom w:val="0"/>
              <w:divBdr>
                <w:top w:val="none" w:sz="0" w:space="0" w:color="auto"/>
                <w:left w:val="none" w:sz="0" w:space="0" w:color="auto"/>
                <w:bottom w:val="none" w:sz="0" w:space="0" w:color="auto"/>
                <w:right w:val="none" w:sz="0" w:space="0" w:color="auto"/>
              </w:divBdr>
            </w:div>
            <w:div w:id="411857097">
              <w:marLeft w:val="0"/>
              <w:marRight w:val="0"/>
              <w:marTop w:val="0"/>
              <w:marBottom w:val="0"/>
              <w:divBdr>
                <w:top w:val="none" w:sz="0" w:space="0" w:color="auto"/>
                <w:left w:val="none" w:sz="0" w:space="0" w:color="auto"/>
                <w:bottom w:val="none" w:sz="0" w:space="0" w:color="auto"/>
                <w:right w:val="none" w:sz="0" w:space="0" w:color="auto"/>
              </w:divBdr>
            </w:div>
            <w:div w:id="411857098">
              <w:marLeft w:val="0"/>
              <w:marRight w:val="0"/>
              <w:marTop w:val="0"/>
              <w:marBottom w:val="0"/>
              <w:divBdr>
                <w:top w:val="none" w:sz="0" w:space="0" w:color="auto"/>
                <w:left w:val="none" w:sz="0" w:space="0" w:color="auto"/>
                <w:bottom w:val="none" w:sz="0" w:space="0" w:color="auto"/>
                <w:right w:val="none" w:sz="0" w:space="0" w:color="auto"/>
              </w:divBdr>
            </w:div>
            <w:div w:id="411857114">
              <w:marLeft w:val="0"/>
              <w:marRight w:val="0"/>
              <w:marTop w:val="0"/>
              <w:marBottom w:val="0"/>
              <w:divBdr>
                <w:top w:val="none" w:sz="0" w:space="0" w:color="auto"/>
                <w:left w:val="none" w:sz="0" w:space="0" w:color="auto"/>
                <w:bottom w:val="none" w:sz="0" w:space="0" w:color="auto"/>
                <w:right w:val="none" w:sz="0" w:space="0" w:color="auto"/>
              </w:divBdr>
            </w:div>
            <w:div w:id="411857115">
              <w:marLeft w:val="0"/>
              <w:marRight w:val="0"/>
              <w:marTop w:val="0"/>
              <w:marBottom w:val="0"/>
              <w:divBdr>
                <w:top w:val="none" w:sz="0" w:space="0" w:color="auto"/>
                <w:left w:val="none" w:sz="0" w:space="0" w:color="auto"/>
                <w:bottom w:val="none" w:sz="0" w:space="0" w:color="auto"/>
                <w:right w:val="none" w:sz="0" w:space="0" w:color="auto"/>
              </w:divBdr>
            </w:div>
            <w:div w:id="411857126">
              <w:marLeft w:val="0"/>
              <w:marRight w:val="0"/>
              <w:marTop w:val="0"/>
              <w:marBottom w:val="0"/>
              <w:divBdr>
                <w:top w:val="none" w:sz="0" w:space="0" w:color="auto"/>
                <w:left w:val="none" w:sz="0" w:space="0" w:color="auto"/>
                <w:bottom w:val="none" w:sz="0" w:space="0" w:color="auto"/>
                <w:right w:val="none" w:sz="0" w:space="0" w:color="auto"/>
              </w:divBdr>
            </w:div>
            <w:div w:id="411857130">
              <w:marLeft w:val="0"/>
              <w:marRight w:val="0"/>
              <w:marTop w:val="0"/>
              <w:marBottom w:val="0"/>
              <w:divBdr>
                <w:top w:val="none" w:sz="0" w:space="0" w:color="auto"/>
                <w:left w:val="none" w:sz="0" w:space="0" w:color="auto"/>
                <w:bottom w:val="none" w:sz="0" w:space="0" w:color="auto"/>
                <w:right w:val="none" w:sz="0" w:space="0" w:color="auto"/>
              </w:divBdr>
            </w:div>
            <w:div w:id="411857131">
              <w:marLeft w:val="0"/>
              <w:marRight w:val="0"/>
              <w:marTop w:val="0"/>
              <w:marBottom w:val="0"/>
              <w:divBdr>
                <w:top w:val="none" w:sz="0" w:space="0" w:color="auto"/>
                <w:left w:val="none" w:sz="0" w:space="0" w:color="auto"/>
                <w:bottom w:val="none" w:sz="0" w:space="0" w:color="auto"/>
                <w:right w:val="none" w:sz="0" w:space="0" w:color="auto"/>
              </w:divBdr>
            </w:div>
            <w:div w:id="411857134">
              <w:marLeft w:val="0"/>
              <w:marRight w:val="0"/>
              <w:marTop w:val="0"/>
              <w:marBottom w:val="0"/>
              <w:divBdr>
                <w:top w:val="none" w:sz="0" w:space="0" w:color="auto"/>
                <w:left w:val="none" w:sz="0" w:space="0" w:color="auto"/>
                <w:bottom w:val="none" w:sz="0" w:space="0" w:color="auto"/>
                <w:right w:val="none" w:sz="0" w:space="0" w:color="auto"/>
              </w:divBdr>
            </w:div>
            <w:div w:id="411857158">
              <w:marLeft w:val="0"/>
              <w:marRight w:val="0"/>
              <w:marTop w:val="0"/>
              <w:marBottom w:val="0"/>
              <w:divBdr>
                <w:top w:val="none" w:sz="0" w:space="0" w:color="auto"/>
                <w:left w:val="none" w:sz="0" w:space="0" w:color="auto"/>
                <w:bottom w:val="none" w:sz="0" w:space="0" w:color="auto"/>
                <w:right w:val="none" w:sz="0" w:space="0" w:color="auto"/>
              </w:divBdr>
            </w:div>
            <w:div w:id="411857179">
              <w:marLeft w:val="0"/>
              <w:marRight w:val="0"/>
              <w:marTop w:val="0"/>
              <w:marBottom w:val="0"/>
              <w:divBdr>
                <w:top w:val="none" w:sz="0" w:space="0" w:color="auto"/>
                <w:left w:val="none" w:sz="0" w:space="0" w:color="auto"/>
                <w:bottom w:val="none" w:sz="0" w:space="0" w:color="auto"/>
                <w:right w:val="none" w:sz="0" w:space="0" w:color="auto"/>
              </w:divBdr>
            </w:div>
            <w:div w:id="411857214">
              <w:marLeft w:val="0"/>
              <w:marRight w:val="0"/>
              <w:marTop w:val="0"/>
              <w:marBottom w:val="0"/>
              <w:divBdr>
                <w:top w:val="none" w:sz="0" w:space="0" w:color="auto"/>
                <w:left w:val="none" w:sz="0" w:space="0" w:color="auto"/>
                <w:bottom w:val="none" w:sz="0" w:space="0" w:color="auto"/>
                <w:right w:val="none" w:sz="0" w:space="0" w:color="auto"/>
              </w:divBdr>
            </w:div>
            <w:div w:id="411857234">
              <w:marLeft w:val="0"/>
              <w:marRight w:val="0"/>
              <w:marTop w:val="0"/>
              <w:marBottom w:val="0"/>
              <w:divBdr>
                <w:top w:val="none" w:sz="0" w:space="0" w:color="auto"/>
                <w:left w:val="none" w:sz="0" w:space="0" w:color="auto"/>
                <w:bottom w:val="none" w:sz="0" w:space="0" w:color="auto"/>
                <w:right w:val="none" w:sz="0" w:space="0" w:color="auto"/>
              </w:divBdr>
            </w:div>
            <w:div w:id="411857264">
              <w:marLeft w:val="0"/>
              <w:marRight w:val="0"/>
              <w:marTop w:val="0"/>
              <w:marBottom w:val="0"/>
              <w:divBdr>
                <w:top w:val="none" w:sz="0" w:space="0" w:color="auto"/>
                <w:left w:val="none" w:sz="0" w:space="0" w:color="auto"/>
                <w:bottom w:val="none" w:sz="0" w:space="0" w:color="auto"/>
                <w:right w:val="none" w:sz="0" w:space="0" w:color="auto"/>
              </w:divBdr>
            </w:div>
            <w:div w:id="411857280">
              <w:marLeft w:val="0"/>
              <w:marRight w:val="0"/>
              <w:marTop w:val="0"/>
              <w:marBottom w:val="0"/>
              <w:divBdr>
                <w:top w:val="none" w:sz="0" w:space="0" w:color="auto"/>
                <w:left w:val="none" w:sz="0" w:space="0" w:color="auto"/>
                <w:bottom w:val="none" w:sz="0" w:space="0" w:color="auto"/>
                <w:right w:val="none" w:sz="0" w:space="0" w:color="auto"/>
              </w:divBdr>
            </w:div>
            <w:div w:id="411857292">
              <w:marLeft w:val="0"/>
              <w:marRight w:val="0"/>
              <w:marTop w:val="0"/>
              <w:marBottom w:val="0"/>
              <w:divBdr>
                <w:top w:val="none" w:sz="0" w:space="0" w:color="auto"/>
                <w:left w:val="none" w:sz="0" w:space="0" w:color="auto"/>
                <w:bottom w:val="none" w:sz="0" w:space="0" w:color="auto"/>
                <w:right w:val="none" w:sz="0" w:space="0" w:color="auto"/>
              </w:divBdr>
            </w:div>
            <w:div w:id="411857372">
              <w:marLeft w:val="0"/>
              <w:marRight w:val="0"/>
              <w:marTop w:val="0"/>
              <w:marBottom w:val="0"/>
              <w:divBdr>
                <w:top w:val="none" w:sz="0" w:space="0" w:color="auto"/>
                <w:left w:val="none" w:sz="0" w:space="0" w:color="auto"/>
                <w:bottom w:val="none" w:sz="0" w:space="0" w:color="auto"/>
                <w:right w:val="none" w:sz="0" w:space="0" w:color="auto"/>
              </w:divBdr>
            </w:div>
            <w:div w:id="411857382">
              <w:marLeft w:val="0"/>
              <w:marRight w:val="0"/>
              <w:marTop w:val="0"/>
              <w:marBottom w:val="0"/>
              <w:divBdr>
                <w:top w:val="none" w:sz="0" w:space="0" w:color="auto"/>
                <w:left w:val="none" w:sz="0" w:space="0" w:color="auto"/>
                <w:bottom w:val="none" w:sz="0" w:space="0" w:color="auto"/>
                <w:right w:val="none" w:sz="0" w:space="0" w:color="auto"/>
              </w:divBdr>
            </w:div>
            <w:div w:id="411857384">
              <w:marLeft w:val="0"/>
              <w:marRight w:val="0"/>
              <w:marTop w:val="0"/>
              <w:marBottom w:val="0"/>
              <w:divBdr>
                <w:top w:val="none" w:sz="0" w:space="0" w:color="auto"/>
                <w:left w:val="none" w:sz="0" w:space="0" w:color="auto"/>
                <w:bottom w:val="none" w:sz="0" w:space="0" w:color="auto"/>
                <w:right w:val="none" w:sz="0" w:space="0" w:color="auto"/>
              </w:divBdr>
            </w:div>
            <w:div w:id="411857395">
              <w:marLeft w:val="0"/>
              <w:marRight w:val="0"/>
              <w:marTop w:val="0"/>
              <w:marBottom w:val="0"/>
              <w:divBdr>
                <w:top w:val="none" w:sz="0" w:space="0" w:color="auto"/>
                <w:left w:val="none" w:sz="0" w:space="0" w:color="auto"/>
                <w:bottom w:val="none" w:sz="0" w:space="0" w:color="auto"/>
                <w:right w:val="none" w:sz="0" w:space="0" w:color="auto"/>
              </w:divBdr>
            </w:div>
            <w:div w:id="411857415">
              <w:marLeft w:val="0"/>
              <w:marRight w:val="0"/>
              <w:marTop w:val="0"/>
              <w:marBottom w:val="0"/>
              <w:divBdr>
                <w:top w:val="none" w:sz="0" w:space="0" w:color="auto"/>
                <w:left w:val="none" w:sz="0" w:space="0" w:color="auto"/>
                <w:bottom w:val="none" w:sz="0" w:space="0" w:color="auto"/>
                <w:right w:val="none" w:sz="0" w:space="0" w:color="auto"/>
              </w:divBdr>
            </w:div>
            <w:div w:id="411857440">
              <w:marLeft w:val="0"/>
              <w:marRight w:val="0"/>
              <w:marTop w:val="0"/>
              <w:marBottom w:val="0"/>
              <w:divBdr>
                <w:top w:val="none" w:sz="0" w:space="0" w:color="auto"/>
                <w:left w:val="none" w:sz="0" w:space="0" w:color="auto"/>
                <w:bottom w:val="none" w:sz="0" w:space="0" w:color="auto"/>
                <w:right w:val="none" w:sz="0" w:space="0" w:color="auto"/>
              </w:divBdr>
            </w:div>
            <w:div w:id="411857476">
              <w:marLeft w:val="0"/>
              <w:marRight w:val="0"/>
              <w:marTop w:val="0"/>
              <w:marBottom w:val="0"/>
              <w:divBdr>
                <w:top w:val="none" w:sz="0" w:space="0" w:color="auto"/>
                <w:left w:val="none" w:sz="0" w:space="0" w:color="auto"/>
                <w:bottom w:val="none" w:sz="0" w:space="0" w:color="auto"/>
                <w:right w:val="none" w:sz="0" w:space="0" w:color="auto"/>
              </w:divBdr>
            </w:div>
            <w:div w:id="411857489">
              <w:marLeft w:val="0"/>
              <w:marRight w:val="0"/>
              <w:marTop w:val="0"/>
              <w:marBottom w:val="0"/>
              <w:divBdr>
                <w:top w:val="none" w:sz="0" w:space="0" w:color="auto"/>
                <w:left w:val="none" w:sz="0" w:space="0" w:color="auto"/>
                <w:bottom w:val="none" w:sz="0" w:space="0" w:color="auto"/>
                <w:right w:val="none" w:sz="0" w:space="0" w:color="auto"/>
              </w:divBdr>
            </w:div>
            <w:div w:id="411857497">
              <w:marLeft w:val="0"/>
              <w:marRight w:val="0"/>
              <w:marTop w:val="0"/>
              <w:marBottom w:val="0"/>
              <w:divBdr>
                <w:top w:val="none" w:sz="0" w:space="0" w:color="auto"/>
                <w:left w:val="none" w:sz="0" w:space="0" w:color="auto"/>
                <w:bottom w:val="none" w:sz="0" w:space="0" w:color="auto"/>
                <w:right w:val="none" w:sz="0" w:space="0" w:color="auto"/>
              </w:divBdr>
            </w:div>
            <w:div w:id="411857519">
              <w:marLeft w:val="0"/>
              <w:marRight w:val="0"/>
              <w:marTop w:val="0"/>
              <w:marBottom w:val="0"/>
              <w:divBdr>
                <w:top w:val="none" w:sz="0" w:space="0" w:color="auto"/>
                <w:left w:val="none" w:sz="0" w:space="0" w:color="auto"/>
                <w:bottom w:val="none" w:sz="0" w:space="0" w:color="auto"/>
                <w:right w:val="none" w:sz="0" w:space="0" w:color="auto"/>
              </w:divBdr>
            </w:div>
            <w:div w:id="411857523">
              <w:marLeft w:val="0"/>
              <w:marRight w:val="0"/>
              <w:marTop w:val="0"/>
              <w:marBottom w:val="0"/>
              <w:divBdr>
                <w:top w:val="none" w:sz="0" w:space="0" w:color="auto"/>
                <w:left w:val="none" w:sz="0" w:space="0" w:color="auto"/>
                <w:bottom w:val="none" w:sz="0" w:space="0" w:color="auto"/>
                <w:right w:val="none" w:sz="0" w:space="0" w:color="auto"/>
              </w:divBdr>
            </w:div>
            <w:div w:id="411857579">
              <w:marLeft w:val="0"/>
              <w:marRight w:val="0"/>
              <w:marTop w:val="0"/>
              <w:marBottom w:val="0"/>
              <w:divBdr>
                <w:top w:val="none" w:sz="0" w:space="0" w:color="auto"/>
                <w:left w:val="none" w:sz="0" w:space="0" w:color="auto"/>
                <w:bottom w:val="none" w:sz="0" w:space="0" w:color="auto"/>
                <w:right w:val="none" w:sz="0" w:space="0" w:color="auto"/>
              </w:divBdr>
            </w:div>
            <w:div w:id="411857608">
              <w:marLeft w:val="0"/>
              <w:marRight w:val="0"/>
              <w:marTop w:val="0"/>
              <w:marBottom w:val="0"/>
              <w:divBdr>
                <w:top w:val="none" w:sz="0" w:space="0" w:color="auto"/>
                <w:left w:val="none" w:sz="0" w:space="0" w:color="auto"/>
                <w:bottom w:val="none" w:sz="0" w:space="0" w:color="auto"/>
                <w:right w:val="none" w:sz="0" w:space="0" w:color="auto"/>
              </w:divBdr>
            </w:div>
            <w:div w:id="411857631">
              <w:marLeft w:val="0"/>
              <w:marRight w:val="0"/>
              <w:marTop w:val="0"/>
              <w:marBottom w:val="0"/>
              <w:divBdr>
                <w:top w:val="none" w:sz="0" w:space="0" w:color="auto"/>
                <w:left w:val="none" w:sz="0" w:space="0" w:color="auto"/>
                <w:bottom w:val="none" w:sz="0" w:space="0" w:color="auto"/>
                <w:right w:val="none" w:sz="0" w:space="0" w:color="auto"/>
              </w:divBdr>
            </w:div>
            <w:div w:id="411857639">
              <w:marLeft w:val="0"/>
              <w:marRight w:val="0"/>
              <w:marTop w:val="0"/>
              <w:marBottom w:val="0"/>
              <w:divBdr>
                <w:top w:val="none" w:sz="0" w:space="0" w:color="auto"/>
                <w:left w:val="none" w:sz="0" w:space="0" w:color="auto"/>
                <w:bottom w:val="none" w:sz="0" w:space="0" w:color="auto"/>
                <w:right w:val="none" w:sz="0" w:space="0" w:color="auto"/>
              </w:divBdr>
            </w:div>
            <w:div w:id="411857645">
              <w:marLeft w:val="0"/>
              <w:marRight w:val="0"/>
              <w:marTop w:val="0"/>
              <w:marBottom w:val="0"/>
              <w:divBdr>
                <w:top w:val="none" w:sz="0" w:space="0" w:color="auto"/>
                <w:left w:val="none" w:sz="0" w:space="0" w:color="auto"/>
                <w:bottom w:val="none" w:sz="0" w:space="0" w:color="auto"/>
                <w:right w:val="none" w:sz="0" w:space="0" w:color="auto"/>
              </w:divBdr>
            </w:div>
            <w:div w:id="411857663">
              <w:marLeft w:val="0"/>
              <w:marRight w:val="0"/>
              <w:marTop w:val="0"/>
              <w:marBottom w:val="0"/>
              <w:divBdr>
                <w:top w:val="none" w:sz="0" w:space="0" w:color="auto"/>
                <w:left w:val="none" w:sz="0" w:space="0" w:color="auto"/>
                <w:bottom w:val="none" w:sz="0" w:space="0" w:color="auto"/>
                <w:right w:val="none" w:sz="0" w:space="0" w:color="auto"/>
              </w:divBdr>
            </w:div>
            <w:div w:id="411857690">
              <w:marLeft w:val="0"/>
              <w:marRight w:val="0"/>
              <w:marTop w:val="0"/>
              <w:marBottom w:val="0"/>
              <w:divBdr>
                <w:top w:val="none" w:sz="0" w:space="0" w:color="auto"/>
                <w:left w:val="none" w:sz="0" w:space="0" w:color="auto"/>
                <w:bottom w:val="none" w:sz="0" w:space="0" w:color="auto"/>
                <w:right w:val="none" w:sz="0" w:space="0" w:color="auto"/>
              </w:divBdr>
            </w:div>
            <w:div w:id="411857691">
              <w:marLeft w:val="0"/>
              <w:marRight w:val="0"/>
              <w:marTop w:val="0"/>
              <w:marBottom w:val="0"/>
              <w:divBdr>
                <w:top w:val="none" w:sz="0" w:space="0" w:color="auto"/>
                <w:left w:val="none" w:sz="0" w:space="0" w:color="auto"/>
                <w:bottom w:val="none" w:sz="0" w:space="0" w:color="auto"/>
                <w:right w:val="none" w:sz="0" w:space="0" w:color="auto"/>
              </w:divBdr>
            </w:div>
            <w:div w:id="411857700">
              <w:marLeft w:val="0"/>
              <w:marRight w:val="0"/>
              <w:marTop w:val="0"/>
              <w:marBottom w:val="0"/>
              <w:divBdr>
                <w:top w:val="none" w:sz="0" w:space="0" w:color="auto"/>
                <w:left w:val="none" w:sz="0" w:space="0" w:color="auto"/>
                <w:bottom w:val="none" w:sz="0" w:space="0" w:color="auto"/>
                <w:right w:val="none" w:sz="0" w:space="0" w:color="auto"/>
              </w:divBdr>
            </w:div>
            <w:div w:id="411857709">
              <w:marLeft w:val="0"/>
              <w:marRight w:val="0"/>
              <w:marTop w:val="0"/>
              <w:marBottom w:val="0"/>
              <w:divBdr>
                <w:top w:val="none" w:sz="0" w:space="0" w:color="auto"/>
                <w:left w:val="none" w:sz="0" w:space="0" w:color="auto"/>
                <w:bottom w:val="none" w:sz="0" w:space="0" w:color="auto"/>
                <w:right w:val="none" w:sz="0" w:space="0" w:color="auto"/>
              </w:divBdr>
            </w:div>
            <w:div w:id="411857862">
              <w:marLeft w:val="0"/>
              <w:marRight w:val="0"/>
              <w:marTop w:val="0"/>
              <w:marBottom w:val="0"/>
              <w:divBdr>
                <w:top w:val="none" w:sz="0" w:space="0" w:color="auto"/>
                <w:left w:val="none" w:sz="0" w:space="0" w:color="auto"/>
                <w:bottom w:val="none" w:sz="0" w:space="0" w:color="auto"/>
                <w:right w:val="none" w:sz="0" w:space="0" w:color="auto"/>
              </w:divBdr>
            </w:div>
            <w:div w:id="411857874">
              <w:marLeft w:val="0"/>
              <w:marRight w:val="0"/>
              <w:marTop w:val="0"/>
              <w:marBottom w:val="0"/>
              <w:divBdr>
                <w:top w:val="none" w:sz="0" w:space="0" w:color="auto"/>
                <w:left w:val="none" w:sz="0" w:space="0" w:color="auto"/>
                <w:bottom w:val="none" w:sz="0" w:space="0" w:color="auto"/>
                <w:right w:val="none" w:sz="0" w:space="0" w:color="auto"/>
              </w:divBdr>
            </w:div>
            <w:div w:id="411857880">
              <w:marLeft w:val="0"/>
              <w:marRight w:val="0"/>
              <w:marTop w:val="0"/>
              <w:marBottom w:val="0"/>
              <w:divBdr>
                <w:top w:val="none" w:sz="0" w:space="0" w:color="auto"/>
                <w:left w:val="none" w:sz="0" w:space="0" w:color="auto"/>
                <w:bottom w:val="none" w:sz="0" w:space="0" w:color="auto"/>
                <w:right w:val="none" w:sz="0" w:space="0" w:color="auto"/>
              </w:divBdr>
            </w:div>
            <w:div w:id="411857892">
              <w:marLeft w:val="0"/>
              <w:marRight w:val="0"/>
              <w:marTop w:val="0"/>
              <w:marBottom w:val="0"/>
              <w:divBdr>
                <w:top w:val="none" w:sz="0" w:space="0" w:color="auto"/>
                <w:left w:val="none" w:sz="0" w:space="0" w:color="auto"/>
                <w:bottom w:val="none" w:sz="0" w:space="0" w:color="auto"/>
                <w:right w:val="none" w:sz="0" w:space="0" w:color="auto"/>
              </w:divBdr>
            </w:div>
            <w:div w:id="411857905">
              <w:marLeft w:val="0"/>
              <w:marRight w:val="0"/>
              <w:marTop w:val="0"/>
              <w:marBottom w:val="0"/>
              <w:divBdr>
                <w:top w:val="none" w:sz="0" w:space="0" w:color="auto"/>
                <w:left w:val="none" w:sz="0" w:space="0" w:color="auto"/>
                <w:bottom w:val="none" w:sz="0" w:space="0" w:color="auto"/>
                <w:right w:val="none" w:sz="0" w:space="0" w:color="auto"/>
              </w:divBdr>
            </w:div>
            <w:div w:id="411857930">
              <w:marLeft w:val="0"/>
              <w:marRight w:val="0"/>
              <w:marTop w:val="0"/>
              <w:marBottom w:val="0"/>
              <w:divBdr>
                <w:top w:val="none" w:sz="0" w:space="0" w:color="auto"/>
                <w:left w:val="none" w:sz="0" w:space="0" w:color="auto"/>
                <w:bottom w:val="none" w:sz="0" w:space="0" w:color="auto"/>
                <w:right w:val="none" w:sz="0" w:space="0" w:color="auto"/>
              </w:divBdr>
            </w:div>
            <w:div w:id="411857934">
              <w:marLeft w:val="0"/>
              <w:marRight w:val="0"/>
              <w:marTop w:val="0"/>
              <w:marBottom w:val="0"/>
              <w:divBdr>
                <w:top w:val="none" w:sz="0" w:space="0" w:color="auto"/>
                <w:left w:val="none" w:sz="0" w:space="0" w:color="auto"/>
                <w:bottom w:val="none" w:sz="0" w:space="0" w:color="auto"/>
                <w:right w:val="none" w:sz="0" w:space="0" w:color="auto"/>
              </w:divBdr>
            </w:div>
            <w:div w:id="411857940">
              <w:marLeft w:val="0"/>
              <w:marRight w:val="0"/>
              <w:marTop w:val="0"/>
              <w:marBottom w:val="0"/>
              <w:divBdr>
                <w:top w:val="none" w:sz="0" w:space="0" w:color="auto"/>
                <w:left w:val="none" w:sz="0" w:space="0" w:color="auto"/>
                <w:bottom w:val="none" w:sz="0" w:space="0" w:color="auto"/>
                <w:right w:val="none" w:sz="0" w:space="0" w:color="auto"/>
              </w:divBdr>
            </w:div>
            <w:div w:id="411857963">
              <w:marLeft w:val="0"/>
              <w:marRight w:val="0"/>
              <w:marTop w:val="0"/>
              <w:marBottom w:val="0"/>
              <w:divBdr>
                <w:top w:val="none" w:sz="0" w:space="0" w:color="auto"/>
                <w:left w:val="none" w:sz="0" w:space="0" w:color="auto"/>
                <w:bottom w:val="none" w:sz="0" w:space="0" w:color="auto"/>
                <w:right w:val="none" w:sz="0" w:space="0" w:color="auto"/>
              </w:divBdr>
            </w:div>
            <w:div w:id="4118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246">
      <w:marLeft w:val="0"/>
      <w:marRight w:val="0"/>
      <w:marTop w:val="0"/>
      <w:marBottom w:val="0"/>
      <w:divBdr>
        <w:top w:val="none" w:sz="0" w:space="0" w:color="auto"/>
        <w:left w:val="none" w:sz="0" w:space="0" w:color="auto"/>
        <w:bottom w:val="none" w:sz="0" w:space="0" w:color="auto"/>
        <w:right w:val="none" w:sz="0" w:space="0" w:color="auto"/>
      </w:divBdr>
      <w:divsChild>
        <w:div w:id="411857093">
          <w:marLeft w:val="0"/>
          <w:marRight w:val="0"/>
          <w:marTop w:val="0"/>
          <w:marBottom w:val="0"/>
          <w:divBdr>
            <w:top w:val="none" w:sz="0" w:space="0" w:color="auto"/>
            <w:left w:val="none" w:sz="0" w:space="0" w:color="auto"/>
            <w:bottom w:val="none" w:sz="0" w:space="0" w:color="auto"/>
            <w:right w:val="none" w:sz="0" w:space="0" w:color="auto"/>
          </w:divBdr>
          <w:divsChild>
            <w:div w:id="411856535">
              <w:marLeft w:val="0"/>
              <w:marRight w:val="0"/>
              <w:marTop w:val="0"/>
              <w:marBottom w:val="0"/>
              <w:divBdr>
                <w:top w:val="none" w:sz="0" w:space="0" w:color="auto"/>
                <w:left w:val="none" w:sz="0" w:space="0" w:color="auto"/>
                <w:bottom w:val="none" w:sz="0" w:space="0" w:color="auto"/>
                <w:right w:val="none" w:sz="0" w:space="0" w:color="auto"/>
              </w:divBdr>
            </w:div>
            <w:div w:id="411856580">
              <w:marLeft w:val="0"/>
              <w:marRight w:val="0"/>
              <w:marTop w:val="0"/>
              <w:marBottom w:val="0"/>
              <w:divBdr>
                <w:top w:val="none" w:sz="0" w:space="0" w:color="auto"/>
                <w:left w:val="none" w:sz="0" w:space="0" w:color="auto"/>
                <w:bottom w:val="none" w:sz="0" w:space="0" w:color="auto"/>
                <w:right w:val="none" w:sz="0" w:space="0" w:color="auto"/>
              </w:divBdr>
            </w:div>
            <w:div w:id="411856622">
              <w:marLeft w:val="0"/>
              <w:marRight w:val="0"/>
              <w:marTop w:val="0"/>
              <w:marBottom w:val="0"/>
              <w:divBdr>
                <w:top w:val="none" w:sz="0" w:space="0" w:color="auto"/>
                <w:left w:val="none" w:sz="0" w:space="0" w:color="auto"/>
                <w:bottom w:val="none" w:sz="0" w:space="0" w:color="auto"/>
                <w:right w:val="none" w:sz="0" w:space="0" w:color="auto"/>
              </w:divBdr>
            </w:div>
            <w:div w:id="411856649">
              <w:marLeft w:val="0"/>
              <w:marRight w:val="0"/>
              <w:marTop w:val="0"/>
              <w:marBottom w:val="0"/>
              <w:divBdr>
                <w:top w:val="none" w:sz="0" w:space="0" w:color="auto"/>
                <w:left w:val="none" w:sz="0" w:space="0" w:color="auto"/>
                <w:bottom w:val="none" w:sz="0" w:space="0" w:color="auto"/>
                <w:right w:val="none" w:sz="0" w:space="0" w:color="auto"/>
              </w:divBdr>
            </w:div>
            <w:div w:id="411856676">
              <w:marLeft w:val="0"/>
              <w:marRight w:val="0"/>
              <w:marTop w:val="0"/>
              <w:marBottom w:val="0"/>
              <w:divBdr>
                <w:top w:val="none" w:sz="0" w:space="0" w:color="auto"/>
                <w:left w:val="none" w:sz="0" w:space="0" w:color="auto"/>
                <w:bottom w:val="none" w:sz="0" w:space="0" w:color="auto"/>
                <w:right w:val="none" w:sz="0" w:space="0" w:color="auto"/>
              </w:divBdr>
            </w:div>
            <w:div w:id="411856681">
              <w:marLeft w:val="0"/>
              <w:marRight w:val="0"/>
              <w:marTop w:val="0"/>
              <w:marBottom w:val="0"/>
              <w:divBdr>
                <w:top w:val="none" w:sz="0" w:space="0" w:color="auto"/>
                <w:left w:val="none" w:sz="0" w:space="0" w:color="auto"/>
                <w:bottom w:val="none" w:sz="0" w:space="0" w:color="auto"/>
                <w:right w:val="none" w:sz="0" w:space="0" w:color="auto"/>
              </w:divBdr>
            </w:div>
            <w:div w:id="411856693">
              <w:marLeft w:val="0"/>
              <w:marRight w:val="0"/>
              <w:marTop w:val="0"/>
              <w:marBottom w:val="0"/>
              <w:divBdr>
                <w:top w:val="none" w:sz="0" w:space="0" w:color="auto"/>
                <w:left w:val="none" w:sz="0" w:space="0" w:color="auto"/>
                <w:bottom w:val="none" w:sz="0" w:space="0" w:color="auto"/>
                <w:right w:val="none" w:sz="0" w:space="0" w:color="auto"/>
              </w:divBdr>
            </w:div>
            <w:div w:id="411856716">
              <w:marLeft w:val="0"/>
              <w:marRight w:val="0"/>
              <w:marTop w:val="0"/>
              <w:marBottom w:val="0"/>
              <w:divBdr>
                <w:top w:val="none" w:sz="0" w:space="0" w:color="auto"/>
                <w:left w:val="none" w:sz="0" w:space="0" w:color="auto"/>
                <w:bottom w:val="none" w:sz="0" w:space="0" w:color="auto"/>
                <w:right w:val="none" w:sz="0" w:space="0" w:color="auto"/>
              </w:divBdr>
            </w:div>
            <w:div w:id="411856752">
              <w:marLeft w:val="0"/>
              <w:marRight w:val="0"/>
              <w:marTop w:val="0"/>
              <w:marBottom w:val="0"/>
              <w:divBdr>
                <w:top w:val="none" w:sz="0" w:space="0" w:color="auto"/>
                <w:left w:val="none" w:sz="0" w:space="0" w:color="auto"/>
                <w:bottom w:val="none" w:sz="0" w:space="0" w:color="auto"/>
                <w:right w:val="none" w:sz="0" w:space="0" w:color="auto"/>
              </w:divBdr>
            </w:div>
            <w:div w:id="411856772">
              <w:marLeft w:val="0"/>
              <w:marRight w:val="0"/>
              <w:marTop w:val="0"/>
              <w:marBottom w:val="0"/>
              <w:divBdr>
                <w:top w:val="none" w:sz="0" w:space="0" w:color="auto"/>
                <w:left w:val="none" w:sz="0" w:space="0" w:color="auto"/>
                <w:bottom w:val="none" w:sz="0" w:space="0" w:color="auto"/>
                <w:right w:val="none" w:sz="0" w:space="0" w:color="auto"/>
              </w:divBdr>
            </w:div>
            <w:div w:id="411856775">
              <w:marLeft w:val="0"/>
              <w:marRight w:val="0"/>
              <w:marTop w:val="0"/>
              <w:marBottom w:val="0"/>
              <w:divBdr>
                <w:top w:val="none" w:sz="0" w:space="0" w:color="auto"/>
                <w:left w:val="none" w:sz="0" w:space="0" w:color="auto"/>
                <w:bottom w:val="none" w:sz="0" w:space="0" w:color="auto"/>
                <w:right w:val="none" w:sz="0" w:space="0" w:color="auto"/>
              </w:divBdr>
            </w:div>
            <w:div w:id="411856849">
              <w:marLeft w:val="0"/>
              <w:marRight w:val="0"/>
              <w:marTop w:val="0"/>
              <w:marBottom w:val="0"/>
              <w:divBdr>
                <w:top w:val="none" w:sz="0" w:space="0" w:color="auto"/>
                <w:left w:val="none" w:sz="0" w:space="0" w:color="auto"/>
                <w:bottom w:val="none" w:sz="0" w:space="0" w:color="auto"/>
                <w:right w:val="none" w:sz="0" w:space="0" w:color="auto"/>
              </w:divBdr>
            </w:div>
            <w:div w:id="411856856">
              <w:marLeft w:val="0"/>
              <w:marRight w:val="0"/>
              <w:marTop w:val="0"/>
              <w:marBottom w:val="0"/>
              <w:divBdr>
                <w:top w:val="none" w:sz="0" w:space="0" w:color="auto"/>
                <w:left w:val="none" w:sz="0" w:space="0" w:color="auto"/>
                <w:bottom w:val="none" w:sz="0" w:space="0" w:color="auto"/>
                <w:right w:val="none" w:sz="0" w:space="0" w:color="auto"/>
              </w:divBdr>
            </w:div>
            <w:div w:id="411856863">
              <w:marLeft w:val="0"/>
              <w:marRight w:val="0"/>
              <w:marTop w:val="0"/>
              <w:marBottom w:val="0"/>
              <w:divBdr>
                <w:top w:val="none" w:sz="0" w:space="0" w:color="auto"/>
                <w:left w:val="none" w:sz="0" w:space="0" w:color="auto"/>
                <w:bottom w:val="none" w:sz="0" w:space="0" w:color="auto"/>
                <w:right w:val="none" w:sz="0" w:space="0" w:color="auto"/>
              </w:divBdr>
            </w:div>
            <w:div w:id="411856890">
              <w:marLeft w:val="0"/>
              <w:marRight w:val="0"/>
              <w:marTop w:val="0"/>
              <w:marBottom w:val="0"/>
              <w:divBdr>
                <w:top w:val="none" w:sz="0" w:space="0" w:color="auto"/>
                <w:left w:val="none" w:sz="0" w:space="0" w:color="auto"/>
                <w:bottom w:val="none" w:sz="0" w:space="0" w:color="auto"/>
                <w:right w:val="none" w:sz="0" w:space="0" w:color="auto"/>
              </w:divBdr>
            </w:div>
            <w:div w:id="411856996">
              <w:marLeft w:val="0"/>
              <w:marRight w:val="0"/>
              <w:marTop w:val="0"/>
              <w:marBottom w:val="0"/>
              <w:divBdr>
                <w:top w:val="none" w:sz="0" w:space="0" w:color="auto"/>
                <w:left w:val="none" w:sz="0" w:space="0" w:color="auto"/>
                <w:bottom w:val="none" w:sz="0" w:space="0" w:color="auto"/>
                <w:right w:val="none" w:sz="0" w:space="0" w:color="auto"/>
              </w:divBdr>
            </w:div>
            <w:div w:id="411857026">
              <w:marLeft w:val="0"/>
              <w:marRight w:val="0"/>
              <w:marTop w:val="0"/>
              <w:marBottom w:val="0"/>
              <w:divBdr>
                <w:top w:val="none" w:sz="0" w:space="0" w:color="auto"/>
                <w:left w:val="none" w:sz="0" w:space="0" w:color="auto"/>
                <w:bottom w:val="none" w:sz="0" w:space="0" w:color="auto"/>
                <w:right w:val="none" w:sz="0" w:space="0" w:color="auto"/>
              </w:divBdr>
            </w:div>
            <w:div w:id="411857028">
              <w:marLeft w:val="0"/>
              <w:marRight w:val="0"/>
              <w:marTop w:val="0"/>
              <w:marBottom w:val="0"/>
              <w:divBdr>
                <w:top w:val="none" w:sz="0" w:space="0" w:color="auto"/>
                <w:left w:val="none" w:sz="0" w:space="0" w:color="auto"/>
                <w:bottom w:val="none" w:sz="0" w:space="0" w:color="auto"/>
                <w:right w:val="none" w:sz="0" w:space="0" w:color="auto"/>
              </w:divBdr>
            </w:div>
            <w:div w:id="411857033">
              <w:marLeft w:val="0"/>
              <w:marRight w:val="0"/>
              <w:marTop w:val="0"/>
              <w:marBottom w:val="0"/>
              <w:divBdr>
                <w:top w:val="none" w:sz="0" w:space="0" w:color="auto"/>
                <w:left w:val="none" w:sz="0" w:space="0" w:color="auto"/>
                <w:bottom w:val="none" w:sz="0" w:space="0" w:color="auto"/>
                <w:right w:val="none" w:sz="0" w:space="0" w:color="auto"/>
              </w:divBdr>
            </w:div>
            <w:div w:id="411857042">
              <w:marLeft w:val="0"/>
              <w:marRight w:val="0"/>
              <w:marTop w:val="0"/>
              <w:marBottom w:val="0"/>
              <w:divBdr>
                <w:top w:val="none" w:sz="0" w:space="0" w:color="auto"/>
                <w:left w:val="none" w:sz="0" w:space="0" w:color="auto"/>
                <w:bottom w:val="none" w:sz="0" w:space="0" w:color="auto"/>
                <w:right w:val="none" w:sz="0" w:space="0" w:color="auto"/>
              </w:divBdr>
            </w:div>
            <w:div w:id="411857065">
              <w:marLeft w:val="0"/>
              <w:marRight w:val="0"/>
              <w:marTop w:val="0"/>
              <w:marBottom w:val="0"/>
              <w:divBdr>
                <w:top w:val="none" w:sz="0" w:space="0" w:color="auto"/>
                <w:left w:val="none" w:sz="0" w:space="0" w:color="auto"/>
                <w:bottom w:val="none" w:sz="0" w:space="0" w:color="auto"/>
                <w:right w:val="none" w:sz="0" w:space="0" w:color="auto"/>
              </w:divBdr>
            </w:div>
            <w:div w:id="411857074">
              <w:marLeft w:val="0"/>
              <w:marRight w:val="0"/>
              <w:marTop w:val="0"/>
              <w:marBottom w:val="0"/>
              <w:divBdr>
                <w:top w:val="none" w:sz="0" w:space="0" w:color="auto"/>
                <w:left w:val="none" w:sz="0" w:space="0" w:color="auto"/>
                <w:bottom w:val="none" w:sz="0" w:space="0" w:color="auto"/>
                <w:right w:val="none" w:sz="0" w:space="0" w:color="auto"/>
              </w:divBdr>
            </w:div>
            <w:div w:id="411857077">
              <w:marLeft w:val="0"/>
              <w:marRight w:val="0"/>
              <w:marTop w:val="0"/>
              <w:marBottom w:val="0"/>
              <w:divBdr>
                <w:top w:val="none" w:sz="0" w:space="0" w:color="auto"/>
                <w:left w:val="none" w:sz="0" w:space="0" w:color="auto"/>
                <w:bottom w:val="none" w:sz="0" w:space="0" w:color="auto"/>
                <w:right w:val="none" w:sz="0" w:space="0" w:color="auto"/>
              </w:divBdr>
            </w:div>
            <w:div w:id="411857104">
              <w:marLeft w:val="0"/>
              <w:marRight w:val="0"/>
              <w:marTop w:val="0"/>
              <w:marBottom w:val="0"/>
              <w:divBdr>
                <w:top w:val="none" w:sz="0" w:space="0" w:color="auto"/>
                <w:left w:val="none" w:sz="0" w:space="0" w:color="auto"/>
                <w:bottom w:val="none" w:sz="0" w:space="0" w:color="auto"/>
                <w:right w:val="none" w:sz="0" w:space="0" w:color="auto"/>
              </w:divBdr>
            </w:div>
            <w:div w:id="411857108">
              <w:marLeft w:val="0"/>
              <w:marRight w:val="0"/>
              <w:marTop w:val="0"/>
              <w:marBottom w:val="0"/>
              <w:divBdr>
                <w:top w:val="none" w:sz="0" w:space="0" w:color="auto"/>
                <w:left w:val="none" w:sz="0" w:space="0" w:color="auto"/>
                <w:bottom w:val="none" w:sz="0" w:space="0" w:color="auto"/>
                <w:right w:val="none" w:sz="0" w:space="0" w:color="auto"/>
              </w:divBdr>
            </w:div>
            <w:div w:id="411857110">
              <w:marLeft w:val="0"/>
              <w:marRight w:val="0"/>
              <w:marTop w:val="0"/>
              <w:marBottom w:val="0"/>
              <w:divBdr>
                <w:top w:val="none" w:sz="0" w:space="0" w:color="auto"/>
                <w:left w:val="none" w:sz="0" w:space="0" w:color="auto"/>
                <w:bottom w:val="none" w:sz="0" w:space="0" w:color="auto"/>
                <w:right w:val="none" w:sz="0" w:space="0" w:color="auto"/>
              </w:divBdr>
            </w:div>
            <w:div w:id="411857203">
              <w:marLeft w:val="0"/>
              <w:marRight w:val="0"/>
              <w:marTop w:val="0"/>
              <w:marBottom w:val="0"/>
              <w:divBdr>
                <w:top w:val="none" w:sz="0" w:space="0" w:color="auto"/>
                <w:left w:val="none" w:sz="0" w:space="0" w:color="auto"/>
                <w:bottom w:val="none" w:sz="0" w:space="0" w:color="auto"/>
                <w:right w:val="none" w:sz="0" w:space="0" w:color="auto"/>
              </w:divBdr>
            </w:div>
            <w:div w:id="411857242">
              <w:marLeft w:val="0"/>
              <w:marRight w:val="0"/>
              <w:marTop w:val="0"/>
              <w:marBottom w:val="0"/>
              <w:divBdr>
                <w:top w:val="none" w:sz="0" w:space="0" w:color="auto"/>
                <w:left w:val="none" w:sz="0" w:space="0" w:color="auto"/>
                <w:bottom w:val="none" w:sz="0" w:space="0" w:color="auto"/>
                <w:right w:val="none" w:sz="0" w:space="0" w:color="auto"/>
              </w:divBdr>
            </w:div>
            <w:div w:id="411857248">
              <w:marLeft w:val="0"/>
              <w:marRight w:val="0"/>
              <w:marTop w:val="0"/>
              <w:marBottom w:val="0"/>
              <w:divBdr>
                <w:top w:val="none" w:sz="0" w:space="0" w:color="auto"/>
                <w:left w:val="none" w:sz="0" w:space="0" w:color="auto"/>
                <w:bottom w:val="none" w:sz="0" w:space="0" w:color="auto"/>
                <w:right w:val="none" w:sz="0" w:space="0" w:color="auto"/>
              </w:divBdr>
            </w:div>
            <w:div w:id="411857268">
              <w:marLeft w:val="0"/>
              <w:marRight w:val="0"/>
              <w:marTop w:val="0"/>
              <w:marBottom w:val="0"/>
              <w:divBdr>
                <w:top w:val="none" w:sz="0" w:space="0" w:color="auto"/>
                <w:left w:val="none" w:sz="0" w:space="0" w:color="auto"/>
                <w:bottom w:val="none" w:sz="0" w:space="0" w:color="auto"/>
                <w:right w:val="none" w:sz="0" w:space="0" w:color="auto"/>
              </w:divBdr>
            </w:div>
            <w:div w:id="411857270">
              <w:marLeft w:val="0"/>
              <w:marRight w:val="0"/>
              <w:marTop w:val="0"/>
              <w:marBottom w:val="0"/>
              <w:divBdr>
                <w:top w:val="none" w:sz="0" w:space="0" w:color="auto"/>
                <w:left w:val="none" w:sz="0" w:space="0" w:color="auto"/>
                <w:bottom w:val="none" w:sz="0" w:space="0" w:color="auto"/>
                <w:right w:val="none" w:sz="0" w:space="0" w:color="auto"/>
              </w:divBdr>
            </w:div>
            <w:div w:id="411857344">
              <w:marLeft w:val="0"/>
              <w:marRight w:val="0"/>
              <w:marTop w:val="0"/>
              <w:marBottom w:val="0"/>
              <w:divBdr>
                <w:top w:val="none" w:sz="0" w:space="0" w:color="auto"/>
                <w:left w:val="none" w:sz="0" w:space="0" w:color="auto"/>
                <w:bottom w:val="none" w:sz="0" w:space="0" w:color="auto"/>
                <w:right w:val="none" w:sz="0" w:space="0" w:color="auto"/>
              </w:divBdr>
            </w:div>
            <w:div w:id="411857353">
              <w:marLeft w:val="0"/>
              <w:marRight w:val="0"/>
              <w:marTop w:val="0"/>
              <w:marBottom w:val="0"/>
              <w:divBdr>
                <w:top w:val="none" w:sz="0" w:space="0" w:color="auto"/>
                <w:left w:val="none" w:sz="0" w:space="0" w:color="auto"/>
                <w:bottom w:val="none" w:sz="0" w:space="0" w:color="auto"/>
                <w:right w:val="none" w:sz="0" w:space="0" w:color="auto"/>
              </w:divBdr>
            </w:div>
            <w:div w:id="411857355">
              <w:marLeft w:val="0"/>
              <w:marRight w:val="0"/>
              <w:marTop w:val="0"/>
              <w:marBottom w:val="0"/>
              <w:divBdr>
                <w:top w:val="none" w:sz="0" w:space="0" w:color="auto"/>
                <w:left w:val="none" w:sz="0" w:space="0" w:color="auto"/>
                <w:bottom w:val="none" w:sz="0" w:space="0" w:color="auto"/>
                <w:right w:val="none" w:sz="0" w:space="0" w:color="auto"/>
              </w:divBdr>
            </w:div>
            <w:div w:id="411857358">
              <w:marLeft w:val="0"/>
              <w:marRight w:val="0"/>
              <w:marTop w:val="0"/>
              <w:marBottom w:val="0"/>
              <w:divBdr>
                <w:top w:val="none" w:sz="0" w:space="0" w:color="auto"/>
                <w:left w:val="none" w:sz="0" w:space="0" w:color="auto"/>
                <w:bottom w:val="none" w:sz="0" w:space="0" w:color="auto"/>
                <w:right w:val="none" w:sz="0" w:space="0" w:color="auto"/>
              </w:divBdr>
            </w:div>
            <w:div w:id="411857360">
              <w:marLeft w:val="0"/>
              <w:marRight w:val="0"/>
              <w:marTop w:val="0"/>
              <w:marBottom w:val="0"/>
              <w:divBdr>
                <w:top w:val="none" w:sz="0" w:space="0" w:color="auto"/>
                <w:left w:val="none" w:sz="0" w:space="0" w:color="auto"/>
                <w:bottom w:val="none" w:sz="0" w:space="0" w:color="auto"/>
                <w:right w:val="none" w:sz="0" w:space="0" w:color="auto"/>
              </w:divBdr>
            </w:div>
            <w:div w:id="411857380">
              <w:marLeft w:val="0"/>
              <w:marRight w:val="0"/>
              <w:marTop w:val="0"/>
              <w:marBottom w:val="0"/>
              <w:divBdr>
                <w:top w:val="none" w:sz="0" w:space="0" w:color="auto"/>
                <w:left w:val="none" w:sz="0" w:space="0" w:color="auto"/>
                <w:bottom w:val="none" w:sz="0" w:space="0" w:color="auto"/>
                <w:right w:val="none" w:sz="0" w:space="0" w:color="auto"/>
              </w:divBdr>
            </w:div>
            <w:div w:id="411857464">
              <w:marLeft w:val="0"/>
              <w:marRight w:val="0"/>
              <w:marTop w:val="0"/>
              <w:marBottom w:val="0"/>
              <w:divBdr>
                <w:top w:val="none" w:sz="0" w:space="0" w:color="auto"/>
                <w:left w:val="none" w:sz="0" w:space="0" w:color="auto"/>
                <w:bottom w:val="none" w:sz="0" w:space="0" w:color="auto"/>
                <w:right w:val="none" w:sz="0" w:space="0" w:color="auto"/>
              </w:divBdr>
            </w:div>
            <w:div w:id="411857492">
              <w:marLeft w:val="0"/>
              <w:marRight w:val="0"/>
              <w:marTop w:val="0"/>
              <w:marBottom w:val="0"/>
              <w:divBdr>
                <w:top w:val="none" w:sz="0" w:space="0" w:color="auto"/>
                <w:left w:val="none" w:sz="0" w:space="0" w:color="auto"/>
                <w:bottom w:val="none" w:sz="0" w:space="0" w:color="auto"/>
                <w:right w:val="none" w:sz="0" w:space="0" w:color="auto"/>
              </w:divBdr>
            </w:div>
            <w:div w:id="411857515">
              <w:marLeft w:val="0"/>
              <w:marRight w:val="0"/>
              <w:marTop w:val="0"/>
              <w:marBottom w:val="0"/>
              <w:divBdr>
                <w:top w:val="none" w:sz="0" w:space="0" w:color="auto"/>
                <w:left w:val="none" w:sz="0" w:space="0" w:color="auto"/>
                <w:bottom w:val="none" w:sz="0" w:space="0" w:color="auto"/>
                <w:right w:val="none" w:sz="0" w:space="0" w:color="auto"/>
              </w:divBdr>
            </w:div>
            <w:div w:id="411857526">
              <w:marLeft w:val="0"/>
              <w:marRight w:val="0"/>
              <w:marTop w:val="0"/>
              <w:marBottom w:val="0"/>
              <w:divBdr>
                <w:top w:val="none" w:sz="0" w:space="0" w:color="auto"/>
                <w:left w:val="none" w:sz="0" w:space="0" w:color="auto"/>
                <w:bottom w:val="none" w:sz="0" w:space="0" w:color="auto"/>
                <w:right w:val="none" w:sz="0" w:space="0" w:color="auto"/>
              </w:divBdr>
            </w:div>
            <w:div w:id="411857539">
              <w:marLeft w:val="0"/>
              <w:marRight w:val="0"/>
              <w:marTop w:val="0"/>
              <w:marBottom w:val="0"/>
              <w:divBdr>
                <w:top w:val="none" w:sz="0" w:space="0" w:color="auto"/>
                <w:left w:val="none" w:sz="0" w:space="0" w:color="auto"/>
                <w:bottom w:val="none" w:sz="0" w:space="0" w:color="auto"/>
                <w:right w:val="none" w:sz="0" w:space="0" w:color="auto"/>
              </w:divBdr>
            </w:div>
            <w:div w:id="411857549">
              <w:marLeft w:val="0"/>
              <w:marRight w:val="0"/>
              <w:marTop w:val="0"/>
              <w:marBottom w:val="0"/>
              <w:divBdr>
                <w:top w:val="none" w:sz="0" w:space="0" w:color="auto"/>
                <w:left w:val="none" w:sz="0" w:space="0" w:color="auto"/>
                <w:bottom w:val="none" w:sz="0" w:space="0" w:color="auto"/>
                <w:right w:val="none" w:sz="0" w:space="0" w:color="auto"/>
              </w:divBdr>
            </w:div>
            <w:div w:id="411857622">
              <w:marLeft w:val="0"/>
              <w:marRight w:val="0"/>
              <w:marTop w:val="0"/>
              <w:marBottom w:val="0"/>
              <w:divBdr>
                <w:top w:val="none" w:sz="0" w:space="0" w:color="auto"/>
                <w:left w:val="none" w:sz="0" w:space="0" w:color="auto"/>
                <w:bottom w:val="none" w:sz="0" w:space="0" w:color="auto"/>
                <w:right w:val="none" w:sz="0" w:space="0" w:color="auto"/>
              </w:divBdr>
            </w:div>
            <w:div w:id="411857642">
              <w:marLeft w:val="0"/>
              <w:marRight w:val="0"/>
              <w:marTop w:val="0"/>
              <w:marBottom w:val="0"/>
              <w:divBdr>
                <w:top w:val="none" w:sz="0" w:space="0" w:color="auto"/>
                <w:left w:val="none" w:sz="0" w:space="0" w:color="auto"/>
                <w:bottom w:val="none" w:sz="0" w:space="0" w:color="auto"/>
                <w:right w:val="none" w:sz="0" w:space="0" w:color="auto"/>
              </w:divBdr>
            </w:div>
            <w:div w:id="411857680">
              <w:marLeft w:val="0"/>
              <w:marRight w:val="0"/>
              <w:marTop w:val="0"/>
              <w:marBottom w:val="0"/>
              <w:divBdr>
                <w:top w:val="none" w:sz="0" w:space="0" w:color="auto"/>
                <w:left w:val="none" w:sz="0" w:space="0" w:color="auto"/>
                <w:bottom w:val="none" w:sz="0" w:space="0" w:color="auto"/>
                <w:right w:val="none" w:sz="0" w:space="0" w:color="auto"/>
              </w:divBdr>
            </w:div>
            <w:div w:id="411857697">
              <w:marLeft w:val="0"/>
              <w:marRight w:val="0"/>
              <w:marTop w:val="0"/>
              <w:marBottom w:val="0"/>
              <w:divBdr>
                <w:top w:val="none" w:sz="0" w:space="0" w:color="auto"/>
                <w:left w:val="none" w:sz="0" w:space="0" w:color="auto"/>
                <w:bottom w:val="none" w:sz="0" w:space="0" w:color="auto"/>
                <w:right w:val="none" w:sz="0" w:space="0" w:color="auto"/>
              </w:divBdr>
            </w:div>
            <w:div w:id="411857759">
              <w:marLeft w:val="0"/>
              <w:marRight w:val="0"/>
              <w:marTop w:val="0"/>
              <w:marBottom w:val="0"/>
              <w:divBdr>
                <w:top w:val="none" w:sz="0" w:space="0" w:color="auto"/>
                <w:left w:val="none" w:sz="0" w:space="0" w:color="auto"/>
                <w:bottom w:val="none" w:sz="0" w:space="0" w:color="auto"/>
                <w:right w:val="none" w:sz="0" w:space="0" w:color="auto"/>
              </w:divBdr>
            </w:div>
            <w:div w:id="411857785">
              <w:marLeft w:val="0"/>
              <w:marRight w:val="0"/>
              <w:marTop w:val="0"/>
              <w:marBottom w:val="0"/>
              <w:divBdr>
                <w:top w:val="none" w:sz="0" w:space="0" w:color="auto"/>
                <w:left w:val="none" w:sz="0" w:space="0" w:color="auto"/>
                <w:bottom w:val="none" w:sz="0" w:space="0" w:color="auto"/>
                <w:right w:val="none" w:sz="0" w:space="0" w:color="auto"/>
              </w:divBdr>
            </w:div>
            <w:div w:id="411857809">
              <w:marLeft w:val="0"/>
              <w:marRight w:val="0"/>
              <w:marTop w:val="0"/>
              <w:marBottom w:val="0"/>
              <w:divBdr>
                <w:top w:val="none" w:sz="0" w:space="0" w:color="auto"/>
                <w:left w:val="none" w:sz="0" w:space="0" w:color="auto"/>
                <w:bottom w:val="none" w:sz="0" w:space="0" w:color="auto"/>
                <w:right w:val="none" w:sz="0" w:space="0" w:color="auto"/>
              </w:divBdr>
            </w:div>
            <w:div w:id="411857819">
              <w:marLeft w:val="0"/>
              <w:marRight w:val="0"/>
              <w:marTop w:val="0"/>
              <w:marBottom w:val="0"/>
              <w:divBdr>
                <w:top w:val="none" w:sz="0" w:space="0" w:color="auto"/>
                <w:left w:val="none" w:sz="0" w:space="0" w:color="auto"/>
                <w:bottom w:val="none" w:sz="0" w:space="0" w:color="auto"/>
                <w:right w:val="none" w:sz="0" w:space="0" w:color="auto"/>
              </w:divBdr>
            </w:div>
            <w:div w:id="411857837">
              <w:marLeft w:val="0"/>
              <w:marRight w:val="0"/>
              <w:marTop w:val="0"/>
              <w:marBottom w:val="0"/>
              <w:divBdr>
                <w:top w:val="none" w:sz="0" w:space="0" w:color="auto"/>
                <w:left w:val="none" w:sz="0" w:space="0" w:color="auto"/>
                <w:bottom w:val="none" w:sz="0" w:space="0" w:color="auto"/>
                <w:right w:val="none" w:sz="0" w:space="0" w:color="auto"/>
              </w:divBdr>
            </w:div>
            <w:div w:id="411857861">
              <w:marLeft w:val="0"/>
              <w:marRight w:val="0"/>
              <w:marTop w:val="0"/>
              <w:marBottom w:val="0"/>
              <w:divBdr>
                <w:top w:val="none" w:sz="0" w:space="0" w:color="auto"/>
                <w:left w:val="none" w:sz="0" w:space="0" w:color="auto"/>
                <w:bottom w:val="none" w:sz="0" w:space="0" w:color="auto"/>
                <w:right w:val="none" w:sz="0" w:space="0" w:color="auto"/>
              </w:divBdr>
            </w:div>
            <w:div w:id="411857914">
              <w:marLeft w:val="0"/>
              <w:marRight w:val="0"/>
              <w:marTop w:val="0"/>
              <w:marBottom w:val="0"/>
              <w:divBdr>
                <w:top w:val="none" w:sz="0" w:space="0" w:color="auto"/>
                <w:left w:val="none" w:sz="0" w:space="0" w:color="auto"/>
                <w:bottom w:val="none" w:sz="0" w:space="0" w:color="auto"/>
                <w:right w:val="none" w:sz="0" w:space="0" w:color="auto"/>
              </w:divBdr>
            </w:div>
            <w:div w:id="411857935">
              <w:marLeft w:val="0"/>
              <w:marRight w:val="0"/>
              <w:marTop w:val="0"/>
              <w:marBottom w:val="0"/>
              <w:divBdr>
                <w:top w:val="none" w:sz="0" w:space="0" w:color="auto"/>
                <w:left w:val="none" w:sz="0" w:space="0" w:color="auto"/>
                <w:bottom w:val="none" w:sz="0" w:space="0" w:color="auto"/>
                <w:right w:val="none" w:sz="0" w:space="0" w:color="auto"/>
              </w:divBdr>
            </w:div>
            <w:div w:id="411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472">
      <w:marLeft w:val="0"/>
      <w:marRight w:val="0"/>
      <w:marTop w:val="0"/>
      <w:marBottom w:val="0"/>
      <w:divBdr>
        <w:top w:val="none" w:sz="0" w:space="0" w:color="auto"/>
        <w:left w:val="none" w:sz="0" w:space="0" w:color="auto"/>
        <w:bottom w:val="none" w:sz="0" w:space="0" w:color="auto"/>
        <w:right w:val="none" w:sz="0" w:space="0" w:color="auto"/>
      </w:divBdr>
      <w:divsChild>
        <w:div w:id="411856733">
          <w:marLeft w:val="0"/>
          <w:marRight w:val="0"/>
          <w:marTop w:val="0"/>
          <w:marBottom w:val="0"/>
          <w:divBdr>
            <w:top w:val="none" w:sz="0" w:space="0" w:color="auto"/>
            <w:left w:val="none" w:sz="0" w:space="0" w:color="auto"/>
            <w:bottom w:val="none" w:sz="0" w:space="0" w:color="auto"/>
            <w:right w:val="none" w:sz="0" w:space="0" w:color="auto"/>
          </w:divBdr>
          <w:divsChild>
            <w:div w:id="411856566">
              <w:marLeft w:val="0"/>
              <w:marRight w:val="0"/>
              <w:marTop w:val="0"/>
              <w:marBottom w:val="0"/>
              <w:divBdr>
                <w:top w:val="none" w:sz="0" w:space="0" w:color="auto"/>
                <w:left w:val="none" w:sz="0" w:space="0" w:color="auto"/>
                <w:bottom w:val="none" w:sz="0" w:space="0" w:color="auto"/>
                <w:right w:val="none" w:sz="0" w:space="0" w:color="auto"/>
              </w:divBdr>
            </w:div>
            <w:div w:id="411856592">
              <w:marLeft w:val="0"/>
              <w:marRight w:val="0"/>
              <w:marTop w:val="0"/>
              <w:marBottom w:val="0"/>
              <w:divBdr>
                <w:top w:val="none" w:sz="0" w:space="0" w:color="auto"/>
                <w:left w:val="none" w:sz="0" w:space="0" w:color="auto"/>
                <w:bottom w:val="none" w:sz="0" w:space="0" w:color="auto"/>
                <w:right w:val="none" w:sz="0" w:space="0" w:color="auto"/>
              </w:divBdr>
            </w:div>
            <w:div w:id="411856593">
              <w:marLeft w:val="0"/>
              <w:marRight w:val="0"/>
              <w:marTop w:val="0"/>
              <w:marBottom w:val="0"/>
              <w:divBdr>
                <w:top w:val="none" w:sz="0" w:space="0" w:color="auto"/>
                <w:left w:val="none" w:sz="0" w:space="0" w:color="auto"/>
                <w:bottom w:val="none" w:sz="0" w:space="0" w:color="auto"/>
                <w:right w:val="none" w:sz="0" w:space="0" w:color="auto"/>
              </w:divBdr>
            </w:div>
            <w:div w:id="411856597">
              <w:marLeft w:val="0"/>
              <w:marRight w:val="0"/>
              <w:marTop w:val="0"/>
              <w:marBottom w:val="0"/>
              <w:divBdr>
                <w:top w:val="none" w:sz="0" w:space="0" w:color="auto"/>
                <w:left w:val="none" w:sz="0" w:space="0" w:color="auto"/>
                <w:bottom w:val="none" w:sz="0" w:space="0" w:color="auto"/>
                <w:right w:val="none" w:sz="0" w:space="0" w:color="auto"/>
              </w:divBdr>
            </w:div>
            <w:div w:id="411856627">
              <w:marLeft w:val="0"/>
              <w:marRight w:val="0"/>
              <w:marTop w:val="0"/>
              <w:marBottom w:val="0"/>
              <w:divBdr>
                <w:top w:val="none" w:sz="0" w:space="0" w:color="auto"/>
                <w:left w:val="none" w:sz="0" w:space="0" w:color="auto"/>
                <w:bottom w:val="none" w:sz="0" w:space="0" w:color="auto"/>
                <w:right w:val="none" w:sz="0" w:space="0" w:color="auto"/>
              </w:divBdr>
            </w:div>
            <w:div w:id="411856644">
              <w:marLeft w:val="0"/>
              <w:marRight w:val="0"/>
              <w:marTop w:val="0"/>
              <w:marBottom w:val="0"/>
              <w:divBdr>
                <w:top w:val="none" w:sz="0" w:space="0" w:color="auto"/>
                <w:left w:val="none" w:sz="0" w:space="0" w:color="auto"/>
                <w:bottom w:val="none" w:sz="0" w:space="0" w:color="auto"/>
                <w:right w:val="none" w:sz="0" w:space="0" w:color="auto"/>
              </w:divBdr>
            </w:div>
            <w:div w:id="411856664">
              <w:marLeft w:val="0"/>
              <w:marRight w:val="0"/>
              <w:marTop w:val="0"/>
              <w:marBottom w:val="0"/>
              <w:divBdr>
                <w:top w:val="none" w:sz="0" w:space="0" w:color="auto"/>
                <w:left w:val="none" w:sz="0" w:space="0" w:color="auto"/>
                <w:bottom w:val="none" w:sz="0" w:space="0" w:color="auto"/>
                <w:right w:val="none" w:sz="0" w:space="0" w:color="auto"/>
              </w:divBdr>
            </w:div>
            <w:div w:id="411856715">
              <w:marLeft w:val="0"/>
              <w:marRight w:val="0"/>
              <w:marTop w:val="0"/>
              <w:marBottom w:val="0"/>
              <w:divBdr>
                <w:top w:val="none" w:sz="0" w:space="0" w:color="auto"/>
                <w:left w:val="none" w:sz="0" w:space="0" w:color="auto"/>
                <w:bottom w:val="none" w:sz="0" w:space="0" w:color="auto"/>
                <w:right w:val="none" w:sz="0" w:space="0" w:color="auto"/>
              </w:divBdr>
            </w:div>
            <w:div w:id="411856740">
              <w:marLeft w:val="0"/>
              <w:marRight w:val="0"/>
              <w:marTop w:val="0"/>
              <w:marBottom w:val="0"/>
              <w:divBdr>
                <w:top w:val="none" w:sz="0" w:space="0" w:color="auto"/>
                <w:left w:val="none" w:sz="0" w:space="0" w:color="auto"/>
                <w:bottom w:val="none" w:sz="0" w:space="0" w:color="auto"/>
                <w:right w:val="none" w:sz="0" w:space="0" w:color="auto"/>
              </w:divBdr>
            </w:div>
            <w:div w:id="411856745">
              <w:marLeft w:val="0"/>
              <w:marRight w:val="0"/>
              <w:marTop w:val="0"/>
              <w:marBottom w:val="0"/>
              <w:divBdr>
                <w:top w:val="none" w:sz="0" w:space="0" w:color="auto"/>
                <w:left w:val="none" w:sz="0" w:space="0" w:color="auto"/>
                <w:bottom w:val="none" w:sz="0" w:space="0" w:color="auto"/>
                <w:right w:val="none" w:sz="0" w:space="0" w:color="auto"/>
              </w:divBdr>
            </w:div>
            <w:div w:id="411856771">
              <w:marLeft w:val="0"/>
              <w:marRight w:val="0"/>
              <w:marTop w:val="0"/>
              <w:marBottom w:val="0"/>
              <w:divBdr>
                <w:top w:val="none" w:sz="0" w:space="0" w:color="auto"/>
                <w:left w:val="none" w:sz="0" w:space="0" w:color="auto"/>
                <w:bottom w:val="none" w:sz="0" w:space="0" w:color="auto"/>
                <w:right w:val="none" w:sz="0" w:space="0" w:color="auto"/>
              </w:divBdr>
            </w:div>
            <w:div w:id="411856806">
              <w:marLeft w:val="0"/>
              <w:marRight w:val="0"/>
              <w:marTop w:val="0"/>
              <w:marBottom w:val="0"/>
              <w:divBdr>
                <w:top w:val="none" w:sz="0" w:space="0" w:color="auto"/>
                <w:left w:val="none" w:sz="0" w:space="0" w:color="auto"/>
                <w:bottom w:val="none" w:sz="0" w:space="0" w:color="auto"/>
                <w:right w:val="none" w:sz="0" w:space="0" w:color="auto"/>
              </w:divBdr>
            </w:div>
            <w:div w:id="411856845">
              <w:marLeft w:val="0"/>
              <w:marRight w:val="0"/>
              <w:marTop w:val="0"/>
              <w:marBottom w:val="0"/>
              <w:divBdr>
                <w:top w:val="none" w:sz="0" w:space="0" w:color="auto"/>
                <w:left w:val="none" w:sz="0" w:space="0" w:color="auto"/>
                <w:bottom w:val="none" w:sz="0" w:space="0" w:color="auto"/>
                <w:right w:val="none" w:sz="0" w:space="0" w:color="auto"/>
              </w:divBdr>
            </w:div>
            <w:div w:id="411856887">
              <w:marLeft w:val="0"/>
              <w:marRight w:val="0"/>
              <w:marTop w:val="0"/>
              <w:marBottom w:val="0"/>
              <w:divBdr>
                <w:top w:val="none" w:sz="0" w:space="0" w:color="auto"/>
                <w:left w:val="none" w:sz="0" w:space="0" w:color="auto"/>
                <w:bottom w:val="none" w:sz="0" w:space="0" w:color="auto"/>
                <w:right w:val="none" w:sz="0" w:space="0" w:color="auto"/>
              </w:divBdr>
            </w:div>
            <w:div w:id="411856891">
              <w:marLeft w:val="0"/>
              <w:marRight w:val="0"/>
              <w:marTop w:val="0"/>
              <w:marBottom w:val="0"/>
              <w:divBdr>
                <w:top w:val="none" w:sz="0" w:space="0" w:color="auto"/>
                <w:left w:val="none" w:sz="0" w:space="0" w:color="auto"/>
                <w:bottom w:val="none" w:sz="0" w:space="0" w:color="auto"/>
                <w:right w:val="none" w:sz="0" w:space="0" w:color="auto"/>
              </w:divBdr>
            </w:div>
            <w:div w:id="411856904">
              <w:marLeft w:val="0"/>
              <w:marRight w:val="0"/>
              <w:marTop w:val="0"/>
              <w:marBottom w:val="0"/>
              <w:divBdr>
                <w:top w:val="none" w:sz="0" w:space="0" w:color="auto"/>
                <w:left w:val="none" w:sz="0" w:space="0" w:color="auto"/>
                <w:bottom w:val="none" w:sz="0" w:space="0" w:color="auto"/>
                <w:right w:val="none" w:sz="0" w:space="0" w:color="auto"/>
              </w:divBdr>
            </w:div>
            <w:div w:id="411856916">
              <w:marLeft w:val="0"/>
              <w:marRight w:val="0"/>
              <w:marTop w:val="0"/>
              <w:marBottom w:val="0"/>
              <w:divBdr>
                <w:top w:val="none" w:sz="0" w:space="0" w:color="auto"/>
                <w:left w:val="none" w:sz="0" w:space="0" w:color="auto"/>
                <w:bottom w:val="none" w:sz="0" w:space="0" w:color="auto"/>
                <w:right w:val="none" w:sz="0" w:space="0" w:color="auto"/>
              </w:divBdr>
            </w:div>
            <w:div w:id="411856934">
              <w:marLeft w:val="0"/>
              <w:marRight w:val="0"/>
              <w:marTop w:val="0"/>
              <w:marBottom w:val="0"/>
              <w:divBdr>
                <w:top w:val="none" w:sz="0" w:space="0" w:color="auto"/>
                <w:left w:val="none" w:sz="0" w:space="0" w:color="auto"/>
                <w:bottom w:val="none" w:sz="0" w:space="0" w:color="auto"/>
                <w:right w:val="none" w:sz="0" w:space="0" w:color="auto"/>
              </w:divBdr>
            </w:div>
            <w:div w:id="411856946">
              <w:marLeft w:val="0"/>
              <w:marRight w:val="0"/>
              <w:marTop w:val="0"/>
              <w:marBottom w:val="0"/>
              <w:divBdr>
                <w:top w:val="none" w:sz="0" w:space="0" w:color="auto"/>
                <w:left w:val="none" w:sz="0" w:space="0" w:color="auto"/>
                <w:bottom w:val="none" w:sz="0" w:space="0" w:color="auto"/>
                <w:right w:val="none" w:sz="0" w:space="0" w:color="auto"/>
              </w:divBdr>
            </w:div>
            <w:div w:id="411856957">
              <w:marLeft w:val="0"/>
              <w:marRight w:val="0"/>
              <w:marTop w:val="0"/>
              <w:marBottom w:val="0"/>
              <w:divBdr>
                <w:top w:val="none" w:sz="0" w:space="0" w:color="auto"/>
                <w:left w:val="none" w:sz="0" w:space="0" w:color="auto"/>
                <w:bottom w:val="none" w:sz="0" w:space="0" w:color="auto"/>
                <w:right w:val="none" w:sz="0" w:space="0" w:color="auto"/>
              </w:divBdr>
            </w:div>
            <w:div w:id="411856960">
              <w:marLeft w:val="0"/>
              <w:marRight w:val="0"/>
              <w:marTop w:val="0"/>
              <w:marBottom w:val="0"/>
              <w:divBdr>
                <w:top w:val="none" w:sz="0" w:space="0" w:color="auto"/>
                <w:left w:val="none" w:sz="0" w:space="0" w:color="auto"/>
                <w:bottom w:val="none" w:sz="0" w:space="0" w:color="auto"/>
                <w:right w:val="none" w:sz="0" w:space="0" w:color="auto"/>
              </w:divBdr>
            </w:div>
            <w:div w:id="411856984">
              <w:marLeft w:val="0"/>
              <w:marRight w:val="0"/>
              <w:marTop w:val="0"/>
              <w:marBottom w:val="0"/>
              <w:divBdr>
                <w:top w:val="none" w:sz="0" w:space="0" w:color="auto"/>
                <w:left w:val="none" w:sz="0" w:space="0" w:color="auto"/>
                <w:bottom w:val="none" w:sz="0" w:space="0" w:color="auto"/>
                <w:right w:val="none" w:sz="0" w:space="0" w:color="auto"/>
              </w:divBdr>
            </w:div>
            <w:div w:id="411856990">
              <w:marLeft w:val="0"/>
              <w:marRight w:val="0"/>
              <w:marTop w:val="0"/>
              <w:marBottom w:val="0"/>
              <w:divBdr>
                <w:top w:val="none" w:sz="0" w:space="0" w:color="auto"/>
                <w:left w:val="none" w:sz="0" w:space="0" w:color="auto"/>
                <w:bottom w:val="none" w:sz="0" w:space="0" w:color="auto"/>
                <w:right w:val="none" w:sz="0" w:space="0" w:color="auto"/>
              </w:divBdr>
            </w:div>
            <w:div w:id="411856993">
              <w:marLeft w:val="0"/>
              <w:marRight w:val="0"/>
              <w:marTop w:val="0"/>
              <w:marBottom w:val="0"/>
              <w:divBdr>
                <w:top w:val="none" w:sz="0" w:space="0" w:color="auto"/>
                <w:left w:val="none" w:sz="0" w:space="0" w:color="auto"/>
                <w:bottom w:val="none" w:sz="0" w:space="0" w:color="auto"/>
                <w:right w:val="none" w:sz="0" w:space="0" w:color="auto"/>
              </w:divBdr>
            </w:div>
            <w:div w:id="411857001">
              <w:marLeft w:val="0"/>
              <w:marRight w:val="0"/>
              <w:marTop w:val="0"/>
              <w:marBottom w:val="0"/>
              <w:divBdr>
                <w:top w:val="none" w:sz="0" w:space="0" w:color="auto"/>
                <w:left w:val="none" w:sz="0" w:space="0" w:color="auto"/>
                <w:bottom w:val="none" w:sz="0" w:space="0" w:color="auto"/>
                <w:right w:val="none" w:sz="0" w:space="0" w:color="auto"/>
              </w:divBdr>
            </w:div>
            <w:div w:id="411857035">
              <w:marLeft w:val="0"/>
              <w:marRight w:val="0"/>
              <w:marTop w:val="0"/>
              <w:marBottom w:val="0"/>
              <w:divBdr>
                <w:top w:val="none" w:sz="0" w:space="0" w:color="auto"/>
                <w:left w:val="none" w:sz="0" w:space="0" w:color="auto"/>
                <w:bottom w:val="none" w:sz="0" w:space="0" w:color="auto"/>
                <w:right w:val="none" w:sz="0" w:space="0" w:color="auto"/>
              </w:divBdr>
            </w:div>
            <w:div w:id="411857085">
              <w:marLeft w:val="0"/>
              <w:marRight w:val="0"/>
              <w:marTop w:val="0"/>
              <w:marBottom w:val="0"/>
              <w:divBdr>
                <w:top w:val="none" w:sz="0" w:space="0" w:color="auto"/>
                <w:left w:val="none" w:sz="0" w:space="0" w:color="auto"/>
                <w:bottom w:val="none" w:sz="0" w:space="0" w:color="auto"/>
                <w:right w:val="none" w:sz="0" w:space="0" w:color="auto"/>
              </w:divBdr>
            </w:div>
            <w:div w:id="411857088">
              <w:marLeft w:val="0"/>
              <w:marRight w:val="0"/>
              <w:marTop w:val="0"/>
              <w:marBottom w:val="0"/>
              <w:divBdr>
                <w:top w:val="none" w:sz="0" w:space="0" w:color="auto"/>
                <w:left w:val="none" w:sz="0" w:space="0" w:color="auto"/>
                <w:bottom w:val="none" w:sz="0" w:space="0" w:color="auto"/>
                <w:right w:val="none" w:sz="0" w:space="0" w:color="auto"/>
              </w:divBdr>
            </w:div>
            <w:div w:id="411857125">
              <w:marLeft w:val="0"/>
              <w:marRight w:val="0"/>
              <w:marTop w:val="0"/>
              <w:marBottom w:val="0"/>
              <w:divBdr>
                <w:top w:val="none" w:sz="0" w:space="0" w:color="auto"/>
                <w:left w:val="none" w:sz="0" w:space="0" w:color="auto"/>
                <w:bottom w:val="none" w:sz="0" w:space="0" w:color="auto"/>
                <w:right w:val="none" w:sz="0" w:space="0" w:color="auto"/>
              </w:divBdr>
            </w:div>
            <w:div w:id="411857148">
              <w:marLeft w:val="0"/>
              <w:marRight w:val="0"/>
              <w:marTop w:val="0"/>
              <w:marBottom w:val="0"/>
              <w:divBdr>
                <w:top w:val="none" w:sz="0" w:space="0" w:color="auto"/>
                <w:left w:val="none" w:sz="0" w:space="0" w:color="auto"/>
                <w:bottom w:val="none" w:sz="0" w:space="0" w:color="auto"/>
                <w:right w:val="none" w:sz="0" w:space="0" w:color="auto"/>
              </w:divBdr>
            </w:div>
            <w:div w:id="411857154">
              <w:marLeft w:val="0"/>
              <w:marRight w:val="0"/>
              <w:marTop w:val="0"/>
              <w:marBottom w:val="0"/>
              <w:divBdr>
                <w:top w:val="none" w:sz="0" w:space="0" w:color="auto"/>
                <w:left w:val="none" w:sz="0" w:space="0" w:color="auto"/>
                <w:bottom w:val="none" w:sz="0" w:space="0" w:color="auto"/>
                <w:right w:val="none" w:sz="0" w:space="0" w:color="auto"/>
              </w:divBdr>
            </w:div>
            <w:div w:id="411857162">
              <w:marLeft w:val="0"/>
              <w:marRight w:val="0"/>
              <w:marTop w:val="0"/>
              <w:marBottom w:val="0"/>
              <w:divBdr>
                <w:top w:val="none" w:sz="0" w:space="0" w:color="auto"/>
                <w:left w:val="none" w:sz="0" w:space="0" w:color="auto"/>
                <w:bottom w:val="none" w:sz="0" w:space="0" w:color="auto"/>
                <w:right w:val="none" w:sz="0" w:space="0" w:color="auto"/>
              </w:divBdr>
            </w:div>
            <w:div w:id="411857167">
              <w:marLeft w:val="0"/>
              <w:marRight w:val="0"/>
              <w:marTop w:val="0"/>
              <w:marBottom w:val="0"/>
              <w:divBdr>
                <w:top w:val="none" w:sz="0" w:space="0" w:color="auto"/>
                <w:left w:val="none" w:sz="0" w:space="0" w:color="auto"/>
                <w:bottom w:val="none" w:sz="0" w:space="0" w:color="auto"/>
                <w:right w:val="none" w:sz="0" w:space="0" w:color="auto"/>
              </w:divBdr>
            </w:div>
            <w:div w:id="411857174">
              <w:marLeft w:val="0"/>
              <w:marRight w:val="0"/>
              <w:marTop w:val="0"/>
              <w:marBottom w:val="0"/>
              <w:divBdr>
                <w:top w:val="none" w:sz="0" w:space="0" w:color="auto"/>
                <w:left w:val="none" w:sz="0" w:space="0" w:color="auto"/>
                <w:bottom w:val="none" w:sz="0" w:space="0" w:color="auto"/>
                <w:right w:val="none" w:sz="0" w:space="0" w:color="auto"/>
              </w:divBdr>
            </w:div>
            <w:div w:id="411857194">
              <w:marLeft w:val="0"/>
              <w:marRight w:val="0"/>
              <w:marTop w:val="0"/>
              <w:marBottom w:val="0"/>
              <w:divBdr>
                <w:top w:val="none" w:sz="0" w:space="0" w:color="auto"/>
                <w:left w:val="none" w:sz="0" w:space="0" w:color="auto"/>
                <w:bottom w:val="none" w:sz="0" w:space="0" w:color="auto"/>
                <w:right w:val="none" w:sz="0" w:space="0" w:color="auto"/>
              </w:divBdr>
            </w:div>
            <w:div w:id="411857199">
              <w:marLeft w:val="0"/>
              <w:marRight w:val="0"/>
              <w:marTop w:val="0"/>
              <w:marBottom w:val="0"/>
              <w:divBdr>
                <w:top w:val="none" w:sz="0" w:space="0" w:color="auto"/>
                <w:left w:val="none" w:sz="0" w:space="0" w:color="auto"/>
                <w:bottom w:val="none" w:sz="0" w:space="0" w:color="auto"/>
                <w:right w:val="none" w:sz="0" w:space="0" w:color="auto"/>
              </w:divBdr>
            </w:div>
            <w:div w:id="411857222">
              <w:marLeft w:val="0"/>
              <w:marRight w:val="0"/>
              <w:marTop w:val="0"/>
              <w:marBottom w:val="0"/>
              <w:divBdr>
                <w:top w:val="none" w:sz="0" w:space="0" w:color="auto"/>
                <w:left w:val="none" w:sz="0" w:space="0" w:color="auto"/>
                <w:bottom w:val="none" w:sz="0" w:space="0" w:color="auto"/>
                <w:right w:val="none" w:sz="0" w:space="0" w:color="auto"/>
              </w:divBdr>
            </w:div>
            <w:div w:id="411857232">
              <w:marLeft w:val="0"/>
              <w:marRight w:val="0"/>
              <w:marTop w:val="0"/>
              <w:marBottom w:val="0"/>
              <w:divBdr>
                <w:top w:val="none" w:sz="0" w:space="0" w:color="auto"/>
                <w:left w:val="none" w:sz="0" w:space="0" w:color="auto"/>
                <w:bottom w:val="none" w:sz="0" w:space="0" w:color="auto"/>
                <w:right w:val="none" w:sz="0" w:space="0" w:color="auto"/>
              </w:divBdr>
            </w:div>
            <w:div w:id="411857238">
              <w:marLeft w:val="0"/>
              <w:marRight w:val="0"/>
              <w:marTop w:val="0"/>
              <w:marBottom w:val="0"/>
              <w:divBdr>
                <w:top w:val="none" w:sz="0" w:space="0" w:color="auto"/>
                <w:left w:val="none" w:sz="0" w:space="0" w:color="auto"/>
                <w:bottom w:val="none" w:sz="0" w:space="0" w:color="auto"/>
                <w:right w:val="none" w:sz="0" w:space="0" w:color="auto"/>
              </w:divBdr>
            </w:div>
            <w:div w:id="411857253">
              <w:marLeft w:val="0"/>
              <w:marRight w:val="0"/>
              <w:marTop w:val="0"/>
              <w:marBottom w:val="0"/>
              <w:divBdr>
                <w:top w:val="none" w:sz="0" w:space="0" w:color="auto"/>
                <w:left w:val="none" w:sz="0" w:space="0" w:color="auto"/>
                <w:bottom w:val="none" w:sz="0" w:space="0" w:color="auto"/>
                <w:right w:val="none" w:sz="0" w:space="0" w:color="auto"/>
              </w:divBdr>
            </w:div>
            <w:div w:id="411857278">
              <w:marLeft w:val="0"/>
              <w:marRight w:val="0"/>
              <w:marTop w:val="0"/>
              <w:marBottom w:val="0"/>
              <w:divBdr>
                <w:top w:val="none" w:sz="0" w:space="0" w:color="auto"/>
                <w:left w:val="none" w:sz="0" w:space="0" w:color="auto"/>
                <w:bottom w:val="none" w:sz="0" w:space="0" w:color="auto"/>
                <w:right w:val="none" w:sz="0" w:space="0" w:color="auto"/>
              </w:divBdr>
            </w:div>
            <w:div w:id="411857304">
              <w:marLeft w:val="0"/>
              <w:marRight w:val="0"/>
              <w:marTop w:val="0"/>
              <w:marBottom w:val="0"/>
              <w:divBdr>
                <w:top w:val="none" w:sz="0" w:space="0" w:color="auto"/>
                <w:left w:val="none" w:sz="0" w:space="0" w:color="auto"/>
                <w:bottom w:val="none" w:sz="0" w:space="0" w:color="auto"/>
                <w:right w:val="none" w:sz="0" w:space="0" w:color="auto"/>
              </w:divBdr>
            </w:div>
            <w:div w:id="411857321">
              <w:marLeft w:val="0"/>
              <w:marRight w:val="0"/>
              <w:marTop w:val="0"/>
              <w:marBottom w:val="0"/>
              <w:divBdr>
                <w:top w:val="none" w:sz="0" w:space="0" w:color="auto"/>
                <w:left w:val="none" w:sz="0" w:space="0" w:color="auto"/>
                <w:bottom w:val="none" w:sz="0" w:space="0" w:color="auto"/>
                <w:right w:val="none" w:sz="0" w:space="0" w:color="auto"/>
              </w:divBdr>
            </w:div>
            <w:div w:id="411857378">
              <w:marLeft w:val="0"/>
              <w:marRight w:val="0"/>
              <w:marTop w:val="0"/>
              <w:marBottom w:val="0"/>
              <w:divBdr>
                <w:top w:val="none" w:sz="0" w:space="0" w:color="auto"/>
                <w:left w:val="none" w:sz="0" w:space="0" w:color="auto"/>
                <w:bottom w:val="none" w:sz="0" w:space="0" w:color="auto"/>
                <w:right w:val="none" w:sz="0" w:space="0" w:color="auto"/>
              </w:divBdr>
            </w:div>
            <w:div w:id="411857390">
              <w:marLeft w:val="0"/>
              <w:marRight w:val="0"/>
              <w:marTop w:val="0"/>
              <w:marBottom w:val="0"/>
              <w:divBdr>
                <w:top w:val="none" w:sz="0" w:space="0" w:color="auto"/>
                <w:left w:val="none" w:sz="0" w:space="0" w:color="auto"/>
                <w:bottom w:val="none" w:sz="0" w:space="0" w:color="auto"/>
                <w:right w:val="none" w:sz="0" w:space="0" w:color="auto"/>
              </w:divBdr>
            </w:div>
            <w:div w:id="411857463">
              <w:marLeft w:val="0"/>
              <w:marRight w:val="0"/>
              <w:marTop w:val="0"/>
              <w:marBottom w:val="0"/>
              <w:divBdr>
                <w:top w:val="none" w:sz="0" w:space="0" w:color="auto"/>
                <w:left w:val="none" w:sz="0" w:space="0" w:color="auto"/>
                <w:bottom w:val="none" w:sz="0" w:space="0" w:color="auto"/>
                <w:right w:val="none" w:sz="0" w:space="0" w:color="auto"/>
              </w:divBdr>
            </w:div>
            <w:div w:id="411857495">
              <w:marLeft w:val="0"/>
              <w:marRight w:val="0"/>
              <w:marTop w:val="0"/>
              <w:marBottom w:val="0"/>
              <w:divBdr>
                <w:top w:val="none" w:sz="0" w:space="0" w:color="auto"/>
                <w:left w:val="none" w:sz="0" w:space="0" w:color="auto"/>
                <w:bottom w:val="none" w:sz="0" w:space="0" w:color="auto"/>
                <w:right w:val="none" w:sz="0" w:space="0" w:color="auto"/>
              </w:divBdr>
            </w:div>
            <w:div w:id="411857505">
              <w:marLeft w:val="0"/>
              <w:marRight w:val="0"/>
              <w:marTop w:val="0"/>
              <w:marBottom w:val="0"/>
              <w:divBdr>
                <w:top w:val="none" w:sz="0" w:space="0" w:color="auto"/>
                <w:left w:val="none" w:sz="0" w:space="0" w:color="auto"/>
                <w:bottom w:val="none" w:sz="0" w:space="0" w:color="auto"/>
                <w:right w:val="none" w:sz="0" w:space="0" w:color="auto"/>
              </w:divBdr>
            </w:div>
            <w:div w:id="411857520">
              <w:marLeft w:val="0"/>
              <w:marRight w:val="0"/>
              <w:marTop w:val="0"/>
              <w:marBottom w:val="0"/>
              <w:divBdr>
                <w:top w:val="none" w:sz="0" w:space="0" w:color="auto"/>
                <w:left w:val="none" w:sz="0" w:space="0" w:color="auto"/>
                <w:bottom w:val="none" w:sz="0" w:space="0" w:color="auto"/>
                <w:right w:val="none" w:sz="0" w:space="0" w:color="auto"/>
              </w:divBdr>
            </w:div>
            <w:div w:id="411857543">
              <w:marLeft w:val="0"/>
              <w:marRight w:val="0"/>
              <w:marTop w:val="0"/>
              <w:marBottom w:val="0"/>
              <w:divBdr>
                <w:top w:val="none" w:sz="0" w:space="0" w:color="auto"/>
                <w:left w:val="none" w:sz="0" w:space="0" w:color="auto"/>
                <w:bottom w:val="none" w:sz="0" w:space="0" w:color="auto"/>
                <w:right w:val="none" w:sz="0" w:space="0" w:color="auto"/>
              </w:divBdr>
            </w:div>
            <w:div w:id="411857573">
              <w:marLeft w:val="0"/>
              <w:marRight w:val="0"/>
              <w:marTop w:val="0"/>
              <w:marBottom w:val="0"/>
              <w:divBdr>
                <w:top w:val="none" w:sz="0" w:space="0" w:color="auto"/>
                <w:left w:val="none" w:sz="0" w:space="0" w:color="auto"/>
                <w:bottom w:val="none" w:sz="0" w:space="0" w:color="auto"/>
                <w:right w:val="none" w:sz="0" w:space="0" w:color="auto"/>
              </w:divBdr>
            </w:div>
            <w:div w:id="411857616">
              <w:marLeft w:val="0"/>
              <w:marRight w:val="0"/>
              <w:marTop w:val="0"/>
              <w:marBottom w:val="0"/>
              <w:divBdr>
                <w:top w:val="none" w:sz="0" w:space="0" w:color="auto"/>
                <w:left w:val="none" w:sz="0" w:space="0" w:color="auto"/>
                <w:bottom w:val="none" w:sz="0" w:space="0" w:color="auto"/>
                <w:right w:val="none" w:sz="0" w:space="0" w:color="auto"/>
              </w:divBdr>
            </w:div>
            <w:div w:id="411857617">
              <w:marLeft w:val="0"/>
              <w:marRight w:val="0"/>
              <w:marTop w:val="0"/>
              <w:marBottom w:val="0"/>
              <w:divBdr>
                <w:top w:val="none" w:sz="0" w:space="0" w:color="auto"/>
                <w:left w:val="none" w:sz="0" w:space="0" w:color="auto"/>
                <w:bottom w:val="none" w:sz="0" w:space="0" w:color="auto"/>
                <w:right w:val="none" w:sz="0" w:space="0" w:color="auto"/>
              </w:divBdr>
            </w:div>
            <w:div w:id="411857618">
              <w:marLeft w:val="0"/>
              <w:marRight w:val="0"/>
              <w:marTop w:val="0"/>
              <w:marBottom w:val="0"/>
              <w:divBdr>
                <w:top w:val="none" w:sz="0" w:space="0" w:color="auto"/>
                <w:left w:val="none" w:sz="0" w:space="0" w:color="auto"/>
                <w:bottom w:val="none" w:sz="0" w:space="0" w:color="auto"/>
                <w:right w:val="none" w:sz="0" w:space="0" w:color="auto"/>
              </w:divBdr>
            </w:div>
            <w:div w:id="411857652">
              <w:marLeft w:val="0"/>
              <w:marRight w:val="0"/>
              <w:marTop w:val="0"/>
              <w:marBottom w:val="0"/>
              <w:divBdr>
                <w:top w:val="none" w:sz="0" w:space="0" w:color="auto"/>
                <w:left w:val="none" w:sz="0" w:space="0" w:color="auto"/>
                <w:bottom w:val="none" w:sz="0" w:space="0" w:color="auto"/>
                <w:right w:val="none" w:sz="0" w:space="0" w:color="auto"/>
              </w:divBdr>
            </w:div>
            <w:div w:id="411857665">
              <w:marLeft w:val="0"/>
              <w:marRight w:val="0"/>
              <w:marTop w:val="0"/>
              <w:marBottom w:val="0"/>
              <w:divBdr>
                <w:top w:val="none" w:sz="0" w:space="0" w:color="auto"/>
                <w:left w:val="none" w:sz="0" w:space="0" w:color="auto"/>
                <w:bottom w:val="none" w:sz="0" w:space="0" w:color="auto"/>
                <w:right w:val="none" w:sz="0" w:space="0" w:color="auto"/>
              </w:divBdr>
            </w:div>
            <w:div w:id="411857679">
              <w:marLeft w:val="0"/>
              <w:marRight w:val="0"/>
              <w:marTop w:val="0"/>
              <w:marBottom w:val="0"/>
              <w:divBdr>
                <w:top w:val="none" w:sz="0" w:space="0" w:color="auto"/>
                <w:left w:val="none" w:sz="0" w:space="0" w:color="auto"/>
                <w:bottom w:val="none" w:sz="0" w:space="0" w:color="auto"/>
                <w:right w:val="none" w:sz="0" w:space="0" w:color="auto"/>
              </w:divBdr>
            </w:div>
            <w:div w:id="411857687">
              <w:marLeft w:val="0"/>
              <w:marRight w:val="0"/>
              <w:marTop w:val="0"/>
              <w:marBottom w:val="0"/>
              <w:divBdr>
                <w:top w:val="none" w:sz="0" w:space="0" w:color="auto"/>
                <w:left w:val="none" w:sz="0" w:space="0" w:color="auto"/>
                <w:bottom w:val="none" w:sz="0" w:space="0" w:color="auto"/>
                <w:right w:val="none" w:sz="0" w:space="0" w:color="auto"/>
              </w:divBdr>
            </w:div>
            <w:div w:id="411857720">
              <w:marLeft w:val="0"/>
              <w:marRight w:val="0"/>
              <w:marTop w:val="0"/>
              <w:marBottom w:val="0"/>
              <w:divBdr>
                <w:top w:val="none" w:sz="0" w:space="0" w:color="auto"/>
                <w:left w:val="none" w:sz="0" w:space="0" w:color="auto"/>
                <w:bottom w:val="none" w:sz="0" w:space="0" w:color="auto"/>
                <w:right w:val="none" w:sz="0" w:space="0" w:color="auto"/>
              </w:divBdr>
            </w:div>
            <w:div w:id="411857765">
              <w:marLeft w:val="0"/>
              <w:marRight w:val="0"/>
              <w:marTop w:val="0"/>
              <w:marBottom w:val="0"/>
              <w:divBdr>
                <w:top w:val="none" w:sz="0" w:space="0" w:color="auto"/>
                <w:left w:val="none" w:sz="0" w:space="0" w:color="auto"/>
                <w:bottom w:val="none" w:sz="0" w:space="0" w:color="auto"/>
                <w:right w:val="none" w:sz="0" w:space="0" w:color="auto"/>
              </w:divBdr>
            </w:div>
            <w:div w:id="411857770">
              <w:marLeft w:val="0"/>
              <w:marRight w:val="0"/>
              <w:marTop w:val="0"/>
              <w:marBottom w:val="0"/>
              <w:divBdr>
                <w:top w:val="none" w:sz="0" w:space="0" w:color="auto"/>
                <w:left w:val="none" w:sz="0" w:space="0" w:color="auto"/>
                <w:bottom w:val="none" w:sz="0" w:space="0" w:color="auto"/>
                <w:right w:val="none" w:sz="0" w:space="0" w:color="auto"/>
              </w:divBdr>
            </w:div>
            <w:div w:id="411857787">
              <w:marLeft w:val="0"/>
              <w:marRight w:val="0"/>
              <w:marTop w:val="0"/>
              <w:marBottom w:val="0"/>
              <w:divBdr>
                <w:top w:val="none" w:sz="0" w:space="0" w:color="auto"/>
                <w:left w:val="none" w:sz="0" w:space="0" w:color="auto"/>
                <w:bottom w:val="none" w:sz="0" w:space="0" w:color="auto"/>
                <w:right w:val="none" w:sz="0" w:space="0" w:color="auto"/>
              </w:divBdr>
            </w:div>
            <w:div w:id="411857828">
              <w:marLeft w:val="0"/>
              <w:marRight w:val="0"/>
              <w:marTop w:val="0"/>
              <w:marBottom w:val="0"/>
              <w:divBdr>
                <w:top w:val="none" w:sz="0" w:space="0" w:color="auto"/>
                <w:left w:val="none" w:sz="0" w:space="0" w:color="auto"/>
                <w:bottom w:val="none" w:sz="0" w:space="0" w:color="auto"/>
                <w:right w:val="none" w:sz="0" w:space="0" w:color="auto"/>
              </w:divBdr>
            </w:div>
            <w:div w:id="411857851">
              <w:marLeft w:val="0"/>
              <w:marRight w:val="0"/>
              <w:marTop w:val="0"/>
              <w:marBottom w:val="0"/>
              <w:divBdr>
                <w:top w:val="none" w:sz="0" w:space="0" w:color="auto"/>
                <w:left w:val="none" w:sz="0" w:space="0" w:color="auto"/>
                <w:bottom w:val="none" w:sz="0" w:space="0" w:color="auto"/>
                <w:right w:val="none" w:sz="0" w:space="0" w:color="auto"/>
              </w:divBdr>
            </w:div>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483">
      <w:marLeft w:val="0"/>
      <w:marRight w:val="0"/>
      <w:marTop w:val="0"/>
      <w:marBottom w:val="0"/>
      <w:divBdr>
        <w:top w:val="none" w:sz="0" w:space="0" w:color="auto"/>
        <w:left w:val="none" w:sz="0" w:space="0" w:color="auto"/>
        <w:bottom w:val="none" w:sz="0" w:space="0" w:color="auto"/>
        <w:right w:val="none" w:sz="0" w:space="0" w:color="auto"/>
      </w:divBdr>
      <w:divsChild>
        <w:div w:id="411856590">
          <w:marLeft w:val="0"/>
          <w:marRight w:val="0"/>
          <w:marTop w:val="0"/>
          <w:marBottom w:val="0"/>
          <w:divBdr>
            <w:top w:val="none" w:sz="0" w:space="0" w:color="auto"/>
            <w:left w:val="none" w:sz="0" w:space="0" w:color="auto"/>
            <w:bottom w:val="none" w:sz="0" w:space="0" w:color="auto"/>
            <w:right w:val="none" w:sz="0" w:space="0" w:color="auto"/>
          </w:divBdr>
          <w:divsChild>
            <w:div w:id="411856529">
              <w:marLeft w:val="0"/>
              <w:marRight w:val="0"/>
              <w:marTop w:val="0"/>
              <w:marBottom w:val="0"/>
              <w:divBdr>
                <w:top w:val="none" w:sz="0" w:space="0" w:color="auto"/>
                <w:left w:val="none" w:sz="0" w:space="0" w:color="auto"/>
                <w:bottom w:val="none" w:sz="0" w:space="0" w:color="auto"/>
                <w:right w:val="none" w:sz="0" w:space="0" w:color="auto"/>
              </w:divBdr>
            </w:div>
            <w:div w:id="411856538">
              <w:marLeft w:val="0"/>
              <w:marRight w:val="0"/>
              <w:marTop w:val="0"/>
              <w:marBottom w:val="0"/>
              <w:divBdr>
                <w:top w:val="none" w:sz="0" w:space="0" w:color="auto"/>
                <w:left w:val="none" w:sz="0" w:space="0" w:color="auto"/>
                <w:bottom w:val="none" w:sz="0" w:space="0" w:color="auto"/>
                <w:right w:val="none" w:sz="0" w:space="0" w:color="auto"/>
              </w:divBdr>
            </w:div>
            <w:div w:id="411856541">
              <w:marLeft w:val="0"/>
              <w:marRight w:val="0"/>
              <w:marTop w:val="0"/>
              <w:marBottom w:val="0"/>
              <w:divBdr>
                <w:top w:val="none" w:sz="0" w:space="0" w:color="auto"/>
                <w:left w:val="none" w:sz="0" w:space="0" w:color="auto"/>
                <w:bottom w:val="none" w:sz="0" w:space="0" w:color="auto"/>
                <w:right w:val="none" w:sz="0" w:space="0" w:color="auto"/>
              </w:divBdr>
            </w:div>
            <w:div w:id="411856546">
              <w:marLeft w:val="0"/>
              <w:marRight w:val="0"/>
              <w:marTop w:val="0"/>
              <w:marBottom w:val="0"/>
              <w:divBdr>
                <w:top w:val="none" w:sz="0" w:space="0" w:color="auto"/>
                <w:left w:val="none" w:sz="0" w:space="0" w:color="auto"/>
                <w:bottom w:val="none" w:sz="0" w:space="0" w:color="auto"/>
                <w:right w:val="none" w:sz="0" w:space="0" w:color="auto"/>
              </w:divBdr>
            </w:div>
            <w:div w:id="411856559">
              <w:marLeft w:val="0"/>
              <w:marRight w:val="0"/>
              <w:marTop w:val="0"/>
              <w:marBottom w:val="0"/>
              <w:divBdr>
                <w:top w:val="none" w:sz="0" w:space="0" w:color="auto"/>
                <w:left w:val="none" w:sz="0" w:space="0" w:color="auto"/>
                <w:bottom w:val="none" w:sz="0" w:space="0" w:color="auto"/>
                <w:right w:val="none" w:sz="0" w:space="0" w:color="auto"/>
              </w:divBdr>
            </w:div>
            <w:div w:id="411856575">
              <w:marLeft w:val="0"/>
              <w:marRight w:val="0"/>
              <w:marTop w:val="0"/>
              <w:marBottom w:val="0"/>
              <w:divBdr>
                <w:top w:val="none" w:sz="0" w:space="0" w:color="auto"/>
                <w:left w:val="none" w:sz="0" w:space="0" w:color="auto"/>
                <w:bottom w:val="none" w:sz="0" w:space="0" w:color="auto"/>
                <w:right w:val="none" w:sz="0" w:space="0" w:color="auto"/>
              </w:divBdr>
            </w:div>
            <w:div w:id="411856581">
              <w:marLeft w:val="0"/>
              <w:marRight w:val="0"/>
              <w:marTop w:val="0"/>
              <w:marBottom w:val="0"/>
              <w:divBdr>
                <w:top w:val="none" w:sz="0" w:space="0" w:color="auto"/>
                <w:left w:val="none" w:sz="0" w:space="0" w:color="auto"/>
                <w:bottom w:val="none" w:sz="0" w:space="0" w:color="auto"/>
                <w:right w:val="none" w:sz="0" w:space="0" w:color="auto"/>
              </w:divBdr>
            </w:div>
            <w:div w:id="411856595">
              <w:marLeft w:val="0"/>
              <w:marRight w:val="0"/>
              <w:marTop w:val="0"/>
              <w:marBottom w:val="0"/>
              <w:divBdr>
                <w:top w:val="none" w:sz="0" w:space="0" w:color="auto"/>
                <w:left w:val="none" w:sz="0" w:space="0" w:color="auto"/>
                <w:bottom w:val="none" w:sz="0" w:space="0" w:color="auto"/>
                <w:right w:val="none" w:sz="0" w:space="0" w:color="auto"/>
              </w:divBdr>
            </w:div>
            <w:div w:id="411856628">
              <w:marLeft w:val="0"/>
              <w:marRight w:val="0"/>
              <w:marTop w:val="0"/>
              <w:marBottom w:val="0"/>
              <w:divBdr>
                <w:top w:val="none" w:sz="0" w:space="0" w:color="auto"/>
                <w:left w:val="none" w:sz="0" w:space="0" w:color="auto"/>
                <w:bottom w:val="none" w:sz="0" w:space="0" w:color="auto"/>
                <w:right w:val="none" w:sz="0" w:space="0" w:color="auto"/>
              </w:divBdr>
            </w:div>
            <w:div w:id="411856655">
              <w:marLeft w:val="0"/>
              <w:marRight w:val="0"/>
              <w:marTop w:val="0"/>
              <w:marBottom w:val="0"/>
              <w:divBdr>
                <w:top w:val="none" w:sz="0" w:space="0" w:color="auto"/>
                <w:left w:val="none" w:sz="0" w:space="0" w:color="auto"/>
                <w:bottom w:val="none" w:sz="0" w:space="0" w:color="auto"/>
                <w:right w:val="none" w:sz="0" w:space="0" w:color="auto"/>
              </w:divBdr>
            </w:div>
            <w:div w:id="411856686">
              <w:marLeft w:val="0"/>
              <w:marRight w:val="0"/>
              <w:marTop w:val="0"/>
              <w:marBottom w:val="0"/>
              <w:divBdr>
                <w:top w:val="none" w:sz="0" w:space="0" w:color="auto"/>
                <w:left w:val="none" w:sz="0" w:space="0" w:color="auto"/>
                <w:bottom w:val="none" w:sz="0" w:space="0" w:color="auto"/>
                <w:right w:val="none" w:sz="0" w:space="0" w:color="auto"/>
              </w:divBdr>
            </w:div>
            <w:div w:id="411856701">
              <w:marLeft w:val="0"/>
              <w:marRight w:val="0"/>
              <w:marTop w:val="0"/>
              <w:marBottom w:val="0"/>
              <w:divBdr>
                <w:top w:val="none" w:sz="0" w:space="0" w:color="auto"/>
                <w:left w:val="none" w:sz="0" w:space="0" w:color="auto"/>
                <w:bottom w:val="none" w:sz="0" w:space="0" w:color="auto"/>
                <w:right w:val="none" w:sz="0" w:space="0" w:color="auto"/>
              </w:divBdr>
            </w:div>
            <w:div w:id="411856711">
              <w:marLeft w:val="0"/>
              <w:marRight w:val="0"/>
              <w:marTop w:val="0"/>
              <w:marBottom w:val="0"/>
              <w:divBdr>
                <w:top w:val="none" w:sz="0" w:space="0" w:color="auto"/>
                <w:left w:val="none" w:sz="0" w:space="0" w:color="auto"/>
                <w:bottom w:val="none" w:sz="0" w:space="0" w:color="auto"/>
                <w:right w:val="none" w:sz="0" w:space="0" w:color="auto"/>
              </w:divBdr>
            </w:div>
            <w:div w:id="411856722">
              <w:marLeft w:val="0"/>
              <w:marRight w:val="0"/>
              <w:marTop w:val="0"/>
              <w:marBottom w:val="0"/>
              <w:divBdr>
                <w:top w:val="none" w:sz="0" w:space="0" w:color="auto"/>
                <w:left w:val="none" w:sz="0" w:space="0" w:color="auto"/>
                <w:bottom w:val="none" w:sz="0" w:space="0" w:color="auto"/>
                <w:right w:val="none" w:sz="0" w:space="0" w:color="auto"/>
              </w:divBdr>
            </w:div>
            <w:div w:id="411856734">
              <w:marLeft w:val="0"/>
              <w:marRight w:val="0"/>
              <w:marTop w:val="0"/>
              <w:marBottom w:val="0"/>
              <w:divBdr>
                <w:top w:val="none" w:sz="0" w:space="0" w:color="auto"/>
                <w:left w:val="none" w:sz="0" w:space="0" w:color="auto"/>
                <w:bottom w:val="none" w:sz="0" w:space="0" w:color="auto"/>
                <w:right w:val="none" w:sz="0" w:space="0" w:color="auto"/>
              </w:divBdr>
            </w:div>
            <w:div w:id="411856774">
              <w:marLeft w:val="0"/>
              <w:marRight w:val="0"/>
              <w:marTop w:val="0"/>
              <w:marBottom w:val="0"/>
              <w:divBdr>
                <w:top w:val="none" w:sz="0" w:space="0" w:color="auto"/>
                <w:left w:val="none" w:sz="0" w:space="0" w:color="auto"/>
                <w:bottom w:val="none" w:sz="0" w:space="0" w:color="auto"/>
                <w:right w:val="none" w:sz="0" w:space="0" w:color="auto"/>
              </w:divBdr>
            </w:div>
            <w:div w:id="411856799">
              <w:marLeft w:val="0"/>
              <w:marRight w:val="0"/>
              <w:marTop w:val="0"/>
              <w:marBottom w:val="0"/>
              <w:divBdr>
                <w:top w:val="none" w:sz="0" w:space="0" w:color="auto"/>
                <w:left w:val="none" w:sz="0" w:space="0" w:color="auto"/>
                <w:bottom w:val="none" w:sz="0" w:space="0" w:color="auto"/>
                <w:right w:val="none" w:sz="0" w:space="0" w:color="auto"/>
              </w:divBdr>
            </w:div>
            <w:div w:id="411856802">
              <w:marLeft w:val="0"/>
              <w:marRight w:val="0"/>
              <w:marTop w:val="0"/>
              <w:marBottom w:val="0"/>
              <w:divBdr>
                <w:top w:val="none" w:sz="0" w:space="0" w:color="auto"/>
                <w:left w:val="none" w:sz="0" w:space="0" w:color="auto"/>
                <w:bottom w:val="none" w:sz="0" w:space="0" w:color="auto"/>
                <w:right w:val="none" w:sz="0" w:space="0" w:color="auto"/>
              </w:divBdr>
            </w:div>
            <w:div w:id="411856809">
              <w:marLeft w:val="0"/>
              <w:marRight w:val="0"/>
              <w:marTop w:val="0"/>
              <w:marBottom w:val="0"/>
              <w:divBdr>
                <w:top w:val="none" w:sz="0" w:space="0" w:color="auto"/>
                <w:left w:val="none" w:sz="0" w:space="0" w:color="auto"/>
                <w:bottom w:val="none" w:sz="0" w:space="0" w:color="auto"/>
                <w:right w:val="none" w:sz="0" w:space="0" w:color="auto"/>
              </w:divBdr>
            </w:div>
            <w:div w:id="411856833">
              <w:marLeft w:val="0"/>
              <w:marRight w:val="0"/>
              <w:marTop w:val="0"/>
              <w:marBottom w:val="0"/>
              <w:divBdr>
                <w:top w:val="none" w:sz="0" w:space="0" w:color="auto"/>
                <w:left w:val="none" w:sz="0" w:space="0" w:color="auto"/>
                <w:bottom w:val="none" w:sz="0" w:space="0" w:color="auto"/>
                <w:right w:val="none" w:sz="0" w:space="0" w:color="auto"/>
              </w:divBdr>
            </w:div>
            <w:div w:id="411856853">
              <w:marLeft w:val="0"/>
              <w:marRight w:val="0"/>
              <w:marTop w:val="0"/>
              <w:marBottom w:val="0"/>
              <w:divBdr>
                <w:top w:val="none" w:sz="0" w:space="0" w:color="auto"/>
                <w:left w:val="none" w:sz="0" w:space="0" w:color="auto"/>
                <w:bottom w:val="none" w:sz="0" w:space="0" w:color="auto"/>
                <w:right w:val="none" w:sz="0" w:space="0" w:color="auto"/>
              </w:divBdr>
            </w:div>
            <w:div w:id="411856860">
              <w:marLeft w:val="0"/>
              <w:marRight w:val="0"/>
              <w:marTop w:val="0"/>
              <w:marBottom w:val="0"/>
              <w:divBdr>
                <w:top w:val="none" w:sz="0" w:space="0" w:color="auto"/>
                <w:left w:val="none" w:sz="0" w:space="0" w:color="auto"/>
                <w:bottom w:val="none" w:sz="0" w:space="0" w:color="auto"/>
                <w:right w:val="none" w:sz="0" w:space="0" w:color="auto"/>
              </w:divBdr>
            </w:div>
            <w:div w:id="411856932">
              <w:marLeft w:val="0"/>
              <w:marRight w:val="0"/>
              <w:marTop w:val="0"/>
              <w:marBottom w:val="0"/>
              <w:divBdr>
                <w:top w:val="none" w:sz="0" w:space="0" w:color="auto"/>
                <w:left w:val="none" w:sz="0" w:space="0" w:color="auto"/>
                <w:bottom w:val="none" w:sz="0" w:space="0" w:color="auto"/>
                <w:right w:val="none" w:sz="0" w:space="0" w:color="auto"/>
              </w:divBdr>
            </w:div>
            <w:div w:id="411856953">
              <w:marLeft w:val="0"/>
              <w:marRight w:val="0"/>
              <w:marTop w:val="0"/>
              <w:marBottom w:val="0"/>
              <w:divBdr>
                <w:top w:val="none" w:sz="0" w:space="0" w:color="auto"/>
                <w:left w:val="none" w:sz="0" w:space="0" w:color="auto"/>
                <w:bottom w:val="none" w:sz="0" w:space="0" w:color="auto"/>
                <w:right w:val="none" w:sz="0" w:space="0" w:color="auto"/>
              </w:divBdr>
            </w:div>
            <w:div w:id="411857003">
              <w:marLeft w:val="0"/>
              <w:marRight w:val="0"/>
              <w:marTop w:val="0"/>
              <w:marBottom w:val="0"/>
              <w:divBdr>
                <w:top w:val="none" w:sz="0" w:space="0" w:color="auto"/>
                <w:left w:val="none" w:sz="0" w:space="0" w:color="auto"/>
                <w:bottom w:val="none" w:sz="0" w:space="0" w:color="auto"/>
                <w:right w:val="none" w:sz="0" w:space="0" w:color="auto"/>
              </w:divBdr>
            </w:div>
            <w:div w:id="411857023">
              <w:marLeft w:val="0"/>
              <w:marRight w:val="0"/>
              <w:marTop w:val="0"/>
              <w:marBottom w:val="0"/>
              <w:divBdr>
                <w:top w:val="none" w:sz="0" w:space="0" w:color="auto"/>
                <w:left w:val="none" w:sz="0" w:space="0" w:color="auto"/>
                <w:bottom w:val="none" w:sz="0" w:space="0" w:color="auto"/>
                <w:right w:val="none" w:sz="0" w:space="0" w:color="auto"/>
              </w:divBdr>
            </w:div>
            <w:div w:id="411857044">
              <w:marLeft w:val="0"/>
              <w:marRight w:val="0"/>
              <w:marTop w:val="0"/>
              <w:marBottom w:val="0"/>
              <w:divBdr>
                <w:top w:val="none" w:sz="0" w:space="0" w:color="auto"/>
                <w:left w:val="none" w:sz="0" w:space="0" w:color="auto"/>
                <w:bottom w:val="none" w:sz="0" w:space="0" w:color="auto"/>
                <w:right w:val="none" w:sz="0" w:space="0" w:color="auto"/>
              </w:divBdr>
            </w:div>
            <w:div w:id="411857083">
              <w:marLeft w:val="0"/>
              <w:marRight w:val="0"/>
              <w:marTop w:val="0"/>
              <w:marBottom w:val="0"/>
              <w:divBdr>
                <w:top w:val="none" w:sz="0" w:space="0" w:color="auto"/>
                <w:left w:val="none" w:sz="0" w:space="0" w:color="auto"/>
                <w:bottom w:val="none" w:sz="0" w:space="0" w:color="auto"/>
                <w:right w:val="none" w:sz="0" w:space="0" w:color="auto"/>
              </w:divBdr>
            </w:div>
            <w:div w:id="411857100">
              <w:marLeft w:val="0"/>
              <w:marRight w:val="0"/>
              <w:marTop w:val="0"/>
              <w:marBottom w:val="0"/>
              <w:divBdr>
                <w:top w:val="none" w:sz="0" w:space="0" w:color="auto"/>
                <w:left w:val="none" w:sz="0" w:space="0" w:color="auto"/>
                <w:bottom w:val="none" w:sz="0" w:space="0" w:color="auto"/>
                <w:right w:val="none" w:sz="0" w:space="0" w:color="auto"/>
              </w:divBdr>
            </w:div>
            <w:div w:id="411857107">
              <w:marLeft w:val="0"/>
              <w:marRight w:val="0"/>
              <w:marTop w:val="0"/>
              <w:marBottom w:val="0"/>
              <w:divBdr>
                <w:top w:val="none" w:sz="0" w:space="0" w:color="auto"/>
                <w:left w:val="none" w:sz="0" w:space="0" w:color="auto"/>
                <w:bottom w:val="none" w:sz="0" w:space="0" w:color="auto"/>
                <w:right w:val="none" w:sz="0" w:space="0" w:color="auto"/>
              </w:divBdr>
            </w:div>
            <w:div w:id="411857142">
              <w:marLeft w:val="0"/>
              <w:marRight w:val="0"/>
              <w:marTop w:val="0"/>
              <w:marBottom w:val="0"/>
              <w:divBdr>
                <w:top w:val="none" w:sz="0" w:space="0" w:color="auto"/>
                <w:left w:val="none" w:sz="0" w:space="0" w:color="auto"/>
                <w:bottom w:val="none" w:sz="0" w:space="0" w:color="auto"/>
                <w:right w:val="none" w:sz="0" w:space="0" w:color="auto"/>
              </w:divBdr>
            </w:div>
            <w:div w:id="411857144">
              <w:marLeft w:val="0"/>
              <w:marRight w:val="0"/>
              <w:marTop w:val="0"/>
              <w:marBottom w:val="0"/>
              <w:divBdr>
                <w:top w:val="none" w:sz="0" w:space="0" w:color="auto"/>
                <w:left w:val="none" w:sz="0" w:space="0" w:color="auto"/>
                <w:bottom w:val="none" w:sz="0" w:space="0" w:color="auto"/>
                <w:right w:val="none" w:sz="0" w:space="0" w:color="auto"/>
              </w:divBdr>
            </w:div>
            <w:div w:id="411857146">
              <w:marLeft w:val="0"/>
              <w:marRight w:val="0"/>
              <w:marTop w:val="0"/>
              <w:marBottom w:val="0"/>
              <w:divBdr>
                <w:top w:val="none" w:sz="0" w:space="0" w:color="auto"/>
                <w:left w:val="none" w:sz="0" w:space="0" w:color="auto"/>
                <w:bottom w:val="none" w:sz="0" w:space="0" w:color="auto"/>
                <w:right w:val="none" w:sz="0" w:space="0" w:color="auto"/>
              </w:divBdr>
            </w:div>
            <w:div w:id="411857172">
              <w:marLeft w:val="0"/>
              <w:marRight w:val="0"/>
              <w:marTop w:val="0"/>
              <w:marBottom w:val="0"/>
              <w:divBdr>
                <w:top w:val="none" w:sz="0" w:space="0" w:color="auto"/>
                <w:left w:val="none" w:sz="0" w:space="0" w:color="auto"/>
                <w:bottom w:val="none" w:sz="0" w:space="0" w:color="auto"/>
                <w:right w:val="none" w:sz="0" w:space="0" w:color="auto"/>
              </w:divBdr>
            </w:div>
            <w:div w:id="411857198">
              <w:marLeft w:val="0"/>
              <w:marRight w:val="0"/>
              <w:marTop w:val="0"/>
              <w:marBottom w:val="0"/>
              <w:divBdr>
                <w:top w:val="none" w:sz="0" w:space="0" w:color="auto"/>
                <w:left w:val="none" w:sz="0" w:space="0" w:color="auto"/>
                <w:bottom w:val="none" w:sz="0" w:space="0" w:color="auto"/>
                <w:right w:val="none" w:sz="0" w:space="0" w:color="auto"/>
              </w:divBdr>
            </w:div>
            <w:div w:id="411857200">
              <w:marLeft w:val="0"/>
              <w:marRight w:val="0"/>
              <w:marTop w:val="0"/>
              <w:marBottom w:val="0"/>
              <w:divBdr>
                <w:top w:val="none" w:sz="0" w:space="0" w:color="auto"/>
                <w:left w:val="none" w:sz="0" w:space="0" w:color="auto"/>
                <w:bottom w:val="none" w:sz="0" w:space="0" w:color="auto"/>
                <w:right w:val="none" w:sz="0" w:space="0" w:color="auto"/>
              </w:divBdr>
            </w:div>
            <w:div w:id="411857204">
              <w:marLeft w:val="0"/>
              <w:marRight w:val="0"/>
              <w:marTop w:val="0"/>
              <w:marBottom w:val="0"/>
              <w:divBdr>
                <w:top w:val="none" w:sz="0" w:space="0" w:color="auto"/>
                <w:left w:val="none" w:sz="0" w:space="0" w:color="auto"/>
                <w:bottom w:val="none" w:sz="0" w:space="0" w:color="auto"/>
                <w:right w:val="none" w:sz="0" w:space="0" w:color="auto"/>
              </w:divBdr>
            </w:div>
            <w:div w:id="411857209">
              <w:marLeft w:val="0"/>
              <w:marRight w:val="0"/>
              <w:marTop w:val="0"/>
              <w:marBottom w:val="0"/>
              <w:divBdr>
                <w:top w:val="none" w:sz="0" w:space="0" w:color="auto"/>
                <w:left w:val="none" w:sz="0" w:space="0" w:color="auto"/>
                <w:bottom w:val="none" w:sz="0" w:space="0" w:color="auto"/>
                <w:right w:val="none" w:sz="0" w:space="0" w:color="auto"/>
              </w:divBdr>
            </w:div>
            <w:div w:id="411857221">
              <w:marLeft w:val="0"/>
              <w:marRight w:val="0"/>
              <w:marTop w:val="0"/>
              <w:marBottom w:val="0"/>
              <w:divBdr>
                <w:top w:val="none" w:sz="0" w:space="0" w:color="auto"/>
                <w:left w:val="none" w:sz="0" w:space="0" w:color="auto"/>
                <w:bottom w:val="none" w:sz="0" w:space="0" w:color="auto"/>
                <w:right w:val="none" w:sz="0" w:space="0" w:color="auto"/>
              </w:divBdr>
            </w:div>
            <w:div w:id="411857241">
              <w:marLeft w:val="0"/>
              <w:marRight w:val="0"/>
              <w:marTop w:val="0"/>
              <w:marBottom w:val="0"/>
              <w:divBdr>
                <w:top w:val="none" w:sz="0" w:space="0" w:color="auto"/>
                <w:left w:val="none" w:sz="0" w:space="0" w:color="auto"/>
                <w:bottom w:val="none" w:sz="0" w:space="0" w:color="auto"/>
                <w:right w:val="none" w:sz="0" w:space="0" w:color="auto"/>
              </w:divBdr>
            </w:div>
            <w:div w:id="411857244">
              <w:marLeft w:val="0"/>
              <w:marRight w:val="0"/>
              <w:marTop w:val="0"/>
              <w:marBottom w:val="0"/>
              <w:divBdr>
                <w:top w:val="none" w:sz="0" w:space="0" w:color="auto"/>
                <w:left w:val="none" w:sz="0" w:space="0" w:color="auto"/>
                <w:bottom w:val="none" w:sz="0" w:space="0" w:color="auto"/>
                <w:right w:val="none" w:sz="0" w:space="0" w:color="auto"/>
              </w:divBdr>
            </w:div>
            <w:div w:id="411857249">
              <w:marLeft w:val="0"/>
              <w:marRight w:val="0"/>
              <w:marTop w:val="0"/>
              <w:marBottom w:val="0"/>
              <w:divBdr>
                <w:top w:val="none" w:sz="0" w:space="0" w:color="auto"/>
                <w:left w:val="none" w:sz="0" w:space="0" w:color="auto"/>
                <w:bottom w:val="none" w:sz="0" w:space="0" w:color="auto"/>
                <w:right w:val="none" w:sz="0" w:space="0" w:color="auto"/>
              </w:divBdr>
            </w:div>
            <w:div w:id="411857312">
              <w:marLeft w:val="0"/>
              <w:marRight w:val="0"/>
              <w:marTop w:val="0"/>
              <w:marBottom w:val="0"/>
              <w:divBdr>
                <w:top w:val="none" w:sz="0" w:space="0" w:color="auto"/>
                <w:left w:val="none" w:sz="0" w:space="0" w:color="auto"/>
                <w:bottom w:val="none" w:sz="0" w:space="0" w:color="auto"/>
                <w:right w:val="none" w:sz="0" w:space="0" w:color="auto"/>
              </w:divBdr>
            </w:div>
            <w:div w:id="411857329">
              <w:marLeft w:val="0"/>
              <w:marRight w:val="0"/>
              <w:marTop w:val="0"/>
              <w:marBottom w:val="0"/>
              <w:divBdr>
                <w:top w:val="none" w:sz="0" w:space="0" w:color="auto"/>
                <w:left w:val="none" w:sz="0" w:space="0" w:color="auto"/>
                <w:bottom w:val="none" w:sz="0" w:space="0" w:color="auto"/>
                <w:right w:val="none" w:sz="0" w:space="0" w:color="auto"/>
              </w:divBdr>
            </w:div>
            <w:div w:id="411857348">
              <w:marLeft w:val="0"/>
              <w:marRight w:val="0"/>
              <w:marTop w:val="0"/>
              <w:marBottom w:val="0"/>
              <w:divBdr>
                <w:top w:val="none" w:sz="0" w:space="0" w:color="auto"/>
                <w:left w:val="none" w:sz="0" w:space="0" w:color="auto"/>
                <w:bottom w:val="none" w:sz="0" w:space="0" w:color="auto"/>
                <w:right w:val="none" w:sz="0" w:space="0" w:color="auto"/>
              </w:divBdr>
            </w:div>
            <w:div w:id="411857391">
              <w:marLeft w:val="0"/>
              <w:marRight w:val="0"/>
              <w:marTop w:val="0"/>
              <w:marBottom w:val="0"/>
              <w:divBdr>
                <w:top w:val="none" w:sz="0" w:space="0" w:color="auto"/>
                <w:left w:val="none" w:sz="0" w:space="0" w:color="auto"/>
                <w:bottom w:val="none" w:sz="0" w:space="0" w:color="auto"/>
                <w:right w:val="none" w:sz="0" w:space="0" w:color="auto"/>
              </w:divBdr>
            </w:div>
            <w:div w:id="411857397">
              <w:marLeft w:val="0"/>
              <w:marRight w:val="0"/>
              <w:marTop w:val="0"/>
              <w:marBottom w:val="0"/>
              <w:divBdr>
                <w:top w:val="none" w:sz="0" w:space="0" w:color="auto"/>
                <w:left w:val="none" w:sz="0" w:space="0" w:color="auto"/>
                <w:bottom w:val="none" w:sz="0" w:space="0" w:color="auto"/>
                <w:right w:val="none" w:sz="0" w:space="0" w:color="auto"/>
              </w:divBdr>
            </w:div>
            <w:div w:id="411857401">
              <w:marLeft w:val="0"/>
              <w:marRight w:val="0"/>
              <w:marTop w:val="0"/>
              <w:marBottom w:val="0"/>
              <w:divBdr>
                <w:top w:val="none" w:sz="0" w:space="0" w:color="auto"/>
                <w:left w:val="none" w:sz="0" w:space="0" w:color="auto"/>
                <w:bottom w:val="none" w:sz="0" w:space="0" w:color="auto"/>
                <w:right w:val="none" w:sz="0" w:space="0" w:color="auto"/>
              </w:divBdr>
            </w:div>
            <w:div w:id="411857407">
              <w:marLeft w:val="0"/>
              <w:marRight w:val="0"/>
              <w:marTop w:val="0"/>
              <w:marBottom w:val="0"/>
              <w:divBdr>
                <w:top w:val="none" w:sz="0" w:space="0" w:color="auto"/>
                <w:left w:val="none" w:sz="0" w:space="0" w:color="auto"/>
                <w:bottom w:val="none" w:sz="0" w:space="0" w:color="auto"/>
                <w:right w:val="none" w:sz="0" w:space="0" w:color="auto"/>
              </w:divBdr>
            </w:div>
            <w:div w:id="411857411">
              <w:marLeft w:val="0"/>
              <w:marRight w:val="0"/>
              <w:marTop w:val="0"/>
              <w:marBottom w:val="0"/>
              <w:divBdr>
                <w:top w:val="none" w:sz="0" w:space="0" w:color="auto"/>
                <w:left w:val="none" w:sz="0" w:space="0" w:color="auto"/>
                <w:bottom w:val="none" w:sz="0" w:space="0" w:color="auto"/>
                <w:right w:val="none" w:sz="0" w:space="0" w:color="auto"/>
              </w:divBdr>
            </w:div>
            <w:div w:id="411857414">
              <w:marLeft w:val="0"/>
              <w:marRight w:val="0"/>
              <w:marTop w:val="0"/>
              <w:marBottom w:val="0"/>
              <w:divBdr>
                <w:top w:val="none" w:sz="0" w:space="0" w:color="auto"/>
                <w:left w:val="none" w:sz="0" w:space="0" w:color="auto"/>
                <w:bottom w:val="none" w:sz="0" w:space="0" w:color="auto"/>
                <w:right w:val="none" w:sz="0" w:space="0" w:color="auto"/>
              </w:divBdr>
            </w:div>
            <w:div w:id="411857430">
              <w:marLeft w:val="0"/>
              <w:marRight w:val="0"/>
              <w:marTop w:val="0"/>
              <w:marBottom w:val="0"/>
              <w:divBdr>
                <w:top w:val="none" w:sz="0" w:space="0" w:color="auto"/>
                <w:left w:val="none" w:sz="0" w:space="0" w:color="auto"/>
                <w:bottom w:val="none" w:sz="0" w:space="0" w:color="auto"/>
                <w:right w:val="none" w:sz="0" w:space="0" w:color="auto"/>
              </w:divBdr>
            </w:div>
            <w:div w:id="411857473">
              <w:marLeft w:val="0"/>
              <w:marRight w:val="0"/>
              <w:marTop w:val="0"/>
              <w:marBottom w:val="0"/>
              <w:divBdr>
                <w:top w:val="none" w:sz="0" w:space="0" w:color="auto"/>
                <w:left w:val="none" w:sz="0" w:space="0" w:color="auto"/>
                <w:bottom w:val="none" w:sz="0" w:space="0" w:color="auto"/>
                <w:right w:val="none" w:sz="0" w:space="0" w:color="auto"/>
              </w:divBdr>
            </w:div>
            <w:div w:id="411857580">
              <w:marLeft w:val="0"/>
              <w:marRight w:val="0"/>
              <w:marTop w:val="0"/>
              <w:marBottom w:val="0"/>
              <w:divBdr>
                <w:top w:val="none" w:sz="0" w:space="0" w:color="auto"/>
                <w:left w:val="none" w:sz="0" w:space="0" w:color="auto"/>
                <w:bottom w:val="none" w:sz="0" w:space="0" w:color="auto"/>
                <w:right w:val="none" w:sz="0" w:space="0" w:color="auto"/>
              </w:divBdr>
            </w:div>
            <w:div w:id="411857589">
              <w:marLeft w:val="0"/>
              <w:marRight w:val="0"/>
              <w:marTop w:val="0"/>
              <w:marBottom w:val="0"/>
              <w:divBdr>
                <w:top w:val="none" w:sz="0" w:space="0" w:color="auto"/>
                <w:left w:val="none" w:sz="0" w:space="0" w:color="auto"/>
                <w:bottom w:val="none" w:sz="0" w:space="0" w:color="auto"/>
                <w:right w:val="none" w:sz="0" w:space="0" w:color="auto"/>
              </w:divBdr>
            </w:div>
            <w:div w:id="411857592">
              <w:marLeft w:val="0"/>
              <w:marRight w:val="0"/>
              <w:marTop w:val="0"/>
              <w:marBottom w:val="0"/>
              <w:divBdr>
                <w:top w:val="none" w:sz="0" w:space="0" w:color="auto"/>
                <w:left w:val="none" w:sz="0" w:space="0" w:color="auto"/>
                <w:bottom w:val="none" w:sz="0" w:space="0" w:color="auto"/>
                <w:right w:val="none" w:sz="0" w:space="0" w:color="auto"/>
              </w:divBdr>
            </w:div>
            <w:div w:id="411857611">
              <w:marLeft w:val="0"/>
              <w:marRight w:val="0"/>
              <w:marTop w:val="0"/>
              <w:marBottom w:val="0"/>
              <w:divBdr>
                <w:top w:val="none" w:sz="0" w:space="0" w:color="auto"/>
                <w:left w:val="none" w:sz="0" w:space="0" w:color="auto"/>
                <w:bottom w:val="none" w:sz="0" w:space="0" w:color="auto"/>
                <w:right w:val="none" w:sz="0" w:space="0" w:color="auto"/>
              </w:divBdr>
            </w:div>
            <w:div w:id="411857625">
              <w:marLeft w:val="0"/>
              <w:marRight w:val="0"/>
              <w:marTop w:val="0"/>
              <w:marBottom w:val="0"/>
              <w:divBdr>
                <w:top w:val="none" w:sz="0" w:space="0" w:color="auto"/>
                <w:left w:val="none" w:sz="0" w:space="0" w:color="auto"/>
                <w:bottom w:val="none" w:sz="0" w:space="0" w:color="auto"/>
                <w:right w:val="none" w:sz="0" w:space="0" w:color="auto"/>
              </w:divBdr>
            </w:div>
            <w:div w:id="411857641">
              <w:marLeft w:val="0"/>
              <w:marRight w:val="0"/>
              <w:marTop w:val="0"/>
              <w:marBottom w:val="0"/>
              <w:divBdr>
                <w:top w:val="none" w:sz="0" w:space="0" w:color="auto"/>
                <w:left w:val="none" w:sz="0" w:space="0" w:color="auto"/>
                <w:bottom w:val="none" w:sz="0" w:space="0" w:color="auto"/>
                <w:right w:val="none" w:sz="0" w:space="0" w:color="auto"/>
              </w:divBdr>
            </w:div>
            <w:div w:id="411857692">
              <w:marLeft w:val="0"/>
              <w:marRight w:val="0"/>
              <w:marTop w:val="0"/>
              <w:marBottom w:val="0"/>
              <w:divBdr>
                <w:top w:val="none" w:sz="0" w:space="0" w:color="auto"/>
                <w:left w:val="none" w:sz="0" w:space="0" w:color="auto"/>
                <w:bottom w:val="none" w:sz="0" w:space="0" w:color="auto"/>
                <w:right w:val="none" w:sz="0" w:space="0" w:color="auto"/>
              </w:divBdr>
            </w:div>
            <w:div w:id="411857699">
              <w:marLeft w:val="0"/>
              <w:marRight w:val="0"/>
              <w:marTop w:val="0"/>
              <w:marBottom w:val="0"/>
              <w:divBdr>
                <w:top w:val="none" w:sz="0" w:space="0" w:color="auto"/>
                <w:left w:val="none" w:sz="0" w:space="0" w:color="auto"/>
                <w:bottom w:val="none" w:sz="0" w:space="0" w:color="auto"/>
                <w:right w:val="none" w:sz="0" w:space="0" w:color="auto"/>
              </w:divBdr>
            </w:div>
            <w:div w:id="411857701">
              <w:marLeft w:val="0"/>
              <w:marRight w:val="0"/>
              <w:marTop w:val="0"/>
              <w:marBottom w:val="0"/>
              <w:divBdr>
                <w:top w:val="none" w:sz="0" w:space="0" w:color="auto"/>
                <w:left w:val="none" w:sz="0" w:space="0" w:color="auto"/>
                <w:bottom w:val="none" w:sz="0" w:space="0" w:color="auto"/>
                <w:right w:val="none" w:sz="0" w:space="0" w:color="auto"/>
              </w:divBdr>
            </w:div>
            <w:div w:id="411857707">
              <w:marLeft w:val="0"/>
              <w:marRight w:val="0"/>
              <w:marTop w:val="0"/>
              <w:marBottom w:val="0"/>
              <w:divBdr>
                <w:top w:val="none" w:sz="0" w:space="0" w:color="auto"/>
                <w:left w:val="none" w:sz="0" w:space="0" w:color="auto"/>
                <w:bottom w:val="none" w:sz="0" w:space="0" w:color="auto"/>
                <w:right w:val="none" w:sz="0" w:space="0" w:color="auto"/>
              </w:divBdr>
            </w:div>
            <w:div w:id="411857724">
              <w:marLeft w:val="0"/>
              <w:marRight w:val="0"/>
              <w:marTop w:val="0"/>
              <w:marBottom w:val="0"/>
              <w:divBdr>
                <w:top w:val="none" w:sz="0" w:space="0" w:color="auto"/>
                <w:left w:val="none" w:sz="0" w:space="0" w:color="auto"/>
                <w:bottom w:val="none" w:sz="0" w:space="0" w:color="auto"/>
                <w:right w:val="none" w:sz="0" w:space="0" w:color="auto"/>
              </w:divBdr>
            </w:div>
            <w:div w:id="411857731">
              <w:marLeft w:val="0"/>
              <w:marRight w:val="0"/>
              <w:marTop w:val="0"/>
              <w:marBottom w:val="0"/>
              <w:divBdr>
                <w:top w:val="none" w:sz="0" w:space="0" w:color="auto"/>
                <w:left w:val="none" w:sz="0" w:space="0" w:color="auto"/>
                <w:bottom w:val="none" w:sz="0" w:space="0" w:color="auto"/>
                <w:right w:val="none" w:sz="0" w:space="0" w:color="auto"/>
              </w:divBdr>
            </w:div>
            <w:div w:id="411857740">
              <w:marLeft w:val="0"/>
              <w:marRight w:val="0"/>
              <w:marTop w:val="0"/>
              <w:marBottom w:val="0"/>
              <w:divBdr>
                <w:top w:val="none" w:sz="0" w:space="0" w:color="auto"/>
                <w:left w:val="none" w:sz="0" w:space="0" w:color="auto"/>
                <w:bottom w:val="none" w:sz="0" w:space="0" w:color="auto"/>
                <w:right w:val="none" w:sz="0" w:space="0" w:color="auto"/>
              </w:divBdr>
            </w:div>
            <w:div w:id="411857775">
              <w:marLeft w:val="0"/>
              <w:marRight w:val="0"/>
              <w:marTop w:val="0"/>
              <w:marBottom w:val="0"/>
              <w:divBdr>
                <w:top w:val="none" w:sz="0" w:space="0" w:color="auto"/>
                <w:left w:val="none" w:sz="0" w:space="0" w:color="auto"/>
                <w:bottom w:val="none" w:sz="0" w:space="0" w:color="auto"/>
                <w:right w:val="none" w:sz="0" w:space="0" w:color="auto"/>
              </w:divBdr>
            </w:div>
            <w:div w:id="411857791">
              <w:marLeft w:val="0"/>
              <w:marRight w:val="0"/>
              <w:marTop w:val="0"/>
              <w:marBottom w:val="0"/>
              <w:divBdr>
                <w:top w:val="none" w:sz="0" w:space="0" w:color="auto"/>
                <w:left w:val="none" w:sz="0" w:space="0" w:color="auto"/>
                <w:bottom w:val="none" w:sz="0" w:space="0" w:color="auto"/>
                <w:right w:val="none" w:sz="0" w:space="0" w:color="auto"/>
              </w:divBdr>
            </w:div>
            <w:div w:id="411857818">
              <w:marLeft w:val="0"/>
              <w:marRight w:val="0"/>
              <w:marTop w:val="0"/>
              <w:marBottom w:val="0"/>
              <w:divBdr>
                <w:top w:val="none" w:sz="0" w:space="0" w:color="auto"/>
                <w:left w:val="none" w:sz="0" w:space="0" w:color="auto"/>
                <w:bottom w:val="none" w:sz="0" w:space="0" w:color="auto"/>
                <w:right w:val="none" w:sz="0" w:space="0" w:color="auto"/>
              </w:divBdr>
            </w:div>
            <w:div w:id="411857852">
              <w:marLeft w:val="0"/>
              <w:marRight w:val="0"/>
              <w:marTop w:val="0"/>
              <w:marBottom w:val="0"/>
              <w:divBdr>
                <w:top w:val="none" w:sz="0" w:space="0" w:color="auto"/>
                <w:left w:val="none" w:sz="0" w:space="0" w:color="auto"/>
                <w:bottom w:val="none" w:sz="0" w:space="0" w:color="auto"/>
                <w:right w:val="none" w:sz="0" w:space="0" w:color="auto"/>
              </w:divBdr>
            </w:div>
            <w:div w:id="411857857">
              <w:marLeft w:val="0"/>
              <w:marRight w:val="0"/>
              <w:marTop w:val="0"/>
              <w:marBottom w:val="0"/>
              <w:divBdr>
                <w:top w:val="none" w:sz="0" w:space="0" w:color="auto"/>
                <w:left w:val="none" w:sz="0" w:space="0" w:color="auto"/>
                <w:bottom w:val="none" w:sz="0" w:space="0" w:color="auto"/>
                <w:right w:val="none" w:sz="0" w:space="0" w:color="auto"/>
              </w:divBdr>
            </w:div>
            <w:div w:id="411857920">
              <w:marLeft w:val="0"/>
              <w:marRight w:val="0"/>
              <w:marTop w:val="0"/>
              <w:marBottom w:val="0"/>
              <w:divBdr>
                <w:top w:val="none" w:sz="0" w:space="0" w:color="auto"/>
                <w:left w:val="none" w:sz="0" w:space="0" w:color="auto"/>
                <w:bottom w:val="none" w:sz="0" w:space="0" w:color="auto"/>
                <w:right w:val="none" w:sz="0" w:space="0" w:color="auto"/>
              </w:divBdr>
            </w:div>
            <w:div w:id="411857922">
              <w:marLeft w:val="0"/>
              <w:marRight w:val="0"/>
              <w:marTop w:val="0"/>
              <w:marBottom w:val="0"/>
              <w:divBdr>
                <w:top w:val="none" w:sz="0" w:space="0" w:color="auto"/>
                <w:left w:val="none" w:sz="0" w:space="0" w:color="auto"/>
                <w:bottom w:val="none" w:sz="0" w:space="0" w:color="auto"/>
                <w:right w:val="none" w:sz="0" w:space="0" w:color="auto"/>
              </w:divBdr>
            </w:div>
            <w:div w:id="4118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566">
      <w:marLeft w:val="0"/>
      <w:marRight w:val="0"/>
      <w:marTop w:val="0"/>
      <w:marBottom w:val="0"/>
      <w:divBdr>
        <w:top w:val="none" w:sz="0" w:space="0" w:color="auto"/>
        <w:left w:val="none" w:sz="0" w:space="0" w:color="auto"/>
        <w:bottom w:val="none" w:sz="0" w:space="0" w:color="auto"/>
        <w:right w:val="none" w:sz="0" w:space="0" w:color="auto"/>
      </w:divBdr>
      <w:divsChild>
        <w:div w:id="411857826">
          <w:marLeft w:val="0"/>
          <w:marRight w:val="0"/>
          <w:marTop w:val="0"/>
          <w:marBottom w:val="0"/>
          <w:divBdr>
            <w:top w:val="none" w:sz="0" w:space="0" w:color="auto"/>
            <w:left w:val="none" w:sz="0" w:space="0" w:color="auto"/>
            <w:bottom w:val="none" w:sz="0" w:space="0" w:color="auto"/>
            <w:right w:val="none" w:sz="0" w:space="0" w:color="auto"/>
          </w:divBdr>
          <w:divsChild>
            <w:div w:id="411856531">
              <w:marLeft w:val="0"/>
              <w:marRight w:val="0"/>
              <w:marTop w:val="0"/>
              <w:marBottom w:val="0"/>
              <w:divBdr>
                <w:top w:val="none" w:sz="0" w:space="0" w:color="auto"/>
                <w:left w:val="none" w:sz="0" w:space="0" w:color="auto"/>
                <w:bottom w:val="none" w:sz="0" w:space="0" w:color="auto"/>
                <w:right w:val="none" w:sz="0" w:space="0" w:color="auto"/>
              </w:divBdr>
            </w:div>
            <w:div w:id="411856563">
              <w:marLeft w:val="0"/>
              <w:marRight w:val="0"/>
              <w:marTop w:val="0"/>
              <w:marBottom w:val="0"/>
              <w:divBdr>
                <w:top w:val="none" w:sz="0" w:space="0" w:color="auto"/>
                <w:left w:val="none" w:sz="0" w:space="0" w:color="auto"/>
                <w:bottom w:val="none" w:sz="0" w:space="0" w:color="auto"/>
                <w:right w:val="none" w:sz="0" w:space="0" w:color="auto"/>
              </w:divBdr>
            </w:div>
            <w:div w:id="411856573">
              <w:marLeft w:val="0"/>
              <w:marRight w:val="0"/>
              <w:marTop w:val="0"/>
              <w:marBottom w:val="0"/>
              <w:divBdr>
                <w:top w:val="none" w:sz="0" w:space="0" w:color="auto"/>
                <w:left w:val="none" w:sz="0" w:space="0" w:color="auto"/>
                <w:bottom w:val="none" w:sz="0" w:space="0" w:color="auto"/>
                <w:right w:val="none" w:sz="0" w:space="0" w:color="auto"/>
              </w:divBdr>
            </w:div>
            <w:div w:id="411856629">
              <w:marLeft w:val="0"/>
              <w:marRight w:val="0"/>
              <w:marTop w:val="0"/>
              <w:marBottom w:val="0"/>
              <w:divBdr>
                <w:top w:val="none" w:sz="0" w:space="0" w:color="auto"/>
                <w:left w:val="none" w:sz="0" w:space="0" w:color="auto"/>
                <w:bottom w:val="none" w:sz="0" w:space="0" w:color="auto"/>
                <w:right w:val="none" w:sz="0" w:space="0" w:color="auto"/>
              </w:divBdr>
            </w:div>
            <w:div w:id="411856640">
              <w:marLeft w:val="0"/>
              <w:marRight w:val="0"/>
              <w:marTop w:val="0"/>
              <w:marBottom w:val="0"/>
              <w:divBdr>
                <w:top w:val="none" w:sz="0" w:space="0" w:color="auto"/>
                <w:left w:val="none" w:sz="0" w:space="0" w:color="auto"/>
                <w:bottom w:val="none" w:sz="0" w:space="0" w:color="auto"/>
                <w:right w:val="none" w:sz="0" w:space="0" w:color="auto"/>
              </w:divBdr>
            </w:div>
            <w:div w:id="411856658">
              <w:marLeft w:val="0"/>
              <w:marRight w:val="0"/>
              <w:marTop w:val="0"/>
              <w:marBottom w:val="0"/>
              <w:divBdr>
                <w:top w:val="none" w:sz="0" w:space="0" w:color="auto"/>
                <w:left w:val="none" w:sz="0" w:space="0" w:color="auto"/>
                <w:bottom w:val="none" w:sz="0" w:space="0" w:color="auto"/>
                <w:right w:val="none" w:sz="0" w:space="0" w:color="auto"/>
              </w:divBdr>
            </w:div>
            <w:div w:id="411856690">
              <w:marLeft w:val="0"/>
              <w:marRight w:val="0"/>
              <w:marTop w:val="0"/>
              <w:marBottom w:val="0"/>
              <w:divBdr>
                <w:top w:val="none" w:sz="0" w:space="0" w:color="auto"/>
                <w:left w:val="none" w:sz="0" w:space="0" w:color="auto"/>
                <w:bottom w:val="none" w:sz="0" w:space="0" w:color="auto"/>
                <w:right w:val="none" w:sz="0" w:space="0" w:color="auto"/>
              </w:divBdr>
            </w:div>
            <w:div w:id="411856699">
              <w:marLeft w:val="0"/>
              <w:marRight w:val="0"/>
              <w:marTop w:val="0"/>
              <w:marBottom w:val="0"/>
              <w:divBdr>
                <w:top w:val="none" w:sz="0" w:space="0" w:color="auto"/>
                <w:left w:val="none" w:sz="0" w:space="0" w:color="auto"/>
                <w:bottom w:val="none" w:sz="0" w:space="0" w:color="auto"/>
                <w:right w:val="none" w:sz="0" w:space="0" w:color="auto"/>
              </w:divBdr>
            </w:div>
            <w:div w:id="411856738">
              <w:marLeft w:val="0"/>
              <w:marRight w:val="0"/>
              <w:marTop w:val="0"/>
              <w:marBottom w:val="0"/>
              <w:divBdr>
                <w:top w:val="none" w:sz="0" w:space="0" w:color="auto"/>
                <w:left w:val="none" w:sz="0" w:space="0" w:color="auto"/>
                <w:bottom w:val="none" w:sz="0" w:space="0" w:color="auto"/>
                <w:right w:val="none" w:sz="0" w:space="0" w:color="auto"/>
              </w:divBdr>
            </w:div>
            <w:div w:id="411856742">
              <w:marLeft w:val="0"/>
              <w:marRight w:val="0"/>
              <w:marTop w:val="0"/>
              <w:marBottom w:val="0"/>
              <w:divBdr>
                <w:top w:val="none" w:sz="0" w:space="0" w:color="auto"/>
                <w:left w:val="none" w:sz="0" w:space="0" w:color="auto"/>
                <w:bottom w:val="none" w:sz="0" w:space="0" w:color="auto"/>
                <w:right w:val="none" w:sz="0" w:space="0" w:color="auto"/>
              </w:divBdr>
            </w:div>
            <w:div w:id="411856763">
              <w:marLeft w:val="0"/>
              <w:marRight w:val="0"/>
              <w:marTop w:val="0"/>
              <w:marBottom w:val="0"/>
              <w:divBdr>
                <w:top w:val="none" w:sz="0" w:space="0" w:color="auto"/>
                <w:left w:val="none" w:sz="0" w:space="0" w:color="auto"/>
                <w:bottom w:val="none" w:sz="0" w:space="0" w:color="auto"/>
                <w:right w:val="none" w:sz="0" w:space="0" w:color="auto"/>
              </w:divBdr>
            </w:div>
            <w:div w:id="411856776">
              <w:marLeft w:val="0"/>
              <w:marRight w:val="0"/>
              <w:marTop w:val="0"/>
              <w:marBottom w:val="0"/>
              <w:divBdr>
                <w:top w:val="none" w:sz="0" w:space="0" w:color="auto"/>
                <w:left w:val="none" w:sz="0" w:space="0" w:color="auto"/>
                <w:bottom w:val="none" w:sz="0" w:space="0" w:color="auto"/>
                <w:right w:val="none" w:sz="0" w:space="0" w:color="auto"/>
              </w:divBdr>
            </w:div>
            <w:div w:id="411856798">
              <w:marLeft w:val="0"/>
              <w:marRight w:val="0"/>
              <w:marTop w:val="0"/>
              <w:marBottom w:val="0"/>
              <w:divBdr>
                <w:top w:val="none" w:sz="0" w:space="0" w:color="auto"/>
                <w:left w:val="none" w:sz="0" w:space="0" w:color="auto"/>
                <w:bottom w:val="none" w:sz="0" w:space="0" w:color="auto"/>
                <w:right w:val="none" w:sz="0" w:space="0" w:color="auto"/>
              </w:divBdr>
            </w:div>
            <w:div w:id="411856808">
              <w:marLeft w:val="0"/>
              <w:marRight w:val="0"/>
              <w:marTop w:val="0"/>
              <w:marBottom w:val="0"/>
              <w:divBdr>
                <w:top w:val="none" w:sz="0" w:space="0" w:color="auto"/>
                <w:left w:val="none" w:sz="0" w:space="0" w:color="auto"/>
                <w:bottom w:val="none" w:sz="0" w:space="0" w:color="auto"/>
                <w:right w:val="none" w:sz="0" w:space="0" w:color="auto"/>
              </w:divBdr>
            </w:div>
            <w:div w:id="411856811">
              <w:marLeft w:val="0"/>
              <w:marRight w:val="0"/>
              <w:marTop w:val="0"/>
              <w:marBottom w:val="0"/>
              <w:divBdr>
                <w:top w:val="none" w:sz="0" w:space="0" w:color="auto"/>
                <w:left w:val="none" w:sz="0" w:space="0" w:color="auto"/>
                <w:bottom w:val="none" w:sz="0" w:space="0" w:color="auto"/>
                <w:right w:val="none" w:sz="0" w:space="0" w:color="auto"/>
              </w:divBdr>
            </w:div>
            <w:div w:id="411856824">
              <w:marLeft w:val="0"/>
              <w:marRight w:val="0"/>
              <w:marTop w:val="0"/>
              <w:marBottom w:val="0"/>
              <w:divBdr>
                <w:top w:val="none" w:sz="0" w:space="0" w:color="auto"/>
                <w:left w:val="none" w:sz="0" w:space="0" w:color="auto"/>
                <w:bottom w:val="none" w:sz="0" w:space="0" w:color="auto"/>
                <w:right w:val="none" w:sz="0" w:space="0" w:color="auto"/>
              </w:divBdr>
            </w:div>
            <w:div w:id="411856827">
              <w:marLeft w:val="0"/>
              <w:marRight w:val="0"/>
              <w:marTop w:val="0"/>
              <w:marBottom w:val="0"/>
              <w:divBdr>
                <w:top w:val="none" w:sz="0" w:space="0" w:color="auto"/>
                <w:left w:val="none" w:sz="0" w:space="0" w:color="auto"/>
                <w:bottom w:val="none" w:sz="0" w:space="0" w:color="auto"/>
                <w:right w:val="none" w:sz="0" w:space="0" w:color="auto"/>
              </w:divBdr>
            </w:div>
            <w:div w:id="411856884">
              <w:marLeft w:val="0"/>
              <w:marRight w:val="0"/>
              <w:marTop w:val="0"/>
              <w:marBottom w:val="0"/>
              <w:divBdr>
                <w:top w:val="none" w:sz="0" w:space="0" w:color="auto"/>
                <w:left w:val="none" w:sz="0" w:space="0" w:color="auto"/>
                <w:bottom w:val="none" w:sz="0" w:space="0" w:color="auto"/>
                <w:right w:val="none" w:sz="0" w:space="0" w:color="auto"/>
              </w:divBdr>
            </w:div>
            <w:div w:id="411856911">
              <w:marLeft w:val="0"/>
              <w:marRight w:val="0"/>
              <w:marTop w:val="0"/>
              <w:marBottom w:val="0"/>
              <w:divBdr>
                <w:top w:val="none" w:sz="0" w:space="0" w:color="auto"/>
                <w:left w:val="none" w:sz="0" w:space="0" w:color="auto"/>
                <w:bottom w:val="none" w:sz="0" w:space="0" w:color="auto"/>
                <w:right w:val="none" w:sz="0" w:space="0" w:color="auto"/>
              </w:divBdr>
            </w:div>
            <w:div w:id="411856920">
              <w:marLeft w:val="0"/>
              <w:marRight w:val="0"/>
              <w:marTop w:val="0"/>
              <w:marBottom w:val="0"/>
              <w:divBdr>
                <w:top w:val="none" w:sz="0" w:space="0" w:color="auto"/>
                <w:left w:val="none" w:sz="0" w:space="0" w:color="auto"/>
                <w:bottom w:val="none" w:sz="0" w:space="0" w:color="auto"/>
                <w:right w:val="none" w:sz="0" w:space="0" w:color="auto"/>
              </w:divBdr>
            </w:div>
            <w:div w:id="411856936">
              <w:marLeft w:val="0"/>
              <w:marRight w:val="0"/>
              <w:marTop w:val="0"/>
              <w:marBottom w:val="0"/>
              <w:divBdr>
                <w:top w:val="none" w:sz="0" w:space="0" w:color="auto"/>
                <w:left w:val="none" w:sz="0" w:space="0" w:color="auto"/>
                <w:bottom w:val="none" w:sz="0" w:space="0" w:color="auto"/>
                <w:right w:val="none" w:sz="0" w:space="0" w:color="auto"/>
              </w:divBdr>
            </w:div>
            <w:div w:id="411856966">
              <w:marLeft w:val="0"/>
              <w:marRight w:val="0"/>
              <w:marTop w:val="0"/>
              <w:marBottom w:val="0"/>
              <w:divBdr>
                <w:top w:val="none" w:sz="0" w:space="0" w:color="auto"/>
                <w:left w:val="none" w:sz="0" w:space="0" w:color="auto"/>
                <w:bottom w:val="none" w:sz="0" w:space="0" w:color="auto"/>
                <w:right w:val="none" w:sz="0" w:space="0" w:color="auto"/>
              </w:divBdr>
            </w:div>
            <w:div w:id="411856970">
              <w:marLeft w:val="0"/>
              <w:marRight w:val="0"/>
              <w:marTop w:val="0"/>
              <w:marBottom w:val="0"/>
              <w:divBdr>
                <w:top w:val="none" w:sz="0" w:space="0" w:color="auto"/>
                <w:left w:val="none" w:sz="0" w:space="0" w:color="auto"/>
                <w:bottom w:val="none" w:sz="0" w:space="0" w:color="auto"/>
                <w:right w:val="none" w:sz="0" w:space="0" w:color="auto"/>
              </w:divBdr>
            </w:div>
            <w:div w:id="411857034">
              <w:marLeft w:val="0"/>
              <w:marRight w:val="0"/>
              <w:marTop w:val="0"/>
              <w:marBottom w:val="0"/>
              <w:divBdr>
                <w:top w:val="none" w:sz="0" w:space="0" w:color="auto"/>
                <w:left w:val="none" w:sz="0" w:space="0" w:color="auto"/>
                <w:bottom w:val="none" w:sz="0" w:space="0" w:color="auto"/>
                <w:right w:val="none" w:sz="0" w:space="0" w:color="auto"/>
              </w:divBdr>
            </w:div>
            <w:div w:id="411857050">
              <w:marLeft w:val="0"/>
              <w:marRight w:val="0"/>
              <w:marTop w:val="0"/>
              <w:marBottom w:val="0"/>
              <w:divBdr>
                <w:top w:val="none" w:sz="0" w:space="0" w:color="auto"/>
                <w:left w:val="none" w:sz="0" w:space="0" w:color="auto"/>
                <w:bottom w:val="none" w:sz="0" w:space="0" w:color="auto"/>
                <w:right w:val="none" w:sz="0" w:space="0" w:color="auto"/>
              </w:divBdr>
            </w:div>
            <w:div w:id="411857055">
              <w:marLeft w:val="0"/>
              <w:marRight w:val="0"/>
              <w:marTop w:val="0"/>
              <w:marBottom w:val="0"/>
              <w:divBdr>
                <w:top w:val="none" w:sz="0" w:space="0" w:color="auto"/>
                <w:left w:val="none" w:sz="0" w:space="0" w:color="auto"/>
                <w:bottom w:val="none" w:sz="0" w:space="0" w:color="auto"/>
                <w:right w:val="none" w:sz="0" w:space="0" w:color="auto"/>
              </w:divBdr>
            </w:div>
            <w:div w:id="411857062">
              <w:marLeft w:val="0"/>
              <w:marRight w:val="0"/>
              <w:marTop w:val="0"/>
              <w:marBottom w:val="0"/>
              <w:divBdr>
                <w:top w:val="none" w:sz="0" w:space="0" w:color="auto"/>
                <w:left w:val="none" w:sz="0" w:space="0" w:color="auto"/>
                <w:bottom w:val="none" w:sz="0" w:space="0" w:color="auto"/>
                <w:right w:val="none" w:sz="0" w:space="0" w:color="auto"/>
              </w:divBdr>
            </w:div>
            <w:div w:id="411857116">
              <w:marLeft w:val="0"/>
              <w:marRight w:val="0"/>
              <w:marTop w:val="0"/>
              <w:marBottom w:val="0"/>
              <w:divBdr>
                <w:top w:val="none" w:sz="0" w:space="0" w:color="auto"/>
                <w:left w:val="none" w:sz="0" w:space="0" w:color="auto"/>
                <w:bottom w:val="none" w:sz="0" w:space="0" w:color="auto"/>
                <w:right w:val="none" w:sz="0" w:space="0" w:color="auto"/>
              </w:divBdr>
            </w:div>
            <w:div w:id="411857120">
              <w:marLeft w:val="0"/>
              <w:marRight w:val="0"/>
              <w:marTop w:val="0"/>
              <w:marBottom w:val="0"/>
              <w:divBdr>
                <w:top w:val="none" w:sz="0" w:space="0" w:color="auto"/>
                <w:left w:val="none" w:sz="0" w:space="0" w:color="auto"/>
                <w:bottom w:val="none" w:sz="0" w:space="0" w:color="auto"/>
                <w:right w:val="none" w:sz="0" w:space="0" w:color="auto"/>
              </w:divBdr>
            </w:div>
            <w:div w:id="411857151">
              <w:marLeft w:val="0"/>
              <w:marRight w:val="0"/>
              <w:marTop w:val="0"/>
              <w:marBottom w:val="0"/>
              <w:divBdr>
                <w:top w:val="none" w:sz="0" w:space="0" w:color="auto"/>
                <w:left w:val="none" w:sz="0" w:space="0" w:color="auto"/>
                <w:bottom w:val="none" w:sz="0" w:space="0" w:color="auto"/>
                <w:right w:val="none" w:sz="0" w:space="0" w:color="auto"/>
              </w:divBdr>
            </w:div>
            <w:div w:id="411857176">
              <w:marLeft w:val="0"/>
              <w:marRight w:val="0"/>
              <w:marTop w:val="0"/>
              <w:marBottom w:val="0"/>
              <w:divBdr>
                <w:top w:val="none" w:sz="0" w:space="0" w:color="auto"/>
                <w:left w:val="none" w:sz="0" w:space="0" w:color="auto"/>
                <w:bottom w:val="none" w:sz="0" w:space="0" w:color="auto"/>
                <w:right w:val="none" w:sz="0" w:space="0" w:color="auto"/>
              </w:divBdr>
            </w:div>
            <w:div w:id="411857216">
              <w:marLeft w:val="0"/>
              <w:marRight w:val="0"/>
              <w:marTop w:val="0"/>
              <w:marBottom w:val="0"/>
              <w:divBdr>
                <w:top w:val="none" w:sz="0" w:space="0" w:color="auto"/>
                <w:left w:val="none" w:sz="0" w:space="0" w:color="auto"/>
                <w:bottom w:val="none" w:sz="0" w:space="0" w:color="auto"/>
                <w:right w:val="none" w:sz="0" w:space="0" w:color="auto"/>
              </w:divBdr>
            </w:div>
            <w:div w:id="411857251">
              <w:marLeft w:val="0"/>
              <w:marRight w:val="0"/>
              <w:marTop w:val="0"/>
              <w:marBottom w:val="0"/>
              <w:divBdr>
                <w:top w:val="none" w:sz="0" w:space="0" w:color="auto"/>
                <w:left w:val="none" w:sz="0" w:space="0" w:color="auto"/>
                <w:bottom w:val="none" w:sz="0" w:space="0" w:color="auto"/>
                <w:right w:val="none" w:sz="0" w:space="0" w:color="auto"/>
              </w:divBdr>
            </w:div>
            <w:div w:id="411857258">
              <w:marLeft w:val="0"/>
              <w:marRight w:val="0"/>
              <w:marTop w:val="0"/>
              <w:marBottom w:val="0"/>
              <w:divBdr>
                <w:top w:val="none" w:sz="0" w:space="0" w:color="auto"/>
                <w:left w:val="none" w:sz="0" w:space="0" w:color="auto"/>
                <w:bottom w:val="none" w:sz="0" w:space="0" w:color="auto"/>
                <w:right w:val="none" w:sz="0" w:space="0" w:color="auto"/>
              </w:divBdr>
            </w:div>
            <w:div w:id="411857289">
              <w:marLeft w:val="0"/>
              <w:marRight w:val="0"/>
              <w:marTop w:val="0"/>
              <w:marBottom w:val="0"/>
              <w:divBdr>
                <w:top w:val="none" w:sz="0" w:space="0" w:color="auto"/>
                <w:left w:val="none" w:sz="0" w:space="0" w:color="auto"/>
                <w:bottom w:val="none" w:sz="0" w:space="0" w:color="auto"/>
                <w:right w:val="none" w:sz="0" w:space="0" w:color="auto"/>
              </w:divBdr>
            </w:div>
            <w:div w:id="411857290">
              <w:marLeft w:val="0"/>
              <w:marRight w:val="0"/>
              <w:marTop w:val="0"/>
              <w:marBottom w:val="0"/>
              <w:divBdr>
                <w:top w:val="none" w:sz="0" w:space="0" w:color="auto"/>
                <w:left w:val="none" w:sz="0" w:space="0" w:color="auto"/>
                <w:bottom w:val="none" w:sz="0" w:space="0" w:color="auto"/>
                <w:right w:val="none" w:sz="0" w:space="0" w:color="auto"/>
              </w:divBdr>
            </w:div>
            <w:div w:id="411857291">
              <w:marLeft w:val="0"/>
              <w:marRight w:val="0"/>
              <w:marTop w:val="0"/>
              <w:marBottom w:val="0"/>
              <w:divBdr>
                <w:top w:val="none" w:sz="0" w:space="0" w:color="auto"/>
                <w:left w:val="none" w:sz="0" w:space="0" w:color="auto"/>
                <w:bottom w:val="none" w:sz="0" w:space="0" w:color="auto"/>
                <w:right w:val="none" w:sz="0" w:space="0" w:color="auto"/>
              </w:divBdr>
            </w:div>
            <w:div w:id="411857319">
              <w:marLeft w:val="0"/>
              <w:marRight w:val="0"/>
              <w:marTop w:val="0"/>
              <w:marBottom w:val="0"/>
              <w:divBdr>
                <w:top w:val="none" w:sz="0" w:space="0" w:color="auto"/>
                <w:left w:val="none" w:sz="0" w:space="0" w:color="auto"/>
                <w:bottom w:val="none" w:sz="0" w:space="0" w:color="auto"/>
                <w:right w:val="none" w:sz="0" w:space="0" w:color="auto"/>
              </w:divBdr>
            </w:div>
            <w:div w:id="411857346">
              <w:marLeft w:val="0"/>
              <w:marRight w:val="0"/>
              <w:marTop w:val="0"/>
              <w:marBottom w:val="0"/>
              <w:divBdr>
                <w:top w:val="none" w:sz="0" w:space="0" w:color="auto"/>
                <w:left w:val="none" w:sz="0" w:space="0" w:color="auto"/>
                <w:bottom w:val="none" w:sz="0" w:space="0" w:color="auto"/>
                <w:right w:val="none" w:sz="0" w:space="0" w:color="auto"/>
              </w:divBdr>
            </w:div>
            <w:div w:id="411857370">
              <w:marLeft w:val="0"/>
              <w:marRight w:val="0"/>
              <w:marTop w:val="0"/>
              <w:marBottom w:val="0"/>
              <w:divBdr>
                <w:top w:val="none" w:sz="0" w:space="0" w:color="auto"/>
                <w:left w:val="none" w:sz="0" w:space="0" w:color="auto"/>
                <w:bottom w:val="none" w:sz="0" w:space="0" w:color="auto"/>
                <w:right w:val="none" w:sz="0" w:space="0" w:color="auto"/>
              </w:divBdr>
            </w:div>
            <w:div w:id="411857386">
              <w:marLeft w:val="0"/>
              <w:marRight w:val="0"/>
              <w:marTop w:val="0"/>
              <w:marBottom w:val="0"/>
              <w:divBdr>
                <w:top w:val="none" w:sz="0" w:space="0" w:color="auto"/>
                <w:left w:val="none" w:sz="0" w:space="0" w:color="auto"/>
                <w:bottom w:val="none" w:sz="0" w:space="0" w:color="auto"/>
                <w:right w:val="none" w:sz="0" w:space="0" w:color="auto"/>
              </w:divBdr>
            </w:div>
            <w:div w:id="411857400">
              <w:marLeft w:val="0"/>
              <w:marRight w:val="0"/>
              <w:marTop w:val="0"/>
              <w:marBottom w:val="0"/>
              <w:divBdr>
                <w:top w:val="none" w:sz="0" w:space="0" w:color="auto"/>
                <w:left w:val="none" w:sz="0" w:space="0" w:color="auto"/>
                <w:bottom w:val="none" w:sz="0" w:space="0" w:color="auto"/>
                <w:right w:val="none" w:sz="0" w:space="0" w:color="auto"/>
              </w:divBdr>
            </w:div>
            <w:div w:id="411857413">
              <w:marLeft w:val="0"/>
              <w:marRight w:val="0"/>
              <w:marTop w:val="0"/>
              <w:marBottom w:val="0"/>
              <w:divBdr>
                <w:top w:val="none" w:sz="0" w:space="0" w:color="auto"/>
                <w:left w:val="none" w:sz="0" w:space="0" w:color="auto"/>
                <w:bottom w:val="none" w:sz="0" w:space="0" w:color="auto"/>
                <w:right w:val="none" w:sz="0" w:space="0" w:color="auto"/>
              </w:divBdr>
            </w:div>
            <w:div w:id="411857444">
              <w:marLeft w:val="0"/>
              <w:marRight w:val="0"/>
              <w:marTop w:val="0"/>
              <w:marBottom w:val="0"/>
              <w:divBdr>
                <w:top w:val="none" w:sz="0" w:space="0" w:color="auto"/>
                <w:left w:val="none" w:sz="0" w:space="0" w:color="auto"/>
                <w:bottom w:val="none" w:sz="0" w:space="0" w:color="auto"/>
                <w:right w:val="none" w:sz="0" w:space="0" w:color="auto"/>
              </w:divBdr>
            </w:div>
            <w:div w:id="411857448">
              <w:marLeft w:val="0"/>
              <w:marRight w:val="0"/>
              <w:marTop w:val="0"/>
              <w:marBottom w:val="0"/>
              <w:divBdr>
                <w:top w:val="none" w:sz="0" w:space="0" w:color="auto"/>
                <w:left w:val="none" w:sz="0" w:space="0" w:color="auto"/>
                <w:bottom w:val="none" w:sz="0" w:space="0" w:color="auto"/>
                <w:right w:val="none" w:sz="0" w:space="0" w:color="auto"/>
              </w:divBdr>
            </w:div>
            <w:div w:id="411857488">
              <w:marLeft w:val="0"/>
              <w:marRight w:val="0"/>
              <w:marTop w:val="0"/>
              <w:marBottom w:val="0"/>
              <w:divBdr>
                <w:top w:val="none" w:sz="0" w:space="0" w:color="auto"/>
                <w:left w:val="none" w:sz="0" w:space="0" w:color="auto"/>
                <w:bottom w:val="none" w:sz="0" w:space="0" w:color="auto"/>
                <w:right w:val="none" w:sz="0" w:space="0" w:color="auto"/>
              </w:divBdr>
            </w:div>
            <w:div w:id="411857491">
              <w:marLeft w:val="0"/>
              <w:marRight w:val="0"/>
              <w:marTop w:val="0"/>
              <w:marBottom w:val="0"/>
              <w:divBdr>
                <w:top w:val="none" w:sz="0" w:space="0" w:color="auto"/>
                <w:left w:val="none" w:sz="0" w:space="0" w:color="auto"/>
                <w:bottom w:val="none" w:sz="0" w:space="0" w:color="auto"/>
                <w:right w:val="none" w:sz="0" w:space="0" w:color="auto"/>
              </w:divBdr>
            </w:div>
            <w:div w:id="411857502">
              <w:marLeft w:val="0"/>
              <w:marRight w:val="0"/>
              <w:marTop w:val="0"/>
              <w:marBottom w:val="0"/>
              <w:divBdr>
                <w:top w:val="none" w:sz="0" w:space="0" w:color="auto"/>
                <w:left w:val="none" w:sz="0" w:space="0" w:color="auto"/>
                <w:bottom w:val="none" w:sz="0" w:space="0" w:color="auto"/>
                <w:right w:val="none" w:sz="0" w:space="0" w:color="auto"/>
              </w:divBdr>
            </w:div>
            <w:div w:id="411857511">
              <w:marLeft w:val="0"/>
              <w:marRight w:val="0"/>
              <w:marTop w:val="0"/>
              <w:marBottom w:val="0"/>
              <w:divBdr>
                <w:top w:val="none" w:sz="0" w:space="0" w:color="auto"/>
                <w:left w:val="none" w:sz="0" w:space="0" w:color="auto"/>
                <w:bottom w:val="none" w:sz="0" w:space="0" w:color="auto"/>
                <w:right w:val="none" w:sz="0" w:space="0" w:color="auto"/>
              </w:divBdr>
            </w:div>
            <w:div w:id="411857541">
              <w:marLeft w:val="0"/>
              <w:marRight w:val="0"/>
              <w:marTop w:val="0"/>
              <w:marBottom w:val="0"/>
              <w:divBdr>
                <w:top w:val="none" w:sz="0" w:space="0" w:color="auto"/>
                <w:left w:val="none" w:sz="0" w:space="0" w:color="auto"/>
                <w:bottom w:val="none" w:sz="0" w:space="0" w:color="auto"/>
                <w:right w:val="none" w:sz="0" w:space="0" w:color="auto"/>
              </w:divBdr>
            </w:div>
            <w:div w:id="411857577">
              <w:marLeft w:val="0"/>
              <w:marRight w:val="0"/>
              <w:marTop w:val="0"/>
              <w:marBottom w:val="0"/>
              <w:divBdr>
                <w:top w:val="none" w:sz="0" w:space="0" w:color="auto"/>
                <w:left w:val="none" w:sz="0" w:space="0" w:color="auto"/>
                <w:bottom w:val="none" w:sz="0" w:space="0" w:color="auto"/>
                <w:right w:val="none" w:sz="0" w:space="0" w:color="auto"/>
              </w:divBdr>
            </w:div>
            <w:div w:id="411857587">
              <w:marLeft w:val="0"/>
              <w:marRight w:val="0"/>
              <w:marTop w:val="0"/>
              <w:marBottom w:val="0"/>
              <w:divBdr>
                <w:top w:val="none" w:sz="0" w:space="0" w:color="auto"/>
                <w:left w:val="none" w:sz="0" w:space="0" w:color="auto"/>
                <w:bottom w:val="none" w:sz="0" w:space="0" w:color="auto"/>
                <w:right w:val="none" w:sz="0" w:space="0" w:color="auto"/>
              </w:divBdr>
            </w:div>
            <w:div w:id="411857588">
              <w:marLeft w:val="0"/>
              <w:marRight w:val="0"/>
              <w:marTop w:val="0"/>
              <w:marBottom w:val="0"/>
              <w:divBdr>
                <w:top w:val="none" w:sz="0" w:space="0" w:color="auto"/>
                <w:left w:val="none" w:sz="0" w:space="0" w:color="auto"/>
                <w:bottom w:val="none" w:sz="0" w:space="0" w:color="auto"/>
                <w:right w:val="none" w:sz="0" w:space="0" w:color="auto"/>
              </w:divBdr>
            </w:div>
            <w:div w:id="411857596">
              <w:marLeft w:val="0"/>
              <w:marRight w:val="0"/>
              <w:marTop w:val="0"/>
              <w:marBottom w:val="0"/>
              <w:divBdr>
                <w:top w:val="none" w:sz="0" w:space="0" w:color="auto"/>
                <w:left w:val="none" w:sz="0" w:space="0" w:color="auto"/>
                <w:bottom w:val="none" w:sz="0" w:space="0" w:color="auto"/>
                <w:right w:val="none" w:sz="0" w:space="0" w:color="auto"/>
              </w:divBdr>
            </w:div>
            <w:div w:id="411857605">
              <w:marLeft w:val="0"/>
              <w:marRight w:val="0"/>
              <w:marTop w:val="0"/>
              <w:marBottom w:val="0"/>
              <w:divBdr>
                <w:top w:val="none" w:sz="0" w:space="0" w:color="auto"/>
                <w:left w:val="none" w:sz="0" w:space="0" w:color="auto"/>
                <w:bottom w:val="none" w:sz="0" w:space="0" w:color="auto"/>
                <w:right w:val="none" w:sz="0" w:space="0" w:color="auto"/>
              </w:divBdr>
            </w:div>
            <w:div w:id="411857640">
              <w:marLeft w:val="0"/>
              <w:marRight w:val="0"/>
              <w:marTop w:val="0"/>
              <w:marBottom w:val="0"/>
              <w:divBdr>
                <w:top w:val="none" w:sz="0" w:space="0" w:color="auto"/>
                <w:left w:val="none" w:sz="0" w:space="0" w:color="auto"/>
                <w:bottom w:val="none" w:sz="0" w:space="0" w:color="auto"/>
                <w:right w:val="none" w:sz="0" w:space="0" w:color="auto"/>
              </w:divBdr>
            </w:div>
            <w:div w:id="411857647">
              <w:marLeft w:val="0"/>
              <w:marRight w:val="0"/>
              <w:marTop w:val="0"/>
              <w:marBottom w:val="0"/>
              <w:divBdr>
                <w:top w:val="none" w:sz="0" w:space="0" w:color="auto"/>
                <w:left w:val="none" w:sz="0" w:space="0" w:color="auto"/>
                <w:bottom w:val="none" w:sz="0" w:space="0" w:color="auto"/>
                <w:right w:val="none" w:sz="0" w:space="0" w:color="auto"/>
              </w:divBdr>
            </w:div>
            <w:div w:id="411857681">
              <w:marLeft w:val="0"/>
              <w:marRight w:val="0"/>
              <w:marTop w:val="0"/>
              <w:marBottom w:val="0"/>
              <w:divBdr>
                <w:top w:val="none" w:sz="0" w:space="0" w:color="auto"/>
                <w:left w:val="none" w:sz="0" w:space="0" w:color="auto"/>
                <w:bottom w:val="none" w:sz="0" w:space="0" w:color="auto"/>
                <w:right w:val="none" w:sz="0" w:space="0" w:color="auto"/>
              </w:divBdr>
            </w:div>
            <w:div w:id="411857702">
              <w:marLeft w:val="0"/>
              <w:marRight w:val="0"/>
              <w:marTop w:val="0"/>
              <w:marBottom w:val="0"/>
              <w:divBdr>
                <w:top w:val="none" w:sz="0" w:space="0" w:color="auto"/>
                <w:left w:val="none" w:sz="0" w:space="0" w:color="auto"/>
                <w:bottom w:val="none" w:sz="0" w:space="0" w:color="auto"/>
                <w:right w:val="none" w:sz="0" w:space="0" w:color="auto"/>
              </w:divBdr>
            </w:div>
            <w:div w:id="411857704">
              <w:marLeft w:val="0"/>
              <w:marRight w:val="0"/>
              <w:marTop w:val="0"/>
              <w:marBottom w:val="0"/>
              <w:divBdr>
                <w:top w:val="none" w:sz="0" w:space="0" w:color="auto"/>
                <w:left w:val="none" w:sz="0" w:space="0" w:color="auto"/>
                <w:bottom w:val="none" w:sz="0" w:space="0" w:color="auto"/>
                <w:right w:val="none" w:sz="0" w:space="0" w:color="auto"/>
              </w:divBdr>
            </w:div>
            <w:div w:id="411857721">
              <w:marLeft w:val="0"/>
              <w:marRight w:val="0"/>
              <w:marTop w:val="0"/>
              <w:marBottom w:val="0"/>
              <w:divBdr>
                <w:top w:val="none" w:sz="0" w:space="0" w:color="auto"/>
                <w:left w:val="none" w:sz="0" w:space="0" w:color="auto"/>
                <w:bottom w:val="none" w:sz="0" w:space="0" w:color="auto"/>
                <w:right w:val="none" w:sz="0" w:space="0" w:color="auto"/>
              </w:divBdr>
            </w:div>
            <w:div w:id="411857725">
              <w:marLeft w:val="0"/>
              <w:marRight w:val="0"/>
              <w:marTop w:val="0"/>
              <w:marBottom w:val="0"/>
              <w:divBdr>
                <w:top w:val="none" w:sz="0" w:space="0" w:color="auto"/>
                <w:left w:val="none" w:sz="0" w:space="0" w:color="auto"/>
                <w:bottom w:val="none" w:sz="0" w:space="0" w:color="auto"/>
                <w:right w:val="none" w:sz="0" w:space="0" w:color="auto"/>
              </w:divBdr>
            </w:div>
            <w:div w:id="411857734">
              <w:marLeft w:val="0"/>
              <w:marRight w:val="0"/>
              <w:marTop w:val="0"/>
              <w:marBottom w:val="0"/>
              <w:divBdr>
                <w:top w:val="none" w:sz="0" w:space="0" w:color="auto"/>
                <w:left w:val="none" w:sz="0" w:space="0" w:color="auto"/>
                <w:bottom w:val="none" w:sz="0" w:space="0" w:color="auto"/>
                <w:right w:val="none" w:sz="0" w:space="0" w:color="auto"/>
              </w:divBdr>
            </w:div>
            <w:div w:id="411857761">
              <w:marLeft w:val="0"/>
              <w:marRight w:val="0"/>
              <w:marTop w:val="0"/>
              <w:marBottom w:val="0"/>
              <w:divBdr>
                <w:top w:val="none" w:sz="0" w:space="0" w:color="auto"/>
                <w:left w:val="none" w:sz="0" w:space="0" w:color="auto"/>
                <w:bottom w:val="none" w:sz="0" w:space="0" w:color="auto"/>
                <w:right w:val="none" w:sz="0" w:space="0" w:color="auto"/>
              </w:divBdr>
            </w:div>
            <w:div w:id="411857782">
              <w:marLeft w:val="0"/>
              <w:marRight w:val="0"/>
              <w:marTop w:val="0"/>
              <w:marBottom w:val="0"/>
              <w:divBdr>
                <w:top w:val="none" w:sz="0" w:space="0" w:color="auto"/>
                <w:left w:val="none" w:sz="0" w:space="0" w:color="auto"/>
                <w:bottom w:val="none" w:sz="0" w:space="0" w:color="auto"/>
                <w:right w:val="none" w:sz="0" w:space="0" w:color="auto"/>
              </w:divBdr>
            </w:div>
            <w:div w:id="411857797">
              <w:marLeft w:val="0"/>
              <w:marRight w:val="0"/>
              <w:marTop w:val="0"/>
              <w:marBottom w:val="0"/>
              <w:divBdr>
                <w:top w:val="none" w:sz="0" w:space="0" w:color="auto"/>
                <w:left w:val="none" w:sz="0" w:space="0" w:color="auto"/>
                <w:bottom w:val="none" w:sz="0" w:space="0" w:color="auto"/>
                <w:right w:val="none" w:sz="0" w:space="0" w:color="auto"/>
              </w:divBdr>
            </w:div>
            <w:div w:id="411857799">
              <w:marLeft w:val="0"/>
              <w:marRight w:val="0"/>
              <w:marTop w:val="0"/>
              <w:marBottom w:val="0"/>
              <w:divBdr>
                <w:top w:val="none" w:sz="0" w:space="0" w:color="auto"/>
                <w:left w:val="none" w:sz="0" w:space="0" w:color="auto"/>
                <w:bottom w:val="none" w:sz="0" w:space="0" w:color="auto"/>
                <w:right w:val="none" w:sz="0" w:space="0" w:color="auto"/>
              </w:divBdr>
            </w:div>
            <w:div w:id="411857856">
              <w:marLeft w:val="0"/>
              <w:marRight w:val="0"/>
              <w:marTop w:val="0"/>
              <w:marBottom w:val="0"/>
              <w:divBdr>
                <w:top w:val="none" w:sz="0" w:space="0" w:color="auto"/>
                <w:left w:val="none" w:sz="0" w:space="0" w:color="auto"/>
                <w:bottom w:val="none" w:sz="0" w:space="0" w:color="auto"/>
                <w:right w:val="none" w:sz="0" w:space="0" w:color="auto"/>
              </w:divBdr>
            </w:div>
            <w:div w:id="411857870">
              <w:marLeft w:val="0"/>
              <w:marRight w:val="0"/>
              <w:marTop w:val="0"/>
              <w:marBottom w:val="0"/>
              <w:divBdr>
                <w:top w:val="none" w:sz="0" w:space="0" w:color="auto"/>
                <w:left w:val="none" w:sz="0" w:space="0" w:color="auto"/>
                <w:bottom w:val="none" w:sz="0" w:space="0" w:color="auto"/>
                <w:right w:val="none" w:sz="0" w:space="0" w:color="auto"/>
              </w:divBdr>
            </w:div>
            <w:div w:id="411857890">
              <w:marLeft w:val="0"/>
              <w:marRight w:val="0"/>
              <w:marTop w:val="0"/>
              <w:marBottom w:val="0"/>
              <w:divBdr>
                <w:top w:val="none" w:sz="0" w:space="0" w:color="auto"/>
                <w:left w:val="none" w:sz="0" w:space="0" w:color="auto"/>
                <w:bottom w:val="none" w:sz="0" w:space="0" w:color="auto"/>
                <w:right w:val="none" w:sz="0" w:space="0" w:color="auto"/>
              </w:divBdr>
            </w:div>
            <w:div w:id="411857897">
              <w:marLeft w:val="0"/>
              <w:marRight w:val="0"/>
              <w:marTop w:val="0"/>
              <w:marBottom w:val="0"/>
              <w:divBdr>
                <w:top w:val="none" w:sz="0" w:space="0" w:color="auto"/>
                <w:left w:val="none" w:sz="0" w:space="0" w:color="auto"/>
                <w:bottom w:val="none" w:sz="0" w:space="0" w:color="auto"/>
                <w:right w:val="none" w:sz="0" w:space="0" w:color="auto"/>
              </w:divBdr>
            </w:div>
            <w:div w:id="411857915">
              <w:marLeft w:val="0"/>
              <w:marRight w:val="0"/>
              <w:marTop w:val="0"/>
              <w:marBottom w:val="0"/>
              <w:divBdr>
                <w:top w:val="none" w:sz="0" w:space="0" w:color="auto"/>
                <w:left w:val="none" w:sz="0" w:space="0" w:color="auto"/>
                <w:bottom w:val="none" w:sz="0" w:space="0" w:color="auto"/>
                <w:right w:val="none" w:sz="0" w:space="0" w:color="auto"/>
              </w:divBdr>
            </w:div>
            <w:div w:id="411857923">
              <w:marLeft w:val="0"/>
              <w:marRight w:val="0"/>
              <w:marTop w:val="0"/>
              <w:marBottom w:val="0"/>
              <w:divBdr>
                <w:top w:val="none" w:sz="0" w:space="0" w:color="auto"/>
                <w:left w:val="none" w:sz="0" w:space="0" w:color="auto"/>
                <w:bottom w:val="none" w:sz="0" w:space="0" w:color="auto"/>
                <w:right w:val="none" w:sz="0" w:space="0" w:color="auto"/>
              </w:divBdr>
            </w:div>
            <w:div w:id="411857945">
              <w:marLeft w:val="0"/>
              <w:marRight w:val="0"/>
              <w:marTop w:val="0"/>
              <w:marBottom w:val="0"/>
              <w:divBdr>
                <w:top w:val="none" w:sz="0" w:space="0" w:color="auto"/>
                <w:left w:val="none" w:sz="0" w:space="0" w:color="auto"/>
                <w:bottom w:val="none" w:sz="0" w:space="0" w:color="auto"/>
                <w:right w:val="none" w:sz="0" w:space="0" w:color="auto"/>
              </w:divBdr>
            </w:div>
            <w:div w:id="4118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649">
      <w:marLeft w:val="0"/>
      <w:marRight w:val="0"/>
      <w:marTop w:val="0"/>
      <w:marBottom w:val="0"/>
      <w:divBdr>
        <w:top w:val="none" w:sz="0" w:space="0" w:color="auto"/>
        <w:left w:val="none" w:sz="0" w:space="0" w:color="auto"/>
        <w:bottom w:val="none" w:sz="0" w:space="0" w:color="auto"/>
        <w:right w:val="none" w:sz="0" w:space="0" w:color="auto"/>
      </w:divBdr>
      <w:divsChild>
        <w:div w:id="411856928">
          <w:marLeft w:val="0"/>
          <w:marRight w:val="0"/>
          <w:marTop w:val="0"/>
          <w:marBottom w:val="0"/>
          <w:divBdr>
            <w:top w:val="none" w:sz="0" w:space="0" w:color="auto"/>
            <w:left w:val="none" w:sz="0" w:space="0" w:color="auto"/>
            <w:bottom w:val="none" w:sz="0" w:space="0" w:color="auto"/>
            <w:right w:val="none" w:sz="0" w:space="0" w:color="auto"/>
          </w:divBdr>
          <w:divsChild>
            <w:div w:id="411856524">
              <w:marLeft w:val="0"/>
              <w:marRight w:val="0"/>
              <w:marTop w:val="0"/>
              <w:marBottom w:val="0"/>
              <w:divBdr>
                <w:top w:val="none" w:sz="0" w:space="0" w:color="auto"/>
                <w:left w:val="none" w:sz="0" w:space="0" w:color="auto"/>
                <w:bottom w:val="none" w:sz="0" w:space="0" w:color="auto"/>
                <w:right w:val="none" w:sz="0" w:space="0" w:color="auto"/>
              </w:divBdr>
            </w:div>
            <w:div w:id="411856534">
              <w:marLeft w:val="0"/>
              <w:marRight w:val="0"/>
              <w:marTop w:val="0"/>
              <w:marBottom w:val="0"/>
              <w:divBdr>
                <w:top w:val="none" w:sz="0" w:space="0" w:color="auto"/>
                <w:left w:val="none" w:sz="0" w:space="0" w:color="auto"/>
                <w:bottom w:val="none" w:sz="0" w:space="0" w:color="auto"/>
                <w:right w:val="none" w:sz="0" w:space="0" w:color="auto"/>
              </w:divBdr>
            </w:div>
            <w:div w:id="411856543">
              <w:marLeft w:val="0"/>
              <w:marRight w:val="0"/>
              <w:marTop w:val="0"/>
              <w:marBottom w:val="0"/>
              <w:divBdr>
                <w:top w:val="none" w:sz="0" w:space="0" w:color="auto"/>
                <w:left w:val="none" w:sz="0" w:space="0" w:color="auto"/>
                <w:bottom w:val="none" w:sz="0" w:space="0" w:color="auto"/>
                <w:right w:val="none" w:sz="0" w:space="0" w:color="auto"/>
              </w:divBdr>
            </w:div>
            <w:div w:id="411856548">
              <w:marLeft w:val="0"/>
              <w:marRight w:val="0"/>
              <w:marTop w:val="0"/>
              <w:marBottom w:val="0"/>
              <w:divBdr>
                <w:top w:val="none" w:sz="0" w:space="0" w:color="auto"/>
                <w:left w:val="none" w:sz="0" w:space="0" w:color="auto"/>
                <w:bottom w:val="none" w:sz="0" w:space="0" w:color="auto"/>
                <w:right w:val="none" w:sz="0" w:space="0" w:color="auto"/>
              </w:divBdr>
            </w:div>
            <w:div w:id="411856583">
              <w:marLeft w:val="0"/>
              <w:marRight w:val="0"/>
              <w:marTop w:val="0"/>
              <w:marBottom w:val="0"/>
              <w:divBdr>
                <w:top w:val="none" w:sz="0" w:space="0" w:color="auto"/>
                <w:left w:val="none" w:sz="0" w:space="0" w:color="auto"/>
                <w:bottom w:val="none" w:sz="0" w:space="0" w:color="auto"/>
                <w:right w:val="none" w:sz="0" w:space="0" w:color="auto"/>
              </w:divBdr>
            </w:div>
            <w:div w:id="411856608">
              <w:marLeft w:val="0"/>
              <w:marRight w:val="0"/>
              <w:marTop w:val="0"/>
              <w:marBottom w:val="0"/>
              <w:divBdr>
                <w:top w:val="none" w:sz="0" w:space="0" w:color="auto"/>
                <w:left w:val="none" w:sz="0" w:space="0" w:color="auto"/>
                <w:bottom w:val="none" w:sz="0" w:space="0" w:color="auto"/>
                <w:right w:val="none" w:sz="0" w:space="0" w:color="auto"/>
              </w:divBdr>
            </w:div>
            <w:div w:id="411856618">
              <w:marLeft w:val="0"/>
              <w:marRight w:val="0"/>
              <w:marTop w:val="0"/>
              <w:marBottom w:val="0"/>
              <w:divBdr>
                <w:top w:val="none" w:sz="0" w:space="0" w:color="auto"/>
                <w:left w:val="none" w:sz="0" w:space="0" w:color="auto"/>
                <w:bottom w:val="none" w:sz="0" w:space="0" w:color="auto"/>
                <w:right w:val="none" w:sz="0" w:space="0" w:color="auto"/>
              </w:divBdr>
            </w:div>
            <w:div w:id="411856634">
              <w:marLeft w:val="0"/>
              <w:marRight w:val="0"/>
              <w:marTop w:val="0"/>
              <w:marBottom w:val="0"/>
              <w:divBdr>
                <w:top w:val="none" w:sz="0" w:space="0" w:color="auto"/>
                <w:left w:val="none" w:sz="0" w:space="0" w:color="auto"/>
                <w:bottom w:val="none" w:sz="0" w:space="0" w:color="auto"/>
                <w:right w:val="none" w:sz="0" w:space="0" w:color="auto"/>
              </w:divBdr>
            </w:div>
            <w:div w:id="411856650">
              <w:marLeft w:val="0"/>
              <w:marRight w:val="0"/>
              <w:marTop w:val="0"/>
              <w:marBottom w:val="0"/>
              <w:divBdr>
                <w:top w:val="none" w:sz="0" w:space="0" w:color="auto"/>
                <w:left w:val="none" w:sz="0" w:space="0" w:color="auto"/>
                <w:bottom w:val="none" w:sz="0" w:space="0" w:color="auto"/>
                <w:right w:val="none" w:sz="0" w:space="0" w:color="auto"/>
              </w:divBdr>
            </w:div>
            <w:div w:id="411856666">
              <w:marLeft w:val="0"/>
              <w:marRight w:val="0"/>
              <w:marTop w:val="0"/>
              <w:marBottom w:val="0"/>
              <w:divBdr>
                <w:top w:val="none" w:sz="0" w:space="0" w:color="auto"/>
                <w:left w:val="none" w:sz="0" w:space="0" w:color="auto"/>
                <w:bottom w:val="none" w:sz="0" w:space="0" w:color="auto"/>
                <w:right w:val="none" w:sz="0" w:space="0" w:color="auto"/>
              </w:divBdr>
            </w:div>
            <w:div w:id="411856700">
              <w:marLeft w:val="0"/>
              <w:marRight w:val="0"/>
              <w:marTop w:val="0"/>
              <w:marBottom w:val="0"/>
              <w:divBdr>
                <w:top w:val="none" w:sz="0" w:space="0" w:color="auto"/>
                <w:left w:val="none" w:sz="0" w:space="0" w:color="auto"/>
                <w:bottom w:val="none" w:sz="0" w:space="0" w:color="auto"/>
                <w:right w:val="none" w:sz="0" w:space="0" w:color="auto"/>
              </w:divBdr>
            </w:div>
            <w:div w:id="411856710">
              <w:marLeft w:val="0"/>
              <w:marRight w:val="0"/>
              <w:marTop w:val="0"/>
              <w:marBottom w:val="0"/>
              <w:divBdr>
                <w:top w:val="none" w:sz="0" w:space="0" w:color="auto"/>
                <w:left w:val="none" w:sz="0" w:space="0" w:color="auto"/>
                <w:bottom w:val="none" w:sz="0" w:space="0" w:color="auto"/>
                <w:right w:val="none" w:sz="0" w:space="0" w:color="auto"/>
              </w:divBdr>
            </w:div>
            <w:div w:id="411856724">
              <w:marLeft w:val="0"/>
              <w:marRight w:val="0"/>
              <w:marTop w:val="0"/>
              <w:marBottom w:val="0"/>
              <w:divBdr>
                <w:top w:val="none" w:sz="0" w:space="0" w:color="auto"/>
                <w:left w:val="none" w:sz="0" w:space="0" w:color="auto"/>
                <w:bottom w:val="none" w:sz="0" w:space="0" w:color="auto"/>
                <w:right w:val="none" w:sz="0" w:space="0" w:color="auto"/>
              </w:divBdr>
            </w:div>
            <w:div w:id="411856725">
              <w:marLeft w:val="0"/>
              <w:marRight w:val="0"/>
              <w:marTop w:val="0"/>
              <w:marBottom w:val="0"/>
              <w:divBdr>
                <w:top w:val="none" w:sz="0" w:space="0" w:color="auto"/>
                <w:left w:val="none" w:sz="0" w:space="0" w:color="auto"/>
                <w:bottom w:val="none" w:sz="0" w:space="0" w:color="auto"/>
                <w:right w:val="none" w:sz="0" w:space="0" w:color="auto"/>
              </w:divBdr>
            </w:div>
            <w:div w:id="411856726">
              <w:marLeft w:val="0"/>
              <w:marRight w:val="0"/>
              <w:marTop w:val="0"/>
              <w:marBottom w:val="0"/>
              <w:divBdr>
                <w:top w:val="none" w:sz="0" w:space="0" w:color="auto"/>
                <w:left w:val="none" w:sz="0" w:space="0" w:color="auto"/>
                <w:bottom w:val="none" w:sz="0" w:space="0" w:color="auto"/>
                <w:right w:val="none" w:sz="0" w:space="0" w:color="auto"/>
              </w:divBdr>
            </w:div>
            <w:div w:id="411856748">
              <w:marLeft w:val="0"/>
              <w:marRight w:val="0"/>
              <w:marTop w:val="0"/>
              <w:marBottom w:val="0"/>
              <w:divBdr>
                <w:top w:val="none" w:sz="0" w:space="0" w:color="auto"/>
                <w:left w:val="none" w:sz="0" w:space="0" w:color="auto"/>
                <w:bottom w:val="none" w:sz="0" w:space="0" w:color="auto"/>
                <w:right w:val="none" w:sz="0" w:space="0" w:color="auto"/>
              </w:divBdr>
            </w:div>
            <w:div w:id="411856766">
              <w:marLeft w:val="0"/>
              <w:marRight w:val="0"/>
              <w:marTop w:val="0"/>
              <w:marBottom w:val="0"/>
              <w:divBdr>
                <w:top w:val="none" w:sz="0" w:space="0" w:color="auto"/>
                <w:left w:val="none" w:sz="0" w:space="0" w:color="auto"/>
                <w:bottom w:val="none" w:sz="0" w:space="0" w:color="auto"/>
                <w:right w:val="none" w:sz="0" w:space="0" w:color="auto"/>
              </w:divBdr>
            </w:div>
            <w:div w:id="411856773">
              <w:marLeft w:val="0"/>
              <w:marRight w:val="0"/>
              <w:marTop w:val="0"/>
              <w:marBottom w:val="0"/>
              <w:divBdr>
                <w:top w:val="none" w:sz="0" w:space="0" w:color="auto"/>
                <w:left w:val="none" w:sz="0" w:space="0" w:color="auto"/>
                <w:bottom w:val="none" w:sz="0" w:space="0" w:color="auto"/>
                <w:right w:val="none" w:sz="0" w:space="0" w:color="auto"/>
              </w:divBdr>
            </w:div>
            <w:div w:id="411856778">
              <w:marLeft w:val="0"/>
              <w:marRight w:val="0"/>
              <w:marTop w:val="0"/>
              <w:marBottom w:val="0"/>
              <w:divBdr>
                <w:top w:val="none" w:sz="0" w:space="0" w:color="auto"/>
                <w:left w:val="none" w:sz="0" w:space="0" w:color="auto"/>
                <w:bottom w:val="none" w:sz="0" w:space="0" w:color="auto"/>
                <w:right w:val="none" w:sz="0" w:space="0" w:color="auto"/>
              </w:divBdr>
            </w:div>
            <w:div w:id="411856779">
              <w:marLeft w:val="0"/>
              <w:marRight w:val="0"/>
              <w:marTop w:val="0"/>
              <w:marBottom w:val="0"/>
              <w:divBdr>
                <w:top w:val="none" w:sz="0" w:space="0" w:color="auto"/>
                <w:left w:val="none" w:sz="0" w:space="0" w:color="auto"/>
                <w:bottom w:val="none" w:sz="0" w:space="0" w:color="auto"/>
                <w:right w:val="none" w:sz="0" w:space="0" w:color="auto"/>
              </w:divBdr>
            </w:div>
            <w:div w:id="411856792">
              <w:marLeft w:val="0"/>
              <w:marRight w:val="0"/>
              <w:marTop w:val="0"/>
              <w:marBottom w:val="0"/>
              <w:divBdr>
                <w:top w:val="none" w:sz="0" w:space="0" w:color="auto"/>
                <w:left w:val="none" w:sz="0" w:space="0" w:color="auto"/>
                <w:bottom w:val="none" w:sz="0" w:space="0" w:color="auto"/>
                <w:right w:val="none" w:sz="0" w:space="0" w:color="auto"/>
              </w:divBdr>
            </w:div>
            <w:div w:id="411856804">
              <w:marLeft w:val="0"/>
              <w:marRight w:val="0"/>
              <w:marTop w:val="0"/>
              <w:marBottom w:val="0"/>
              <w:divBdr>
                <w:top w:val="none" w:sz="0" w:space="0" w:color="auto"/>
                <w:left w:val="none" w:sz="0" w:space="0" w:color="auto"/>
                <w:bottom w:val="none" w:sz="0" w:space="0" w:color="auto"/>
                <w:right w:val="none" w:sz="0" w:space="0" w:color="auto"/>
              </w:divBdr>
            </w:div>
            <w:div w:id="411856814">
              <w:marLeft w:val="0"/>
              <w:marRight w:val="0"/>
              <w:marTop w:val="0"/>
              <w:marBottom w:val="0"/>
              <w:divBdr>
                <w:top w:val="none" w:sz="0" w:space="0" w:color="auto"/>
                <w:left w:val="none" w:sz="0" w:space="0" w:color="auto"/>
                <w:bottom w:val="none" w:sz="0" w:space="0" w:color="auto"/>
                <w:right w:val="none" w:sz="0" w:space="0" w:color="auto"/>
              </w:divBdr>
            </w:div>
            <w:div w:id="411856828">
              <w:marLeft w:val="0"/>
              <w:marRight w:val="0"/>
              <w:marTop w:val="0"/>
              <w:marBottom w:val="0"/>
              <w:divBdr>
                <w:top w:val="none" w:sz="0" w:space="0" w:color="auto"/>
                <w:left w:val="none" w:sz="0" w:space="0" w:color="auto"/>
                <w:bottom w:val="none" w:sz="0" w:space="0" w:color="auto"/>
                <w:right w:val="none" w:sz="0" w:space="0" w:color="auto"/>
              </w:divBdr>
            </w:div>
            <w:div w:id="411856836">
              <w:marLeft w:val="0"/>
              <w:marRight w:val="0"/>
              <w:marTop w:val="0"/>
              <w:marBottom w:val="0"/>
              <w:divBdr>
                <w:top w:val="none" w:sz="0" w:space="0" w:color="auto"/>
                <w:left w:val="none" w:sz="0" w:space="0" w:color="auto"/>
                <w:bottom w:val="none" w:sz="0" w:space="0" w:color="auto"/>
                <w:right w:val="none" w:sz="0" w:space="0" w:color="auto"/>
              </w:divBdr>
            </w:div>
            <w:div w:id="411856869">
              <w:marLeft w:val="0"/>
              <w:marRight w:val="0"/>
              <w:marTop w:val="0"/>
              <w:marBottom w:val="0"/>
              <w:divBdr>
                <w:top w:val="none" w:sz="0" w:space="0" w:color="auto"/>
                <w:left w:val="none" w:sz="0" w:space="0" w:color="auto"/>
                <w:bottom w:val="none" w:sz="0" w:space="0" w:color="auto"/>
                <w:right w:val="none" w:sz="0" w:space="0" w:color="auto"/>
              </w:divBdr>
            </w:div>
            <w:div w:id="411856896">
              <w:marLeft w:val="0"/>
              <w:marRight w:val="0"/>
              <w:marTop w:val="0"/>
              <w:marBottom w:val="0"/>
              <w:divBdr>
                <w:top w:val="none" w:sz="0" w:space="0" w:color="auto"/>
                <w:left w:val="none" w:sz="0" w:space="0" w:color="auto"/>
                <w:bottom w:val="none" w:sz="0" w:space="0" w:color="auto"/>
                <w:right w:val="none" w:sz="0" w:space="0" w:color="auto"/>
              </w:divBdr>
            </w:div>
            <w:div w:id="411856899">
              <w:marLeft w:val="0"/>
              <w:marRight w:val="0"/>
              <w:marTop w:val="0"/>
              <w:marBottom w:val="0"/>
              <w:divBdr>
                <w:top w:val="none" w:sz="0" w:space="0" w:color="auto"/>
                <w:left w:val="none" w:sz="0" w:space="0" w:color="auto"/>
                <w:bottom w:val="none" w:sz="0" w:space="0" w:color="auto"/>
                <w:right w:val="none" w:sz="0" w:space="0" w:color="auto"/>
              </w:divBdr>
            </w:div>
            <w:div w:id="411856926">
              <w:marLeft w:val="0"/>
              <w:marRight w:val="0"/>
              <w:marTop w:val="0"/>
              <w:marBottom w:val="0"/>
              <w:divBdr>
                <w:top w:val="none" w:sz="0" w:space="0" w:color="auto"/>
                <w:left w:val="none" w:sz="0" w:space="0" w:color="auto"/>
                <w:bottom w:val="none" w:sz="0" w:space="0" w:color="auto"/>
                <w:right w:val="none" w:sz="0" w:space="0" w:color="auto"/>
              </w:divBdr>
            </w:div>
            <w:div w:id="411856938">
              <w:marLeft w:val="0"/>
              <w:marRight w:val="0"/>
              <w:marTop w:val="0"/>
              <w:marBottom w:val="0"/>
              <w:divBdr>
                <w:top w:val="none" w:sz="0" w:space="0" w:color="auto"/>
                <w:left w:val="none" w:sz="0" w:space="0" w:color="auto"/>
                <w:bottom w:val="none" w:sz="0" w:space="0" w:color="auto"/>
                <w:right w:val="none" w:sz="0" w:space="0" w:color="auto"/>
              </w:divBdr>
            </w:div>
            <w:div w:id="411856962">
              <w:marLeft w:val="0"/>
              <w:marRight w:val="0"/>
              <w:marTop w:val="0"/>
              <w:marBottom w:val="0"/>
              <w:divBdr>
                <w:top w:val="none" w:sz="0" w:space="0" w:color="auto"/>
                <w:left w:val="none" w:sz="0" w:space="0" w:color="auto"/>
                <w:bottom w:val="none" w:sz="0" w:space="0" w:color="auto"/>
                <w:right w:val="none" w:sz="0" w:space="0" w:color="auto"/>
              </w:divBdr>
            </w:div>
            <w:div w:id="411856977">
              <w:marLeft w:val="0"/>
              <w:marRight w:val="0"/>
              <w:marTop w:val="0"/>
              <w:marBottom w:val="0"/>
              <w:divBdr>
                <w:top w:val="none" w:sz="0" w:space="0" w:color="auto"/>
                <w:left w:val="none" w:sz="0" w:space="0" w:color="auto"/>
                <w:bottom w:val="none" w:sz="0" w:space="0" w:color="auto"/>
                <w:right w:val="none" w:sz="0" w:space="0" w:color="auto"/>
              </w:divBdr>
            </w:div>
            <w:div w:id="411857002">
              <w:marLeft w:val="0"/>
              <w:marRight w:val="0"/>
              <w:marTop w:val="0"/>
              <w:marBottom w:val="0"/>
              <w:divBdr>
                <w:top w:val="none" w:sz="0" w:space="0" w:color="auto"/>
                <w:left w:val="none" w:sz="0" w:space="0" w:color="auto"/>
                <w:bottom w:val="none" w:sz="0" w:space="0" w:color="auto"/>
                <w:right w:val="none" w:sz="0" w:space="0" w:color="auto"/>
              </w:divBdr>
            </w:div>
            <w:div w:id="411857004">
              <w:marLeft w:val="0"/>
              <w:marRight w:val="0"/>
              <w:marTop w:val="0"/>
              <w:marBottom w:val="0"/>
              <w:divBdr>
                <w:top w:val="none" w:sz="0" w:space="0" w:color="auto"/>
                <w:left w:val="none" w:sz="0" w:space="0" w:color="auto"/>
                <w:bottom w:val="none" w:sz="0" w:space="0" w:color="auto"/>
                <w:right w:val="none" w:sz="0" w:space="0" w:color="auto"/>
              </w:divBdr>
            </w:div>
            <w:div w:id="411857022">
              <w:marLeft w:val="0"/>
              <w:marRight w:val="0"/>
              <w:marTop w:val="0"/>
              <w:marBottom w:val="0"/>
              <w:divBdr>
                <w:top w:val="none" w:sz="0" w:space="0" w:color="auto"/>
                <w:left w:val="none" w:sz="0" w:space="0" w:color="auto"/>
                <w:bottom w:val="none" w:sz="0" w:space="0" w:color="auto"/>
                <w:right w:val="none" w:sz="0" w:space="0" w:color="auto"/>
              </w:divBdr>
            </w:div>
            <w:div w:id="411857024">
              <w:marLeft w:val="0"/>
              <w:marRight w:val="0"/>
              <w:marTop w:val="0"/>
              <w:marBottom w:val="0"/>
              <w:divBdr>
                <w:top w:val="none" w:sz="0" w:space="0" w:color="auto"/>
                <w:left w:val="none" w:sz="0" w:space="0" w:color="auto"/>
                <w:bottom w:val="none" w:sz="0" w:space="0" w:color="auto"/>
                <w:right w:val="none" w:sz="0" w:space="0" w:color="auto"/>
              </w:divBdr>
            </w:div>
            <w:div w:id="411857025">
              <w:marLeft w:val="0"/>
              <w:marRight w:val="0"/>
              <w:marTop w:val="0"/>
              <w:marBottom w:val="0"/>
              <w:divBdr>
                <w:top w:val="none" w:sz="0" w:space="0" w:color="auto"/>
                <w:left w:val="none" w:sz="0" w:space="0" w:color="auto"/>
                <w:bottom w:val="none" w:sz="0" w:space="0" w:color="auto"/>
                <w:right w:val="none" w:sz="0" w:space="0" w:color="auto"/>
              </w:divBdr>
            </w:div>
            <w:div w:id="411857058">
              <w:marLeft w:val="0"/>
              <w:marRight w:val="0"/>
              <w:marTop w:val="0"/>
              <w:marBottom w:val="0"/>
              <w:divBdr>
                <w:top w:val="none" w:sz="0" w:space="0" w:color="auto"/>
                <w:left w:val="none" w:sz="0" w:space="0" w:color="auto"/>
                <w:bottom w:val="none" w:sz="0" w:space="0" w:color="auto"/>
                <w:right w:val="none" w:sz="0" w:space="0" w:color="auto"/>
              </w:divBdr>
            </w:div>
            <w:div w:id="411857070">
              <w:marLeft w:val="0"/>
              <w:marRight w:val="0"/>
              <w:marTop w:val="0"/>
              <w:marBottom w:val="0"/>
              <w:divBdr>
                <w:top w:val="none" w:sz="0" w:space="0" w:color="auto"/>
                <w:left w:val="none" w:sz="0" w:space="0" w:color="auto"/>
                <w:bottom w:val="none" w:sz="0" w:space="0" w:color="auto"/>
                <w:right w:val="none" w:sz="0" w:space="0" w:color="auto"/>
              </w:divBdr>
            </w:div>
            <w:div w:id="411857078">
              <w:marLeft w:val="0"/>
              <w:marRight w:val="0"/>
              <w:marTop w:val="0"/>
              <w:marBottom w:val="0"/>
              <w:divBdr>
                <w:top w:val="none" w:sz="0" w:space="0" w:color="auto"/>
                <w:left w:val="none" w:sz="0" w:space="0" w:color="auto"/>
                <w:bottom w:val="none" w:sz="0" w:space="0" w:color="auto"/>
                <w:right w:val="none" w:sz="0" w:space="0" w:color="auto"/>
              </w:divBdr>
            </w:div>
            <w:div w:id="411857081">
              <w:marLeft w:val="0"/>
              <w:marRight w:val="0"/>
              <w:marTop w:val="0"/>
              <w:marBottom w:val="0"/>
              <w:divBdr>
                <w:top w:val="none" w:sz="0" w:space="0" w:color="auto"/>
                <w:left w:val="none" w:sz="0" w:space="0" w:color="auto"/>
                <w:bottom w:val="none" w:sz="0" w:space="0" w:color="auto"/>
                <w:right w:val="none" w:sz="0" w:space="0" w:color="auto"/>
              </w:divBdr>
            </w:div>
            <w:div w:id="411857117">
              <w:marLeft w:val="0"/>
              <w:marRight w:val="0"/>
              <w:marTop w:val="0"/>
              <w:marBottom w:val="0"/>
              <w:divBdr>
                <w:top w:val="none" w:sz="0" w:space="0" w:color="auto"/>
                <w:left w:val="none" w:sz="0" w:space="0" w:color="auto"/>
                <w:bottom w:val="none" w:sz="0" w:space="0" w:color="auto"/>
                <w:right w:val="none" w:sz="0" w:space="0" w:color="auto"/>
              </w:divBdr>
            </w:div>
            <w:div w:id="411857122">
              <w:marLeft w:val="0"/>
              <w:marRight w:val="0"/>
              <w:marTop w:val="0"/>
              <w:marBottom w:val="0"/>
              <w:divBdr>
                <w:top w:val="none" w:sz="0" w:space="0" w:color="auto"/>
                <w:left w:val="none" w:sz="0" w:space="0" w:color="auto"/>
                <w:bottom w:val="none" w:sz="0" w:space="0" w:color="auto"/>
                <w:right w:val="none" w:sz="0" w:space="0" w:color="auto"/>
              </w:divBdr>
            </w:div>
            <w:div w:id="411857133">
              <w:marLeft w:val="0"/>
              <w:marRight w:val="0"/>
              <w:marTop w:val="0"/>
              <w:marBottom w:val="0"/>
              <w:divBdr>
                <w:top w:val="none" w:sz="0" w:space="0" w:color="auto"/>
                <w:left w:val="none" w:sz="0" w:space="0" w:color="auto"/>
                <w:bottom w:val="none" w:sz="0" w:space="0" w:color="auto"/>
                <w:right w:val="none" w:sz="0" w:space="0" w:color="auto"/>
              </w:divBdr>
            </w:div>
            <w:div w:id="411857139">
              <w:marLeft w:val="0"/>
              <w:marRight w:val="0"/>
              <w:marTop w:val="0"/>
              <w:marBottom w:val="0"/>
              <w:divBdr>
                <w:top w:val="none" w:sz="0" w:space="0" w:color="auto"/>
                <w:left w:val="none" w:sz="0" w:space="0" w:color="auto"/>
                <w:bottom w:val="none" w:sz="0" w:space="0" w:color="auto"/>
                <w:right w:val="none" w:sz="0" w:space="0" w:color="auto"/>
              </w:divBdr>
            </w:div>
            <w:div w:id="411857145">
              <w:marLeft w:val="0"/>
              <w:marRight w:val="0"/>
              <w:marTop w:val="0"/>
              <w:marBottom w:val="0"/>
              <w:divBdr>
                <w:top w:val="none" w:sz="0" w:space="0" w:color="auto"/>
                <w:left w:val="none" w:sz="0" w:space="0" w:color="auto"/>
                <w:bottom w:val="none" w:sz="0" w:space="0" w:color="auto"/>
                <w:right w:val="none" w:sz="0" w:space="0" w:color="auto"/>
              </w:divBdr>
            </w:div>
            <w:div w:id="411857166">
              <w:marLeft w:val="0"/>
              <w:marRight w:val="0"/>
              <w:marTop w:val="0"/>
              <w:marBottom w:val="0"/>
              <w:divBdr>
                <w:top w:val="none" w:sz="0" w:space="0" w:color="auto"/>
                <w:left w:val="none" w:sz="0" w:space="0" w:color="auto"/>
                <w:bottom w:val="none" w:sz="0" w:space="0" w:color="auto"/>
                <w:right w:val="none" w:sz="0" w:space="0" w:color="auto"/>
              </w:divBdr>
            </w:div>
            <w:div w:id="411857168">
              <w:marLeft w:val="0"/>
              <w:marRight w:val="0"/>
              <w:marTop w:val="0"/>
              <w:marBottom w:val="0"/>
              <w:divBdr>
                <w:top w:val="none" w:sz="0" w:space="0" w:color="auto"/>
                <w:left w:val="none" w:sz="0" w:space="0" w:color="auto"/>
                <w:bottom w:val="none" w:sz="0" w:space="0" w:color="auto"/>
                <w:right w:val="none" w:sz="0" w:space="0" w:color="auto"/>
              </w:divBdr>
            </w:div>
            <w:div w:id="411857196">
              <w:marLeft w:val="0"/>
              <w:marRight w:val="0"/>
              <w:marTop w:val="0"/>
              <w:marBottom w:val="0"/>
              <w:divBdr>
                <w:top w:val="none" w:sz="0" w:space="0" w:color="auto"/>
                <w:left w:val="none" w:sz="0" w:space="0" w:color="auto"/>
                <w:bottom w:val="none" w:sz="0" w:space="0" w:color="auto"/>
                <w:right w:val="none" w:sz="0" w:space="0" w:color="auto"/>
              </w:divBdr>
            </w:div>
            <w:div w:id="411857233">
              <w:marLeft w:val="0"/>
              <w:marRight w:val="0"/>
              <w:marTop w:val="0"/>
              <w:marBottom w:val="0"/>
              <w:divBdr>
                <w:top w:val="none" w:sz="0" w:space="0" w:color="auto"/>
                <w:left w:val="none" w:sz="0" w:space="0" w:color="auto"/>
                <w:bottom w:val="none" w:sz="0" w:space="0" w:color="auto"/>
                <w:right w:val="none" w:sz="0" w:space="0" w:color="auto"/>
              </w:divBdr>
            </w:div>
            <w:div w:id="411857261">
              <w:marLeft w:val="0"/>
              <w:marRight w:val="0"/>
              <w:marTop w:val="0"/>
              <w:marBottom w:val="0"/>
              <w:divBdr>
                <w:top w:val="none" w:sz="0" w:space="0" w:color="auto"/>
                <w:left w:val="none" w:sz="0" w:space="0" w:color="auto"/>
                <w:bottom w:val="none" w:sz="0" w:space="0" w:color="auto"/>
                <w:right w:val="none" w:sz="0" w:space="0" w:color="auto"/>
              </w:divBdr>
            </w:div>
            <w:div w:id="411857265">
              <w:marLeft w:val="0"/>
              <w:marRight w:val="0"/>
              <w:marTop w:val="0"/>
              <w:marBottom w:val="0"/>
              <w:divBdr>
                <w:top w:val="none" w:sz="0" w:space="0" w:color="auto"/>
                <w:left w:val="none" w:sz="0" w:space="0" w:color="auto"/>
                <w:bottom w:val="none" w:sz="0" w:space="0" w:color="auto"/>
                <w:right w:val="none" w:sz="0" w:space="0" w:color="auto"/>
              </w:divBdr>
            </w:div>
            <w:div w:id="411857267">
              <w:marLeft w:val="0"/>
              <w:marRight w:val="0"/>
              <w:marTop w:val="0"/>
              <w:marBottom w:val="0"/>
              <w:divBdr>
                <w:top w:val="none" w:sz="0" w:space="0" w:color="auto"/>
                <w:left w:val="none" w:sz="0" w:space="0" w:color="auto"/>
                <w:bottom w:val="none" w:sz="0" w:space="0" w:color="auto"/>
                <w:right w:val="none" w:sz="0" w:space="0" w:color="auto"/>
              </w:divBdr>
            </w:div>
            <w:div w:id="411857276">
              <w:marLeft w:val="0"/>
              <w:marRight w:val="0"/>
              <w:marTop w:val="0"/>
              <w:marBottom w:val="0"/>
              <w:divBdr>
                <w:top w:val="none" w:sz="0" w:space="0" w:color="auto"/>
                <w:left w:val="none" w:sz="0" w:space="0" w:color="auto"/>
                <w:bottom w:val="none" w:sz="0" w:space="0" w:color="auto"/>
                <w:right w:val="none" w:sz="0" w:space="0" w:color="auto"/>
              </w:divBdr>
            </w:div>
            <w:div w:id="411857311">
              <w:marLeft w:val="0"/>
              <w:marRight w:val="0"/>
              <w:marTop w:val="0"/>
              <w:marBottom w:val="0"/>
              <w:divBdr>
                <w:top w:val="none" w:sz="0" w:space="0" w:color="auto"/>
                <w:left w:val="none" w:sz="0" w:space="0" w:color="auto"/>
                <w:bottom w:val="none" w:sz="0" w:space="0" w:color="auto"/>
                <w:right w:val="none" w:sz="0" w:space="0" w:color="auto"/>
              </w:divBdr>
            </w:div>
            <w:div w:id="411857316">
              <w:marLeft w:val="0"/>
              <w:marRight w:val="0"/>
              <w:marTop w:val="0"/>
              <w:marBottom w:val="0"/>
              <w:divBdr>
                <w:top w:val="none" w:sz="0" w:space="0" w:color="auto"/>
                <w:left w:val="none" w:sz="0" w:space="0" w:color="auto"/>
                <w:bottom w:val="none" w:sz="0" w:space="0" w:color="auto"/>
                <w:right w:val="none" w:sz="0" w:space="0" w:color="auto"/>
              </w:divBdr>
            </w:div>
            <w:div w:id="411857340">
              <w:marLeft w:val="0"/>
              <w:marRight w:val="0"/>
              <w:marTop w:val="0"/>
              <w:marBottom w:val="0"/>
              <w:divBdr>
                <w:top w:val="none" w:sz="0" w:space="0" w:color="auto"/>
                <w:left w:val="none" w:sz="0" w:space="0" w:color="auto"/>
                <w:bottom w:val="none" w:sz="0" w:space="0" w:color="auto"/>
                <w:right w:val="none" w:sz="0" w:space="0" w:color="auto"/>
              </w:divBdr>
            </w:div>
            <w:div w:id="411857345">
              <w:marLeft w:val="0"/>
              <w:marRight w:val="0"/>
              <w:marTop w:val="0"/>
              <w:marBottom w:val="0"/>
              <w:divBdr>
                <w:top w:val="none" w:sz="0" w:space="0" w:color="auto"/>
                <w:left w:val="none" w:sz="0" w:space="0" w:color="auto"/>
                <w:bottom w:val="none" w:sz="0" w:space="0" w:color="auto"/>
                <w:right w:val="none" w:sz="0" w:space="0" w:color="auto"/>
              </w:divBdr>
            </w:div>
            <w:div w:id="411857367">
              <w:marLeft w:val="0"/>
              <w:marRight w:val="0"/>
              <w:marTop w:val="0"/>
              <w:marBottom w:val="0"/>
              <w:divBdr>
                <w:top w:val="none" w:sz="0" w:space="0" w:color="auto"/>
                <w:left w:val="none" w:sz="0" w:space="0" w:color="auto"/>
                <w:bottom w:val="none" w:sz="0" w:space="0" w:color="auto"/>
                <w:right w:val="none" w:sz="0" w:space="0" w:color="auto"/>
              </w:divBdr>
            </w:div>
            <w:div w:id="411857394">
              <w:marLeft w:val="0"/>
              <w:marRight w:val="0"/>
              <w:marTop w:val="0"/>
              <w:marBottom w:val="0"/>
              <w:divBdr>
                <w:top w:val="none" w:sz="0" w:space="0" w:color="auto"/>
                <w:left w:val="none" w:sz="0" w:space="0" w:color="auto"/>
                <w:bottom w:val="none" w:sz="0" w:space="0" w:color="auto"/>
                <w:right w:val="none" w:sz="0" w:space="0" w:color="auto"/>
              </w:divBdr>
            </w:div>
            <w:div w:id="411857412">
              <w:marLeft w:val="0"/>
              <w:marRight w:val="0"/>
              <w:marTop w:val="0"/>
              <w:marBottom w:val="0"/>
              <w:divBdr>
                <w:top w:val="none" w:sz="0" w:space="0" w:color="auto"/>
                <w:left w:val="none" w:sz="0" w:space="0" w:color="auto"/>
                <w:bottom w:val="none" w:sz="0" w:space="0" w:color="auto"/>
                <w:right w:val="none" w:sz="0" w:space="0" w:color="auto"/>
              </w:divBdr>
            </w:div>
            <w:div w:id="411857434">
              <w:marLeft w:val="0"/>
              <w:marRight w:val="0"/>
              <w:marTop w:val="0"/>
              <w:marBottom w:val="0"/>
              <w:divBdr>
                <w:top w:val="none" w:sz="0" w:space="0" w:color="auto"/>
                <w:left w:val="none" w:sz="0" w:space="0" w:color="auto"/>
                <w:bottom w:val="none" w:sz="0" w:space="0" w:color="auto"/>
                <w:right w:val="none" w:sz="0" w:space="0" w:color="auto"/>
              </w:divBdr>
            </w:div>
            <w:div w:id="411857443">
              <w:marLeft w:val="0"/>
              <w:marRight w:val="0"/>
              <w:marTop w:val="0"/>
              <w:marBottom w:val="0"/>
              <w:divBdr>
                <w:top w:val="none" w:sz="0" w:space="0" w:color="auto"/>
                <w:left w:val="none" w:sz="0" w:space="0" w:color="auto"/>
                <w:bottom w:val="none" w:sz="0" w:space="0" w:color="auto"/>
                <w:right w:val="none" w:sz="0" w:space="0" w:color="auto"/>
              </w:divBdr>
            </w:div>
            <w:div w:id="411857453">
              <w:marLeft w:val="0"/>
              <w:marRight w:val="0"/>
              <w:marTop w:val="0"/>
              <w:marBottom w:val="0"/>
              <w:divBdr>
                <w:top w:val="none" w:sz="0" w:space="0" w:color="auto"/>
                <w:left w:val="none" w:sz="0" w:space="0" w:color="auto"/>
                <w:bottom w:val="none" w:sz="0" w:space="0" w:color="auto"/>
                <w:right w:val="none" w:sz="0" w:space="0" w:color="auto"/>
              </w:divBdr>
            </w:div>
            <w:div w:id="411857467">
              <w:marLeft w:val="0"/>
              <w:marRight w:val="0"/>
              <w:marTop w:val="0"/>
              <w:marBottom w:val="0"/>
              <w:divBdr>
                <w:top w:val="none" w:sz="0" w:space="0" w:color="auto"/>
                <w:left w:val="none" w:sz="0" w:space="0" w:color="auto"/>
                <w:bottom w:val="none" w:sz="0" w:space="0" w:color="auto"/>
                <w:right w:val="none" w:sz="0" w:space="0" w:color="auto"/>
              </w:divBdr>
            </w:div>
            <w:div w:id="411857479">
              <w:marLeft w:val="0"/>
              <w:marRight w:val="0"/>
              <w:marTop w:val="0"/>
              <w:marBottom w:val="0"/>
              <w:divBdr>
                <w:top w:val="none" w:sz="0" w:space="0" w:color="auto"/>
                <w:left w:val="none" w:sz="0" w:space="0" w:color="auto"/>
                <w:bottom w:val="none" w:sz="0" w:space="0" w:color="auto"/>
                <w:right w:val="none" w:sz="0" w:space="0" w:color="auto"/>
              </w:divBdr>
            </w:div>
            <w:div w:id="411857482">
              <w:marLeft w:val="0"/>
              <w:marRight w:val="0"/>
              <w:marTop w:val="0"/>
              <w:marBottom w:val="0"/>
              <w:divBdr>
                <w:top w:val="none" w:sz="0" w:space="0" w:color="auto"/>
                <w:left w:val="none" w:sz="0" w:space="0" w:color="auto"/>
                <w:bottom w:val="none" w:sz="0" w:space="0" w:color="auto"/>
                <w:right w:val="none" w:sz="0" w:space="0" w:color="auto"/>
              </w:divBdr>
            </w:div>
            <w:div w:id="411857487">
              <w:marLeft w:val="0"/>
              <w:marRight w:val="0"/>
              <w:marTop w:val="0"/>
              <w:marBottom w:val="0"/>
              <w:divBdr>
                <w:top w:val="none" w:sz="0" w:space="0" w:color="auto"/>
                <w:left w:val="none" w:sz="0" w:space="0" w:color="auto"/>
                <w:bottom w:val="none" w:sz="0" w:space="0" w:color="auto"/>
                <w:right w:val="none" w:sz="0" w:space="0" w:color="auto"/>
              </w:divBdr>
            </w:div>
            <w:div w:id="411857493">
              <w:marLeft w:val="0"/>
              <w:marRight w:val="0"/>
              <w:marTop w:val="0"/>
              <w:marBottom w:val="0"/>
              <w:divBdr>
                <w:top w:val="none" w:sz="0" w:space="0" w:color="auto"/>
                <w:left w:val="none" w:sz="0" w:space="0" w:color="auto"/>
                <w:bottom w:val="none" w:sz="0" w:space="0" w:color="auto"/>
                <w:right w:val="none" w:sz="0" w:space="0" w:color="auto"/>
              </w:divBdr>
            </w:div>
            <w:div w:id="411857499">
              <w:marLeft w:val="0"/>
              <w:marRight w:val="0"/>
              <w:marTop w:val="0"/>
              <w:marBottom w:val="0"/>
              <w:divBdr>
                <w:top w:val="none" w:sz="0" w:space="0" w:color="auto"/>
                <w:left w:val="none" w:sz="0" w:space="0" w:color="auto"/>
                <w:bottom w:val="none" w:sz="0" w:space="0" w:color="auto"/>
                <w:right w:val="none" w:sz="0" w:space="0" w:color="auto"/>
              </w:divBdr>
            </w:div>
            <w:div w:id="411857536">
              <w:marLeft w:val="0"/>
              <w:marRight w:val="0"/>
              <w:marTop w:val="0"/>
              <w:marBottom w:val="0"/>
              <w:divBdr>
                <w:top w:val="none" w:sz="0" w:space="0" w:color="auto"/>
                <w:left w:val="none" w:sz="0" w:space="0" w:color="auto"/>
                <w:bottom w:val="none" w:sz="0" w:space="0" w:color="auto"/>
                <w:right w:val="none" w:sz="0" w:space="0" w:color="auto"/>
              </w:divBdr>
            </w:div>
            <w:div w:id="411857545">
              <w:marLeft w:val="0"/>
              <w:marRight w:val="0"/>
              <w:marTop w:val="0"/>
              <w:marBottom w:val="0"/>
              <w:divBdr>
                <w:top w:val="none" w:sz="0" w:space="0" w:color="auto"/>
                <w:left w:val="none" w:sz="0" w:space="0" w:color="auto"/>
                <w:bottom w:val="none" w:sz="0" w:space="0" w:color="auto"/>
                <w:right w:val="none" w:sz="0" w:space="0" w:color="auto"/>
              </w:divBdr>
            </w:div>
            <w:div w:id="411857555">
              <w:marLeft w:val="0"/>
              <w:marRight w:val="0"/>
              <w:marTop w:val="0"/>
              <w:marBottom w:val="0"/>
              <w:divBdr>
                <w:top w:val="none" w:sz="0" w:space="0" w:color="auto"/>
                <w:left w:val="none" w:sz="0" w:space="0" w:color="auto"/>
                <w:bottom w:val="none" w:sz="0" w:space="0" w:color="auto"/>
                <w:right w:val="none" w:sz="0" w:space="0" w:color="auto"/>
              </w:divBdr>
            </w:div>
            <w:div w:id="411857594">
              <w:marLeft w:val="0"/>
              <w:marRight w:val="0"/>
              <w:marTop w:val="0"/>
              <w:marBottom w:val="0"/>
              <w:divBdr>
                <w:top w:val="none" w:sz="0" w:space="0" w:color="auto"/>
                <w:left w:val="none" w:sz="0" w:space="0" w:color="auto"/>
                <w:bottom w:val="none" w:sz="0" w:space="0" w:color="auto"/>
                <w:right w:val="none" w:sz="0" w:space="0" w:color="auto"/>
              </w:divBdr>
            </w:div>
            <w:div w:id="411857619">
              <w:marLeft w:val="0"/>
              <w:marRight w:val="0"/>
              <w:marTop w:val="0"/>
              <w:marBottom w:val="0"/>
              <w:divBdr>
                <w:top w:val="none" w:sz="0" w:space="0" w:color="auto"/>
                <w:left w:val="none" w:sz="0" w:space="0" w:color="auto"/>
                <w:bottom w:val="none" w:sz="0" w:space="0" w:color="auto"/>
                <w:right w:val="none" w:sz="0" w:space="0" w:color="auto"/>
              </w:divBdr>
            </w:div>
            <w:div w:id="411857628">
              <w:marLeft w:val="0"/>
              <w:marRight w:val="0"/>
              <w:marTop w:val="0"/>
              <w:marBottom w:val="0"/>
              <w:divBdr>
                <w:top w:val="none" w:sz="0" w:space="0" w:color="auto"/>
                <w:left w:val="none" w:sz="0" w:space="0" w:color="auto"/>
                <w:bottom w:val="none" w:sz="0" w:space="0" w:color="auto"/>
                <w:right w:val="none" w:sz="0" w:space="0" w:color="auto"/>
              </w:divBdr>
            </w:div>
            <w:div w:id="411857636">
              <w:marLeft w:val="0"/>
              <w:marRight w:val="0"/>
              <w:marTop w:val="0"/>
              <w:marBottom w:val="0"/>
              <w:divBdr>
                <w:top w:val="none" w:sz="0" w:space="0" w:color="auto"/>
                <w:left w:val="none" w:sz="0" w:space="0" w:color="auto"/>
                <w:bottom w:val="none" w:sz="0" w:space="0" w:color="auto"/>
                <w:right w:val="none" w:sz="0" w:space="0" w:color="auto"/>
              </w:divBdr>
            </w:div>
            <w:div w:id="411857648">
              <w:marLeft w:val="0"/>
              <w:marRight w:val="0"/>
              <w:marTop w:val="0"/>
              <w:marBottom w:val="0"/>
              <w:divBdr>
                <w:top w:val="none" w:sz="0" w:space="0" w:color="auto"/>
                <w:left w:val="none" w:sz="0" w:space="0" w:color="auto"/>
                <w:bottom w:val="none" w:sz="0" w:space="0" w:color="auto"/>
                <w:right w:val="none" w:sz="0" w:space="0" w:color="auto"/>
              </w:divBdr>
            </w:div>
            <w:div w:id="411857710">
              <w:marLeft w:val="0"/>
              <w:marRight w:val="0"/>
              <w:marTop w:val="0"/>
              <w:marBottom w:val="0"/>
              <w:divBdr>
                <w:top w:val="none" w:sz="0" w:space="0" w:color="auto"/>
                <w:left w:val="none" w:sz="0" w:space="0" w:color="auto"/>
                <w:bottom w:val="none" w:sz="0" w:space="0" w:color="auto"/>
                <w:right w:val="none" w:sz="0" w:space="0" w:color="auto"/>
              </w:divBdr>
            </w:div>
            <w:div w:id="411857764">
              <w:marLeft w:val="0"/>
              <w:marRight w:val="0"/>
              <w:marTop w:val="0"/>
              <w:marBottom w:val="0"/>
              <w:divBdr>
                <w:top w:val="none" w:sz="0" w:space="0" w:color="auto"/>
                <w:left w:val="none" w:sz="0" w:space="0" w:color="auto"/>
                <w:bottom w:val="none" w:sz="0" w:space="0" w:color="auto"/>
                <w:right w:val="none" w:sz="0" w:space="0" w:color="auto"/>
              </w:divBdr>
            </w:div>
            <w:div w:id="411857773">
              <w:marLeft w:val="0"/>
              <w:marRight w:val="0"/>
              <w:marTop w:val="0"/>
              <w:marBottom w:val="0"/>
              <w:divBdr>
                <w:top w:val="none" w:sz="0" w:space="0" w:color="auto"/>
                <w:left w:val="none" w:sz="0" w:space="0" w:color="auto"/>
                <w:bottom w:val="none" w:sz="0" w:space="0" w:color="auto"/>
                <w:right w:val="none" w:sz="0" w:space="0" w:color="auto"/>
              </w:divBdr>
            </w:div>
            <w:div w:id="411857812">
              <w:marLeft w:val="0"/>
              <w:marRight w:val="0"/>
              <w:marTop w:val="0"/>
              <w:marBottom w:val="0"/>
              <w:divBdr>
                <w:top w:val="none" w:sz="0" w:space="0" w:color="auto"/>
                <w:left w:val="none" w:sz="0" w:space="0" w:color="auto"/>
                <w:bottom w:val="none" w:sz="0" w:space="0" w:color="auto"/>
                <w:right w:val="none" w:sz="0" w:space="0" w:color="auto"/>
              </w:divBdr>
            </w:div>
            <w:div w:id="411857825">
              <w:marLeft w:val="0"/>
              <w:marRight w:val="0"/>
              <w:marTop w:val="0"/>
              <w:marBottom w:val="0"/>
              <w:divBdr>
                <w:top w:val="none" w:sz="0" w:space="0" w:color="auto"/>
                <w:left w:val="none" w:sz="0" w:space="0" w:color="auto"/>
                <w:bottom w:val="none" w:sz="0" w:space="0" w:color="auto"/>
                <w:right w:val="none" w:sz="0" w:space="0" w:color="auto"/>
              </w:divBdr>
            </w:div>
            <w:div w:id="411857832">
              <w:marLeft w:val="0"/>
              <w:marRight w:val="0"/>
              <w:marTop w:val="0"/>
              <w:marBottom w:val="0"/>
              <w:divBdr>
                <w:top w:val="none" w:sz="0" w:space="0" w:color="auto"/>
                <w:left w:val="none" w:sz="0" w:space="0" w:color="auto"/>
                <w:bottom w:val="none" w:sz="0" w:space="0" w:color="auto"/>
                <w:right w:val="none" w:sz="0" w:space="0" w:color="auto"/>
              </w:divBdr>
            </w:div>
            <w:div w:id="4118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726">
      <w:marLeft w:val="0"/>
      <w:marRight w:val="0"/>
      <w:marTop w:val="0"/>
      <w:marBottom w:val="0"/>
      <w:divBdr>
        <w:top w:val="none" w:sz="0" w:space="0" w:color="auto"/>
        <w:left w:val="none" w:sz="0" w:space="0" w:color="auto"/>
        <w:bottom w:val="none" w:sz="0" w:space="0" w:color="auto"/>
        <w:right w:val="none" w:sz="0" w:space="0" w:color="auto"/>
      </w:divBdr>
      <w:divsChild>
        <w:div w:id="411857508">
          <w:marLeft w:val="0"/>
          <w:marRight w:val="0"/>
          <w:marTop w:val="0"/>
          <w:marBottom w:val="0"/>
          <w:divBdr>
            <w:top w:val="none" w:sz="0" w:space="0" w:color="auto"/>
            <w:left w:val="none" w:sz="0" w:space="0" w:color="auto"/>
            <w:bottom w:val="none" w:sz="0" w:space="0" w:color="auto"/>
            <w:right w:val="none" w:sz="0" w:space="0" w:color="auto"/>
          </w:divBdr>
          <w:divsChild>
            <w:div w:id="411856526">
              <w:marLeft w:val="0"/>
              <w:marRight w:val="0"/>
              <w:marTop w:val="0"/>
              <w:marBottom w:val="0"/>
              <w:divBdr>
                <w:top w:val="none" w:sz="0" w:space="0" w:color="auto"/>
                <w:left w:val="none" w:sz="0" w:space="0" w:color="auto"/>
                <w:bottom w:val="none" w:sz="0" w:space="0" w:color="auto"/>
                <w:right w:val="none" w:sz="0" w:space="0" w:color="auto"/>
              </w:divBdr>
            </w:div>
            <w:div w:id="411856578">
              <w:marLeft w:val="0"/>
              <w:marRight w:val="0"/>
              <w:marTop w:val="0"/>
              <w:marBottom w:val="0"/>
              <w:divBdr>
                <w:top w:val="none" w:sz="0" w:space="0" w:color="auto"/>
                <w:left w:val="none" w:sz="0" w:space="0" w:color="auto"/>
                <w:bottom w:val="none" w:sz="0" w:space="0" w:color="auto"/>
                <w:right w:val="none" w:sz="0" w:space="0" w:color="auto"/>
              </w:divBdr>
            </w:div>
            <w:div w:id="411856594">
              <w:marLeft w:val="0"/>
              <w:marRight w:val="0"/>
              <w:marTop w:val="0"/>
              <w:marBottom w:val="0"/>
              <w:divBdr>
                <w:top w:val="none" w:sz="0" w:space="0" w:color="auto"/>
                <w:left w:val="none" w:sz="0" w:space="0" w:color="auto"/>
                <w:bottom w:val="none" w:sz="0" w:space="0" w:color="auto"/>
                <w:right w:val="none" w:sz="0" w:space="0" w:color="auto"/>
              </w:divBdr>
            </w:div>
            <w:div w:id="411856612">
              <w:marLeft w:val="0"/>
              <w:marRight w:val="0"/>
              <w:marTop w:val="0"/>
              <w:marBottom w:val="0"/>
              <w:divBdr>
                <w:top w:val="none" w:sz="0" w:space="0" w:color="auto"/>
                <w:left w:val="none" w:sz="0" w:space="0" w:color="auto"/>
                <w:bottom w:val="none" w:sz="0" w:space="0" w:color="auto"/>
                <w:right w:val="none" w:sz="0" w:space="0" w:color="auto"/>
              </w:divBdr>
            </w:div>
            <w:div w:id="411856674">
              <w:marLeft w:val="0"/>
              <w:marRight w:val="0"/>
              <w:marTop w:val="0"/>
              <w:marBottom w:val="0"/>
              <w:divBdr>
                <w:top w:val="none" w:sz="0" w:space="0" w:color="auto"/>
                <w:left w:val="none" w:sz="0" w:space="0" w:color="auto"/>
                <w:bottom w:val="none" w:sz="0" w:space="0" w:color="auto"/>
                <w:right w:val="none" w:sz="0" w:space="0" w:color="auto"/>
              </w:divBdr>
            </w:div>
            <w:div w:id="411856685">
              <w:marLeft w:val="0"/>
              <w:marRight w:val="0"/>
              <w:marTop w:val="0"/>
              <w:marBottom w:val="0"/>
              <w:divBdr>
                <w:top w:val="none" w:sz="0" w:space="0" w:color="auto"/>
                <w:left w:val="none" w:sz="0" w:space="0" w:color="auto"/>
                <w:bottom w:val="none" w:sz="0" w:space="0" w:color="auto"/>
                <w:right w:val="none" w:sz="0" w:space="0" w:color="auto"/>
              </w:divBdr>
            </w:div>
            <w:div w:id="411856703">
              <w:marLeft w:val="0"/>
              <w:marRight w:val="0"/>
              <w:marTop w:val="0"/>
              <w:marBottom w:val="0"/>
              <w:divBdr>
                <w:top w:val="none" w:sz="0" w:space="0" w:color="auto"/>
                <w:left w:val="none" w:sz="0" w:space="0" w:color="auto"/>
                <w:bottom w:val="none" w:sz="0" w:space="0" w:color="auto"/>
                <w:right w:val="none" w:sz="0" w:space="0" w:color="auto"/>
              </w:divBdr>
            </w:div>
            <w:div w:id="411856712">
              <w:marLeft w:val="0"/>
              <w:marRight w:val="0"/>
              <w:marTop w:val="0"/>
              <w:marBottom w:val="0"/>
              <w:divBdr>
                <w:top w:val="none" w:sz="0" w:space="0" w:color="auto"/>
                <w:left w:val="none" w:sz="0" w:space="0" w:color="auto"/>
                <w:bottom w:val="none" w:sz="0" w:space="0" w:color="auto"/>
                <w:right w:val="none" w:sz="0" w:space="0" w:color="auto"/>
              </w:divBdr>
            </w:div>
            <w:div w:id="411856721">
              <w:marLeft w:val="0"/>
              <w:marRight w:val="0"/>
              <w:marTop w:val="0"/>
              <w:marBottom w:val="0"/>
              <w:divBdr>
                <w:top w:val="none" w:sz="0" w:space="0" w:color="auto"/>
                <w:left w:val="none" w:sz="0" w:space="0" w:color="auto"/>
                <w:bottom w:val="none" w:sz="0" w:space="0" w:color="auto"/>
                <w:right w:val="none" w:sz="0" w:space="0" w:color="auto"/>
              </w:divBdr>
            </w:div>
            <w:div w:id="411856723">
              <w:marLeft w:val="0"/>
              <w:marRight w:val="0"/>
              <w:marTop w:val="0"/>
              <w:marBottom w:val="0"/>
              <w:divBdr>
                <w:top w:val="none" w:sz="0" w:space="0" w:color="auto"/>
                <w:left w:val="none" w:sz="0" w:space="0" w:color="auto"/>
                <w:bottom w:val="none" w:sz="0" w:space="0" w:color="auto"/>
                <w:right w:val="none" w:sz="0" w:space="0" w:color="auto"/>
              </w:divBdr>
            </w:div>
            <w:div w:id="411856732">
              <w:marLeft w:val="0"/>
              <w:marRight w:val="0"/>
              <w:marTop w:val="0"/>
              <w:marBottom w:val="0"/>
              <w:divBdr>
                <w:top w:val="none" w:sz="0" w:space="0" w:color="auto"/>
                <w:left w:val="none" w:sz="0" w:space="0" w:color="auto"/>
                <w:bottom w:val="none" w:sz="0" w:space="0" w:color="auto"/>
                <w:right w:val="none" w:sz="0" w:space="0" w:color="auto"/>
              </w:divBdr>
            </w:div>
            <w:div w:id="411856750">
              <w:marLeft w:val="0"/>
              <w:marRight w:val="0"/>
              <w:marTop w:val="0"/>
              <w:marBottom w:val="0"/>
              <w:divBdr>
                <w:top w:val="none" w:sz="0" w:space="0" w:color="auto"/>
                <w:left w:val="none" w:sz="0" w:space="0" w:color="auto"/>
                <w:bottom w:val="none" w:sz="0" w:space="0" w:color="auto"/>
                <w:right w:val="none" w:sz="0" w:space="0" w:color="auto"/>
              </w:divBdr>
            </w:div>
            <w:div w:id="411856767">
              <w:marLeft w:val="0"/>
              <w:marRight w:val="0"/>
              <w:marTop w:val="0"/>
              <w:marBottom w:val="0"/>
              <w:divBdr>
                <w:top w:val="none" w:sz="0" w:space="0" w:color="auto"/>
                <w:left w:val="none" w:sz="0" w:space="0" w:color="auto"/>
                <w:bottom w:val="none" w:sz="0" w:space="0" w:color="auto"/>
                <w:right w:val="none" w:sz="0" w:space="0" w:color="auto"/>
              </w:divBdr>
            </w:div>
            <w:div w:id="411856841">
              <w:marLeft w:val="0"/>
              <w:marRight w:val="0"/>
              <w:marTop w:val="0"/>
              <w:marBottom w:val="0"/>
              <w:divBdr>
                <w:top w:val="none" w:sz="0" w:space="0" w:color="auto"/>
                <w:left w:val="none" w:sz="0" w:space="0" w:color="auto"/>
                <w:bottom w:val="none" w:sz="0" w:space="0" w:color="auto"/>
                <w:right w:val="none" w:sz="0" w:space="0" w:color="auto"/>
              </w:divBdr>
            </w:div>
            <w:div w:id="411856855">
              <w:marLeft w:val="0"/>
              <w:marRight w:val="0"/>
              <w:marTop w:val="0"/>
              <w:marBottom w:val="0"/>
              <w:divBdr>
                <w:top w:val="none" w:sz="0" w:space="0" w:color="auto"/>
                <w:left w:val="none" w:sz="0" w:space="0" w:color="auto"/>
                <w:bottom w:val="none" w:sz="0" w:space="0" w:color="auto"/>
                <w:right w:val="none" w:sz="0" w:space="0" w:color="auto"/>
              </w:divBdr>
            </w:div>
            <w:div w:id="411856857">
              <w:marLeft w:val="0"/>
              <w:marRight w:val="0"/>
              <w:marTop w:val="0"/>
              <w:marBottom w:val="0"/>
              <w:divBdr>
                <w:top w:val="none" w:sz="0" w:space="0" w:color="auto"/>
                <w:left w:val="none" w:sz="0" w:space="0" w:color="auto"/>
                <w:bottom w:val="none" w:sz="0" w:space="0" w:color="auto"/>
                <w:right w:val="none" w:sz="0" w:space="0" w:color="auto"/>
              </w:divBdr>
            </w:div>
            <w:div w:id="411856876">
              <w:marLeft w:val="0"/>
              <w:marRight w:val="0"/>
              <w:marTop w:val="0"/>
              <w:marBottom w:val="0"/>
              <w:divBdr>
                <w:top w:val="none" w:sz="0" w:space="0" w:color="auto"/>
                <w:left w:val="none" w:sz="0" w:space="0" w:color="auto"/>
                <w:bottom w:val="none" w:sz="0" w:space="0" w:color="auto"/>
                <w:right w:val="none" w:sz="0" w:space="0" w:color="auto"/>
              </w:divBdr>
            </w:div>
            <w:div w:id="411856910">
              <w:marLeft w:val="0"/>
              <w:marRight w:val="0"/>
              <w:marTop w:val="0"/>
              <w:marBottom w:val="0"/>
              <w:divBdr>
                <w:top w:val="none" w:sz="0" w:space="0" w:color="auto"/>
                <w:left w:val="none" w:sz="0" w:space="0" w:color="auto"/>
                <w:bottom w:val="none" w:sz="0" w:space="0" w:color="auto"/>
                <w:right w:val="none" w:sz="0" w:space="0" w:color="auto"/>
              </w:divBdr>
            </w:div>
            <w:div w:id="411856959">
              <w:marLeft w:val="0"/>
              <w:marRight w:val="0"/>
              <w:marTop w:val="0"/>
              <w:marBottom w:val="0"/>
              <w:divBdr>
                <w:top w:val="none" w:sz="0" w:space="0" w:color="auto"/>
                <w:left w:val="none" w:sz="0" w:space="0" w:color="auto"/>
                <w:bottom w:val="none" w:sz="0" w:space="0" w:color="auto"/>
                <w:right w:val="none" w:sz="0" w:space="0" w:color="auto"/>
              </w:divBdr>
            </w:div>
            <w:div w:id="411856961">
              <w:marLeft w:val="0"/>
              <w:marRight w:val="0"/>
              <w:marTop w:val="0"/>
              <w:marBottom w:val="0"/>
              <w:divBdr>
                <w:top w:val="none" w:sz="0" w:space="0" w:color="auto"/>
                <w:left w:val="none" w:sz="0" w:space="0" w:color="auto"/>
                <w:bottom w:val="none" w:sz="0" w:space="0" w:color="auto"/>
                <w:right w:val="none" w:sz="0" w:space="0" w:color="auto"/>
              </w:divBdr>
            </w:div>
            <w:div w:id="411856971">
              <w:marLeft w:val="0"/>
              <w:marRight w:val="0"/>
              <w:marTop w:val="0"/>
              <w:marBottom w:val="0"/>
              <w:divBdr>
                <w:top w:val="none" w:sz="0" w:space="0" w:color="auto"/>
                <w:left w:val="none" w:sz="0" w:space="0" w:color="auto"/>
                <w:bottom w:val="none" w:sz="0" w:space="0" w:color="auto"/>
                <w:right w:val="none" w:sz="0" w:space="0" w:color="auto"/>
              </w:divBdr>
            </w:div>
            <w:div w:id="411856986">
              <w:marLeft w:val="0"/>
              <w:marRight w:val="0"/>
              <w:marTop w:val="0"/>
              <w:marBottom w:val="0"/>
              <w:divBdr>
                <w:top w:val="none" w:sz="0" w:space="0" w:color="auto"/>
                <w:left w:val="none" w:sz="0" w:space="0" w:color="auto"/>
                <w:bottom w:val="none" w:sz="0" w:space="0" w:color="auto"/>
                <w:right w:val="none" w:sz="0" w:space="0" w:color="auto"/>
              </w:divBdr>
            </w:div>
            <w:div w:id="411856991">
              <w:marLeft w:val="0"/>
              <w:marRight w:val="0"/>
              <w:marTop w:val="0"/>
              <w:marBottom w:val="0"/>
              <w:divBdr>
                <w:top w:val="none" w:sz="0" w:space="0" w:color="auto"/>
                <w:left w:val="none" w:sz="0" w:space="0" w:color="auto"/>
                <w:bottom w:val="none" w:sz="0" w:space="0" w:color="auto"/>
                <w:right w:val="none" w:sz="0" w:space="0" w:color="auto"/>
              </w:divBdr>
            </w:div>
            <w:div w:id="411856995">
              <w:marLeft w:val="0"/>
              <w:marRight w:val="0"/>
              <w:marTop w:val="0"/>
              <w:marBottom w:val="0"/>
              <w:divBdr>
                <w:top w:val="none" w:sz="0" w:space="0" w:color="auto"/>
                <w:left w:val="none" w:sz="0" w:space="0" w:color="auto"/>
                <w:bottom w:val="none" w:sz="0" w:space="0" w:color="auto"/>
                <w:right w:val="none" w:sz="0" w:space="0" w:color="auto"/>
              </w:divBdr>
            </w:div>
            <w:div w:id="411856997">
              <w:marLeft w:val="0"/>
              <w:marRight w:val="0"/>
              <w:marTop w:val="0"/>
              <w:marBottom w:val="0"/>
              <w:divBdr>
                <w:top w:val="none" w:sz="0" w:space="0" w:color="auto"/>
                <w:left w:val="none" w:sz="0" w:space="0" w:color="auto"/>
                <w:bottom w:val="none" w:sz="0" w:space="0" w:color="auto"/>
                <w:right w:val="none" w:sz="0" w:space="0" w:color="auto"/>
              </w:divBdr>
            </w:div>
            <w:div w:id="411857029">
              <w:marLeft w:val="0"/>
              <w:marRight w:val="0"/>
              <w:marTop w:val="0"/>
              <w:marBottom w:val="0"/>
              <w:divBdr>
                <w:top w:val="none" w:sz="0" w:space="0" w:color="auto"/>
                <w:left w:val="none" w:sz="0" w:space="0" w:color="auto"/>
                <w:bottom w:val="none" w:sz="0" w:space="0" w:color="auto"/>
                <w:right w:val="none" w:sz="0" w:space="0" w:color="auto"/>
              </w:divBdr>
            </w:div>
            <w:div w:id="411857047">
              <w:marLeft w:val="0"/>
              <w:marRight w:val="0"/>
              <w:marTop w:val="0"/>
              <w:marBottom w:val="0"/>
              <w:divBdr>
                <w:top w:val="none" w:sz="0" w:space="0" w:color="auto"/>
                <w:left w:val="none" w:sz="0" w:space="0" w:color="auto"/>
                <w:bottom w:val="none" w:sz="0" w:space="0" w:color="auto"/>
                <w:right w:val="none" w:sz="0" w:space="0" w:color="auto"/>
              </w:divBdr>
            </w:div>
            <w:div w:id="411857068">
              <w:marLeft w:val="0"/>
              <w:marRight w:val="0"/>
              <w:marTop w:val="0"/>
              <w:marBottom w:val="0"/>
              <w:divBdr>
                <w:top w:val="none" w:sz="0" w:space="0" w:color="auto"/>
                <w:left w:val="none" w:sz="0" w:space="0" w:color="auto"/>
                <w:bottom w:val="none" w:sz="0" w:space="0" w:color="auto"/>
                <w:right w:val="none" w:sz="0" w:space="0" w:color="auto"/>
              </w:divBdr>
            </w:div>
            <w:div w:id="411857082">
              <w:marLeft w:val="0"/>
              <w:marRight w:val="0"/>
              <w:marTop w:val="0"/>
              <w:marBottom w:val="0"/>
              <w:divBdr>
                <w:top w:val="none" w:sz="0" w:space="0" w:color="auto"/>
                <w:left w:val="none" w:sz="0" w:space="0" w:color="auto"/>
                <w:bottom w:val="none" w:sz="0" w:space="0" w:color="auto"/>
                <w:right w:val="none" w:sz="0" w:space="0" w:color="auto"/>
              </w:divBdr>
            </w:div>
            <w:div w:id="411857086">
              <w:marLeft w:val="0"/>
              <w:marRight w:val="0"/>
              <w:marTop w:val="0"/>
              <w:marBottom w:val="0"/>
              <w:divBdr>
                <w:top w:val="none" w:sz="0" w:space="0" w:color="auto"/>
                <w:left w:val="none" w:sz="0" w:space="0" w:color="auto"/>
                <w:bottom w:val="none" w:sz="0" w:space="0" w:color="auto"/>
                <w:right w:val="none" w:sz="0" w:space="0" w:color="auto"/>
              </w:divBdr>
            </w:div>
            <w:div w:id="411857091">
              <w:marLeft w:val="0"/>
              <w:marRight w:val="0"/>
              <w:marTop w:val="0"/>
              <w:marBottom w:val="0"/>
              <w:divBdr>
                <w:top w:val="none" w:sz="0" w:space="0" w:color="auto"/>
                <w:left w:val="none" w:sz="0" w:space="0" w:color="auto"/>
                <w:bottom w:val="none" w:sz="0" w:space="0" w:color="auto"/>
                <w:right w:val="none" w:sz="0" w:space="0" w:color="auto"/>
              </w:divBdr>
            </w:div>
            <w:div w:id="411857155">
              <w:marLeft w:val="0"/>
              <w:marRight w:val="0"/>
              <w:marTop w:val="0"/>
              <w:marBottom w:val="0"/>
              <w:divBdr>
                <w:top w:val="none" w:sz="0" w:space="0" w:color="auto"/>
                <w:left w:val="none" w:sz="0" w:space="0" w:color="auto"/>
                <w:bottom w:val="none" w:sz="0" w:space="0" w:color="auto"/>
                <w:right w:val="none" w:sz="0" w:space="0" w:color="auto"/>
              </w:divBdr>
            </w:div>
            <w:div w:id="411857173">
              <w:marLeft w:val="0"/>
              <w:marRight w:val="0"/>
              <w:marTop w:val="0"/>
              <w:marBottom w:val="0"/>
              <w:divBdr>
                <w:top w:val="none" w:sz="0" w:space="0" w:color="auto"/>
                <w:left w:val="none" w:sz="0" w:space="0" w:color="auto"/>
                <w:bottom w:val="none" w:sz="0" w:space="0" w:color="auto"/>
                <w:right w:val="none" w:sz="0" w:space="0" w:color="auto"/>
              </w:divBdr>
            </w:div>
            <w:div w:id="411857195">
              <w:marLeft w:val="0"/>
              <w:marRight w:val="0"/>
              <w:marTop w:val="0"/>
              <w:marBottom w:val="0"/>
              <w:divBdr>
                <w:top w:val="none" w:sz="0" w:space="0" w:color="auto"/>
                <w:left w:val="none" w:sz="0" w:space="0" w:color="auto"/>
                <w:bottom w:val="none" w:sz="0" w:space="0" w:color="auto"/>
                <w:right w:val="none" w:sz="0" w:space="0" w:color="auto"/>
              </w:divBdr>
            </w:div>
            <w:div w:id="411857235">
              <w:marLeft w:val="0"/>
              <w:marRight w:val="0"/>
              <w:marTop w:val="0"/>
              <w:marBottom w:val="0"/>
              <w:divBdr>
                <w:top w:val="none" w:sz="0" w:space="0" w:color="auto"/>
                <w:left w:val="none" w:sz="0" w:space="0" w:color="auto"/>
                <w:bottom w:val="none" w:sz="0" w:space="0" w:color="auto"/>
                <w:right w:val="none" w:sz="0" w:space="0" w:color="auto"/>
              </w:divBdr>
            </w:div>
            <w:div w:id="411857281">
              <w:marLeft w:val="0"/>
              <w:marRight w:val="0"/>
              <w:marTop w:val="0"/>
              <w:marBottom w:val="0"/>
              <w:divBdr>
                <w:top w:val="none" w:sz="0" w:space="0" w:color="auto"/>
                <w:left w:val="none" w:sz="0" w:space="0" w:color="auto"/>
                <w:bottom w:val="none" w:sz="0" w:space="0" w:color="auto"/>
                <w:right w:val="none" w:sz="0" w:space="0" w:color="auto"/>
              </w:divBdr>
            </w:div>
            <w:div w:id="411857286">
              <w:marLeft w:val="0"/>
              <w:marRight w:val="0"/>
              <w:marTop w:val="0"/>
              <w:marBottom w:val="0"/>
              <w:divBdr>
                <w:top w:val="none" w:sz="0" w:space="0" w:color="auto"/>
                <w:left w:val="none" w:sz="0" w:space="0" w:color="auto"/>
                <w:bottom w:val="none" w:sz="0" w:space="0" w:color="auto"/>
                <w:right w:val="none" w:sz="0" w:space="0" w:color="auto"/>
              </w:divBdr>
            </w:div>
            <w:div w:id="411857298">
              <w:marLeft w:val="0"/>
              <w:marRight w:val="0"/>
              <w:marTop w:val="0"/>
              <w:marBottom w:val="0"/>
              <w:divBdr>
                <w:top w:val="none" w:sz="0" w:space="0" w:color="auto"/>
                <w:left w:val="none" w:sz="0" w:space="0" w:color="auto"/>
                <w:bottom w:val="none" w:sz="0" w:space="0" w:color="auto"/>
                <w:right w:val="none" w:sz="0" w:space="0" w:color="auto"/>
              </w:divBdr>
            </w:div>
            <w:div w:id="411857307">
              <w:marLeft w:val="0"/>
              <w:marRight w:val="0"/>
              <w:marTop w:val="0"/>
              <w:marBottom w:val="0"/>
              <w:divBdr>
                <w:top w:val="none" w:sz="0" w:space="0" w:color="auto"/>
                <w:left w:val="none" w:sz="0" w:space="0" w:color="auto"/>
                <w:bottom w:val="none" w:sz="0" w:space="0" w:color="auto"/>
                <w:right w:val="none" w:sz="0" w:space="0" w:color="auto"/>
              </w:divBdr>
            </w:div>
            <w:div w:id="411857317">
              <w:marLeft w:val="0"/>
              <w:marRight w:val="0"/>
              <w:marTop w:val="0"/>
              <w:marBottom w:val="0"/>
              <w:divBdr>
                <w:top w:val="none" w:sz="0" w:space="0" w:color="auto"/>
                <w:left w:val="none" w:sz="0" w:space="0" w:color="auto"/>
                <w:bottom w:val="none" w:sz="0" w:space="0" w:color="auto"/>
                <w:right w:val="none" w:sz="0" w:space="0" w:color="auto"/>
              </w:divBdr>
            </w:div>
            <w:div w:id="411857318">
              <w:marLeft w:val="0"/>
              <w:marRight w:val="0"/>
              <w:marTop w:val="0"/>
              <w:marBottom w:val="0"/>
              <w:divBdr>
                <w:top w:val="none" w:sz="0" w:space="0" w:color="auto"/>
                <w:left w:val="none" w:sz="0" w:space="0" w:color="auto"/>
                <w:bottom w:val="none" w:sz="0" w:space="0" w:color="auto"/>
                <w:right w:val="none" w:sz="0" w:space="0" w:color="auto"/>
              </w:divBdr>
            </w:div>
            <w:div w:id="411857356">
              <w:marLeft w:val="0"/>
              <w:marRight w:val="0"/>
              <w:marTop w:val="0"/>
              <w:marBottom w:val="0"/>
              <w:divBdr>
                <w:top w:val="none" w:sz="0" w:space="0" w:color="auto"/>
                <w:left w:val="none" w:sz="0" w:space="0" w:color="auto"/>
                <w:bottom w:val="none" w:sz="0" w:space="0" w:color="auto"/>
                <w:right w:val="none" w:sz="0" w:space="0" w:color="auto"/>
              </w:divBdr>
            </w:div>
            <w:div w:id="411857376">
              <w:marLeft w:val="0"/>
              <w:marRight w:val="0"/>
              <w:marTop w:val="0"/>
              <w:marBottom w:val="0"/>
              <w:divBdr>
                <w:top w:val="none" w:sz="0" w:space="0" w:color="auto"/>
                <w:left w:val="none" w:sz="0" w:space="0" w:color="auto"/>
                <w:bottom w:val="none" w:sz="0" w:space="0" w:color="auto"/>
                <w:right w:val="none" w:sz="0" w:space="0" w:color="auto"/>
              </w:divBdr>
            </w:div>
            <w:div w:id="411857462">
              <w:marLeft w:val="0"/>
              <w:marRight w:val="0"/>
              <w:marTop w:val="0"/>
              <w:marBottom w:val="0"/>
              <w:divBdr>
                <w:top w:val="none" w:sz="0" w:space="0" w:color="auto"/>
                <w:left w:val="none" w:sz="0" w:space="0" w:color="auto"/>
                <w:bottom w:val="none" w:sz="0" w:space="0" w:color="auto"/>
                <w:right w:val="none" w:sz="0" w:space="0" w:color="auto"/>
              </w:divBdr>
            </w:div>
            <w:div w:id="411857478">
              <w:marLeft w:val="0"/>
              <w:marRight w:val="0"/>
              <w:marTop w:val="0"/>
              <w:marBottom w:val="0"/>
              <w:divBdr>
                <w:top w:val="none" w:sz="0" w:space="0" w:color="auto"/>
                <w:left w:val="none" w:sz="0" w:space="0" w:color="auto"/>
                <w:bottom w:val="none" w:sz="0" w:space="0" w:color="auto"/>
                <w:right w:val="none" w:sz="0" w:space="0" w:color="auto"/>
              </w:divBdr>
            </w:div>
            <w:div w:id="411857496">
              <w:marLeft w:val="0"/>
              <w:marRight w:val="0"/>
              <w:marTop w:val="0"/>
              <w:marBottom w:val="0"/>
              <w:divBdr>
                <w:top w:val="none" w:sz="0" w:space="0" w:color="auto"/>
                <w:left w:val="none" w:sz="0" w:space="0" w:color="auto"/>
                <w:bottom w:val="none" w:sz="0" w:space="0" w:color="auto"/>
                <w:right w:val="none" w:sz="0" w:space="0" w:color="auto"/>
              </w:divBdr>
            </w:div>
            <w:div w:id="411857514">
              <w:marLeft w:val="0"/>
              <w:marRight w:val="0"/>
              <w:marTop w:val="0"/>
              <w:marBottom w:val="0"/>
              <w:divBdr>
                <w:top w:val="none" w:sz="0" w:space="0" w:color="auto"/>
                <w:left w:val="none" w:sz="0" w:space="0" w:color="auto"/>
                <w:bottom w:val="none" w:sz="0" w:space="0" w:color="auto"/>
                <w:right w:val="none" w:sz="0" w:space="0" w:color="auto"/>
              </w:divBdr>
            </w:div>
            <w:div w:id="411857527">
              <w:marLeft w:val="0"/>
              <w:marRight w:val="0"/>
              <w:marTop w:val="0"/>
              <w:marBottom w:val="0"/>
              <w:divBdr>
                <w:top w:val="none" w:sz="0" w:space="0" w:color="auto"/>
                <w:left w:val="none" w:sz="0" w:space="0" w:color="auto"/>
                <w:bottom w:val="none" w:sz="0" w:space="0" w:color="auto"/>
                <w:right w:val="none" w:sz="0" w:space="0" w:color="auto"/>
              </w:divBdr>
            </w:div>
            <w:div w:id="411857548">
              <w:marLeft w:val="0"/>
              <w:marRight w:val="0"/>
              <w:marTop w:val="0"/>
              <w:marBottom w:val="0"/>
              <w:divBdr>
                <w:top w:val="none" w:sz="0" w:space="0" w:color="auto"/>
                <w:left w:val="none" w:sz="0" w:space="0" w:color="auto"/>
                <w:bottom w:val="none" w:sz="0" w:space="0" w:color="auto"/>
                <w:right w:val="none" w:sz="0" w:space="0" w:color="auto"/>
              </w:divBdr>
            </w:div>
            <w:div w:id="411857554">
              <w:marLeft w:val="0"/>
              <w:marRight w:val="0"/>
              <w:marTop w:val="0"/>
              <w:marBottom w:val="0"/>
              <w:divBdr>
                <w:top w:val="none" w:sz="0" w:space="0" w:color="auto"/>
                <w:left w:val="none" w:sz="0" w:space="0" w:color="auto"/>
                <w:bottom w:val="none" w:sz="0" w:space="0" w:color="auto"/>
                <w:right w:val="none" w:sz="0" w:space="0" w:color="auto"/>
              </w:divBdr>
            </w:div>
            <w:div w:id="411857559">
              <w:marLeft w:val="0"/>
              <w:marRight w:val="0"/>
              <w:marTop w:val="0"/>
              <w:marBottom w:val="0"/>
              <w:divBdr>
                <w:top w:val="none" w:sz="0" w:space="0" w:color="auto"/>
                <w:left w:val="none" w:sz="0" w:space="0" w:color="auto"/>
                <w:bottom w:val="none" w:sz="0" w:space="0" w:color="auto"/>
                <w:right w:val="none" w:sz="0" w:space="0" w:color="auto"/>
              </w:divBdr>
            </w:div>
            <w:div w:id="411857567">
              <w:marLeft w:val="0"/>
              <w:marRight w:val="0"/>
              <w:marTop w:val="0"/>
              <w:marBottom w:val="0"/>
              <w:divBdr>
                <w:top w:val="none" w:sz="0" w:space="0" w:color="auto"/>
                <w:left w:val="none" w:sz="0" w:space="0" w:color="auto"/>
                <w:bottom w:val="none" w:sz="0" w:space="0" w:color="auto"/>
                <w:right w:val="none" w:sz="0" w:space="0" w:color="auto"/>
              </w:divBdr>
            </w:div>
            <w:div w:id="411857571">
              <w:marLeft w:val="0"/>
              <w:marRight w:val="0"/>
              <w:marTop w:val="0"/>
              <w:marBottom w:val="0"/>
              <w:divBdr>
                <w:top w:val="none" w:sz="0" w:space="0" w:color="auto"/>
                <w:left w:val="none" w:sz="0" w:space="0" w:color="auto"/>
                <w:bottom w:val="none" w:sz="0" w:space="0" w:color="auto"/>
                <w:right w:val="none" w:sz="0" w:space="0" w:color="auto"/>
              </w:divBdr>
            </w:div>
            <w:div w:id="411857578">
              <w:marLeft w:val="0"/>
              <w:marRight w:val="0"/>
              <w:marTop w:val="0"/>
              <w:marBottom w:val="0"/>
              <w:divBdr>
                <w:top w:val="none" w:sz="0" w:space="0" w:color="auto"/>
                <w:left w:val="none" w:sz="0" w:space="0" w:color="auto"/>
                <w:bottom w:val="none" w:sz="0" w:space="0" w:color="auto"/>
                <w:right w:val="none" w:sz="0" w:space="0" w:color="auto"/>
              </w:divBdr>
            </w:div>
            <w:div w:id="411857598">
              <w:marLeft w:val="0"/>
              <w:marRight w:val="0"/>
              <w:marTop w:val="0"/>
              <w:marBottom w:val="0"/>
              <w:divBdr>
                <w:top w:val="none" w:sz="0" w:space="0" w:color="auto"/>
                <w:left w:val="none" w:sz="0" w:space="0" w:color="auto"/>
                <w:bottom w:val="none" w:sz="0" w:space="0" w:color="auto"/>
                <w:right w:val="none" w:sz="0" w:space="0" w:color="auto"/>
              </w:divBdr>
            </w:div>
            <w:div w:id="411857600">
              <w:marLeft w:val="0"/>
              <w:marRight w:val="0"/>
              <w:marTop w:val="0"/>
              <w:marBottom w:val="0"/>
              <w:divBdr>
                <w:top w:val="none" w:sz="0" w:space="0" w:color="auto"/>
                <w:left w:val="none" w:sz="0" w:space="0" w:color="auto"/>
                <w:bottom w:val="none" w:sz="0" w:space="0" w:color="auto"/>
                <w:right w:val="none" w:sz="0" w:space="0" w:color="auto"/>
              </w:divBdr>
            </w:div>
            <w:div w:id="411857602">
              <w:marLeft w:val="0"/>
              <w:marRight w:val="0"/>
              <w:marTop w:val="0"/>
              <w:marBottom w:val="0"/>
              <w:divBdr>
                <w:top w:val="none" w:sz="0" w:space="0" w:color="auto"/>
                <w:left w:val="none" w:sz="0" w:space="0" w:color="auto"/>
                <w:bottom w:val="none" w:sz="0" w:space="0" w:color="auto"/>
                <w:right w:val="none" w:sz="0" w:space="0" w:color="auto"/>
              </w:divBdr>
            </w:div>
            <w:div w:id="411857654">
              <w:marLeft w:val="0"/>
              <w:marRight w:val="0"/>
              <w:marTop w:val="0"/>
              <w:marBottom w:val="0"/>
              <w:divBdr>
                <w:top w:val="none" w:sz="0" w:space="0" w:color="auto"/>
                <w:left w:val="none" w:sz="0" w:space="0" w:color="auto"/>
                <w:bottom w:val="none" w:sz="0" w:space="0" w:color="auto"/>
                <w:right w:val="none" w:sz="0" w:space="0" w:color="auto"/>
              </w:divBdr>
            </w:div>
            <w:div w:id="411857676">
              <w:marLeft w:val="0"/>
              <w:marRight w:val="0"/>
              <w:marTop w:val="0"/>
              <w:marBottom w:val="0"/>
              <w:divBdr>
                <w:top w:val="none" w:sz="0" w:space="0" w:color="auto"/>
                <w:left w:val="none" w:sz="0" w:space="0" w:color="auto"/>
                <w:bottom w:val="none" w:sz="0" w:space="0" w:color="auto"/>
                <w:right w:val="none" w:sz="0" w:space="0" w:color="auto"/>
              </w:divBdr>
            </w:div>
            <w:div w:id="411857729">
              <w:marLeft w:val="0"/>
              <w:marRight w:val="0"/>
              <w:marTop w:val="0"/>
              <w:marBottom w:val="0"/>
              <w:divBdr>
                <w:top w:val="none" w:sz="0" w:space="0" w:color="auto"/>
                <w:left w:val="none" w:sz="0" w:space="0" w:color="auto"/>
                <w:bottom w:val="none" w:sz="0" w:space="0" w:color="auto"/>
                <w:right w:val="none" w:sz="0" w:space="0" w:color="auto"/>
              </w:divBdr>
            </w:div>
            <w:div w:id="411857732">
              <w:marLeft w:val="0"/>
              <w:marRight w:val="0"/>
              <w:marTop w:val="0"/>
              <w:marBottom w:val="0"/>
              <w:divBdr>
                <w:top w:val="none" w:sz="0" w:space="0" w:color="auto"/>
                <w:left w:val="none" w:sz="0" w:space="0" w:color="auto"/>
                <w:bottom w:val="none" w:sz="0" w:space="0" w:color="auto"/>
                <w:right w:val="none" w:sz="0" w:space="0" w:color="auto"/>
              </w:divBdr>
            </w:div>
            <w:div w:id="411857733">
              <w:marLeft w:val="0"/>
              <w:marRight w:val="0"/>
              <w:marTop w:val="0"/>
              <w:marBottom w:val="0"/>
              <w:divBdr>
                <w:top w:val="none" w:sz="0" w:space="0" w:color="auto"/>
                <w:left w:val="none" w:sz="0" w:space="0" w:color="auto"/>
                <w:bottom w:val="none" w:sz="0" w:space="0" w:color="auto"/>
                <w:right w:val="none" w:sz="0" w:space="0" w:color="auto"/>
              </w:divBdr>
            </w:div>
            <w:div w:id="411857736">
              <w:marLeft w:val="0"/>
              <w:marRight w:val="0"/>
              <w:marTop w:val="0"/>
              <w:marBottom w:val="0"/>
              <w:divBdr>
                <w:top w:val="none" w:sz="0" w:space="0" w:color="auto"/>
                <w:left w:val="none" w:sz="0" w:space="0" w:color="auto"/>
                <w:bottom w:val="none" w:sz="0" w:space="0" w:color="auto"/>
                <w:right w:val="none" w:sz="0" w:space="0" w:color="auto"/>
              </w:divBdr>
            </w:div>
            <w:div w:id="411857763">
              <w:marLeft w:val="0"/>
              <w:marRight w:val="0"/>
              <w:marTop w:val="0"/>
              <w:marBottom w:val="0"/>
              <w:divBdr>
                <w:top w:val="none" w:sz="0" w:space="0" w:color="auto"/>
                <w:left w:val="none" w:sz="0" w:space="0" w:color="auto"/>
                <w:bottom w:val="none" w:sz="0" w:space="0" w:color="auto"/>
                <w:right w:val="none" w:sz="0" w:space="0" w:color="auto"/>
              </w:divBdr>
            </w:div>
            <w:div w:id="411857776">
              <w:marLeft w:val="0"/>
              <w:marRight w:val="0"/>
              <w:marTop w:val="0"/>
              <w:marBottom w:val="0"/>
              <w:divBdr>
                <w:top w:val="none" w:sz="0" w:space="0" w:color="auto"/>
                <w:left w:val="none" w:sz="0" w:space="0" w:color="auto"/>
                <w:bottom w:val="none" w:sz="0" w:space="0" w:color="auto"/>
                <w:right w:val="none" w:sz="0" w:space="0" w:color="auto"/>
              </w:divBdr>
            </w:div>
            <w:div w:id="411857783">
              <w:marLeft w:val="0"/>
              <w:marRight w:val="0"/>
              <w:marTop w:val="0"/>
              <w:marBottom w:val="0"/>
              <w:divBdr>
                <w:top w:val="none" w:sz="0" w:space="0" w:color="auto"/>
                <w:left w:val="none" w:sz="0" w:space="0" w:color="auto"/>
                <w:bottom w:val="none" w:sz="0" w:space="0" w:color="auto"/>
                <w:right w:val="none" w:sz="0" w:space="0" w:color="auto"/>
              </w:divBdr>
            </w:div>
            <w:div w:id="411857788">
              <w:marLeft w:val="0"/>
              <w:marRight w:val="0"/>
              <w:marTop w:val="0"/>
              <w:marBottom w:val="0"/>
              <w:divBdr>
                <w:top w:val="none" w:sz="0" w:space="0" w:color="auto"/>
                <w:left w:val="none" w:sz="0" w:space="0" w:color="auto"/>
                <w:bottom w:val="none" w:sz="0" w:space="0" w:color="auto"/>
                <w:right w:val="none" w:sz="0" w:space="0" w:color="auto"/>
              </w:divBdr>
            </w:div>
            <w:div w:id="411857798">
              <w:marLeft w:val="0"/>
              <w:marRight w:val="0"/>
              <w:marTop w:val="0"/>
              <w:marBottom w:val="0"/>
              <w:divBdr>
                <w:top w:val="none" w:sz="0" w:space="0" w:color="auto"/>
                <w:left w:val="none" w:sz="0" w:space="0" w:color="auto"/>
                <w:bottom w:val="none" w:sz="0" w:space="0" w:color="auto"/>
                <w:right w:val="none" w:sz="0" w:space="0" w:color="auto"/>
              </w:divBdr>
            </w:div>
            <w:div w:id="411857824">
              <w:marLeft w:val="0"/>
              <w:marRight w:val="0"/>
              <w:marTop w:val="0"/>
              <w:marBottom w:val="0"/>
              <w:divBdr>
                <w:top w:val="none" w:sz="0" w:space="0" w:color="auto"/>
                <w:left w:val="none" w:sz="0" w:space="0" w:color="auto"/>
                <w:bottom w:val="none" w:sz="0" w:space="0" w:color="auto"/>
                <w:right w:val="none" w:sz="0" w:space="0" w:color="auto"/>
              </w:divBdr>
            </w:div>
            <w:div w:id="411857860">
              <w:marLeft w:val="0"/>
              <w:marRight w:val="0"/>
              <w:marTop w:val="0"/>
              <w:marBottom w:val="0"/>
              <w:divBdr>
                <w:top w:val="none" w:sz="0" w:space="0" w:color="auto"/>
                <w:left w:val="none" w:sz="0" w:space="0" w:color="auto"/>
                <w:bottom w:val="none" w:sz="0" w:space="0" w:color="auto"/>
                <w:right w:val="none" w:sz="0" w:space="0" w:color="auto"/>
              </w:divBdr>
            </w:div>
            <w:div w:id="411857868">
              <w:marLeft w:val="0"/>
              <w:marRight w:val="0"/>
              <w:marTop w:val="0"/>
              <w:marBottom w:val="0"/>
              <w:divBdr>
                <w:top w:val="none" w:sz="0" w:space="0" w:color="auto"/>
                <w:left w:val="none" w:sz="0" w:space="0" w:color="auto"/>
                <w:bottom w:val="none" w:sz="0" w:space="0" w:color="auto"/>
                <w:right w:val="none" w:sz="0" w:space="0" w:color="auto"/>
              </w:divBdr>
            </w:div>
            <w:div w:id="411857872">
              <w:marLeft w:val="0"/>
              <w:marRight w:val="0"/>
              <w:marTop w:val="0"/>
              <w:marBottom w:val="0"/>
              <w:divBdr>
                <w:top w:val="none" w:sz="0" w:space="0" w:color="auto"/>
                <w:left w:val="none" w:sz="0" w:space="0" w:color="auto"/>
                <w:bottom w:val="none" w:sz="0" w:space="0" w:color="auto"/>
                <w:right w:val="none" w:sz="0" w:space="0" w:color="auto"/>
              </w:divBdr>
            </w:div>
            <w:div w:id="411857899">
              <w:marLeft w:val="0"/>
              <w:marRight w:val="0"/>
              <w:marTop w:val="0"/>
              <w:marBottom w:val="0"/>
              <w:divBdr>
                <w:top w:val="none" w:sz="0" w:space="0" w:color="auto"/>
                <w:left w:val="none" w:sz="0" w:space="0" w:color="auto"/>
                <w:bottom w:val="none" w:sz="0" w:space="0" w:color="auto"/>
                <w:right w:val="none" w:sz="0" w:space="0" w:color="auto"/>
              </w:divBdr>
            </w:div>
            <w:div w:id="411857910">
              <w:marLeft w:val="0"/>
              <w:marRight w:val="0"/>
              <w:marTop w:val="0"/>
              <w:marBottom w:val="0"/>
              <w:divBdr>
                <w:top w:val="none" w:sz="0" w:space="0" w:color="auto"/>
                <w:left w:val="none" w:sz="0" w:space="0" w:color="auto"/>
                <w:bottom w:val="none" w:sz="0" w:space="0" w:color="auto"/>
                <w:right w:val="none" w:sz="0" w:space="0" w:color="auto"/>
              </w:divBdr>
            </w:div>
            <w:div w:id="411857933">
              <w:marLeft w:val="0"/>
              <w:marRight w:val="0"/>
              <w:marTop w:val="0"/>
              <w:marBottom w:val="0"/>
              <w:divBdr>
                <w:top w:val="none" w:sz="0" w:space="0" w:color="auto"/>
                <w:left w:val="none" w:sz="0" w:space="0" w:color="auto"/>
                <w:bottom w:val="none" w:sz="0" w:space="0" w:color="auto"/>
                <w:right w:val="none" w:sz="0" w:space="0" w:color="auto"/>
              </w:divBdr>
            </w:div>
            <w:div w:id="411857938">
              <w:marLeft w:val="0"/>
              <w:marRight w:val="0"/>
              <w:marTop w:val="0"/>
              <w:marBottom w:val="0"/>
              <w:divBdr>
                <w:top w:val="none" w:sz="0" w:space="0" w:color="auto"/>
                <w:left w:val="none" w:sz="0" w:space="0" w:color="auto"/>
                <w:bottom w:val="none" w:sz="0" w:space="0" w:color="auto"/>
                <w:right w:val="none" w:sz="0" w:space="0" w:color="auto"/>
              </w:divBdr>
            </w:div>
            <w:div w:id="4118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756">
      <w:marLeft w:val="0"/>
      <w:marRight w:val="0"/>
      <w:marTop w:val="0"/>
      <w:marBottom w:val="0"/>
      <w:divBdr>
        <w:top w:val="none" w:sz="0" w:space="0" w:color="auto"/>
        <w:left w:val="none" w:sz="0" w:space="0" w:color="auto"/>
        <w:bottom w:val="none" w:sz="0" w:space="0" w:color="auto"/>
        <w:right w:val="none" w:sz="0" w:space="0" w:color="auto"/>
      </w:divBdr>
      <w:divsChild>
        <w:div w:id="411857306">
          <w:marLeft w:val="0"/>
          <w:marRight w:val="0"/>
          <w:marTop w:val="0"/>
          <w:marBottom w:val="0"/>
          <w:divBdr>
            <w:top w:val="none" w:sz="0" w:space="0" w:color="auto"/>
            <w:left w:val="none" w:sz="0" w:space="0" w:color="auto"/>
            <w:bottom w:val="none" w:sz="0" w:space="0" w:color="auto"/>
            <w:right w:val="none" w:sz="0" w:space="0" w:color="auto"/>
          </w:divBdr>
          <w:divsChild>
            <w:div w:id="411856562">
              <w:marLeft w:val="0"/>
              <w:marRight w:val="0"/>
              <w:marTop w:val="0"/>
              <w:marBottom w:val="0"/>
              <w:divBdr>
                <w:top w:val="none" w:sz="0" w:space="0" w:color="auto"/>
                <w:left w:val="none" w:sz="0" w:space="0" w:color="auto"/>
                <w:bottom w:val="none" w:sz="0" w:space="0" w:color="auto"/>
                <w:right w:val="none" w:sz="0" w:space="0" w:color="auto"/>
              </w:divBdr>
            </w:div>
            <w:div w:id="411856567">
              <w:marLeft w:val="0"/>
              <w:marRight w:val="0"/>
              <w:marTop w:val="0"/>
              <w:marBottom w:val="0"/>
              <w:divBdr>
                <w:top w:val="none" w:sz="0" w:space="0" w:color="auto"/>
                <w:left w:val="none" w:sz="0" w:space="0" w:color="auto"/>
                <w:bottom w:val="none" w:sz="0" w:space="0" w:color="auto"/>
                <w:right w:val="none" w:sz="0" w:space="0" w:color="auto"/>
              </w:divBdr>
            </w:div>
            <w:div w:id="411856586">
              <w:marLeft w:val="0"/>
              <w:marRight w:val="0"/>
              <w:marTop w:val="0"/>
              <w:marBottom w:val="0"/>
              <w:divBdr>
                <w:top w:val="none" w:sz="0" w:space="0" w:color="auto"/>
                <w:left w:val="none" w:sz="0" w:space="0" w:color="auto"/>
                <w:bottom w:val="none" w:sz="0" w:space="0" w:color="auto"/>
                <w:right w:val="none" w:sz="0" w:space="0" w:color="auto"/>
              </w:divBdr>
            </w:div>
            <w:div w:id="411856587">
              <w:marLeft w:val="0"/>
              <w:marRight w:val="0"/>
              <w:marTop w:val="0"/>
              <w:marBottom w:val="0"/>
              <w:divBdr>
                <w:top w:val="none" w:sz="0" w:space="0" w:color="auto"/>
                <w:left w:val="none" w:sz="0" w:space="0" w:color="auto"/>
                <w:bottom w:val="none" w:sz="0" w:space="0" w:color="auto"/>
                <w:right w:val="none" w:sz="0" w:space="0" w:color="auto"/>
              </w:divBdr>
            </w:div>
            <w:div w:id="411856651">
              <w:marLeft w:val="0"/>
              <w:marRight w:val="0"/>
              <w:marTop w:val="0"/>
              <w:marBottom w:val="0"/>
              <w:divBdr>
                <w:top w:val="none" w:sz="0" w:space="0" w:color="auto"/>
                <w:left w:val="none" w:sz="0" w:space="0" w:color="auto"/>
                <w:bottom w:val="none" w:sz="0" w:space="0" w:color="auto"/>
                <w:right w:val="none" w:sz="0" w:space="0" w:color="auto"/>
              </w:divBdr>
            </w:div>
            <w:div w:id="411856719">
              <w:marLeft w:val="0"/>
              <w:marRight w:val="0"/>
              <w:marTop w:val="0"/>
              <w:marBottom w:val="0"/>
              <w:divBdr>
                <w:top w:val="none" w:sz="0" w:space="0" w:color="auto"/>
                <w:left w:val="none" w:sz="0" w:space="0" w:color="auto"/>
                <w:bottom w:val="none" w:sz="0" w:space="0" w:color="auto"/>
                <w:right w:val="none" w:sz="0" w:space="0" w:color="auto"/>
              </w:divBdr>
            </w:div>
            <w:div w:id="411856753">
              <w:marLeft w:val="0"/>
              <w:marRight w:val="0"/>
              <w:marTop w:val="0"/>
              <w:marBottom w:val="0"/>
              <w:divBdr>
                <w:top w:val="none" w:sz="0" w:space="0" w:color="auto"/>
                <w:left w:val="none" w:sz="0" w:space="0" w:color="auto"/>
                <w:bottom w:val="none" w:sz="0" w:space="0" w:color="auto"/>
                <w:right w:val="none" w:sz="0" w:space="0" w:color="auto"/>
              </w:divBdr>
            </w:div>
            <w:div w:id="411856789">
              <w:marLeft w:val="0"/>
              <w:marRight w:val="0"/>
              <w:marTop w:val="0"/>
              <w:marBottom w:val="0"/>
              <w:divBdr>
                <w:top w:val="none" w:sz="0" w:space="0" w:color="auto"/>
                <w:left w:val="none" w:sz="0" w:space="0" w:color="auto"/>
                <w:bottom w:val="none" w:sz="0" w:space="0" w:color="auto"/>
                <w:right w:val="none" w:sz="0" w:space="0" w:color="auto"/>
              </w:divBdr>
            </w:div>
            <w:div w:id="411856813">
              <w:marLeft w:val="0"/>
              <w:marRight w:val="0"/>
              <w:marTop w:val="0"/>
              <w:marBottom w:val="0"/>
              <w:divBdr>
                <w:top w:val="none" w:sz="0" w:space="0" w:color="auto"/>
                <w:left w:val="none" w:sz="0" w:space="0" w:color="auto"/>
                <w:bottom w:val="none" w:sz="0" w:space="0" w:color="auto"/>
                <w:right w:val="none" w:sz="0" w:space="0" w:color="auto"/>
              </w:divBdr>
            </w:div>
            <w:div w:id="411856831">
              <w:marLeft w:val="0"/>
              <w:marRight w:val="0"/>
              <w:marTop w:val="0"/>
              <w:marBottom w:val="0"/>
              <w:divBdr>
                <w:top w:val="none" w:sz="0" w:space="0" w:color="auto"/>
                <w:left w:val="none" w:sz="0" w:space="0" w:color="auto"/>
                <w:bottom w:val="none" w:sz="0" w:space="0" w:color="auto"/>
                <w:right w:val="none" w:sz="0" w:space="0" w:color="auto"/>
              </w:divBdr>
            </w:div>
            <w:div w:id="411856846">
              <w:marLeft w:val="0"/>
              <w:marRight w:val="0"/>
              <w:marTop w:val="0"/>
              <w:marBottom w:val="0"/>
              <w:divBdr>
                <w:top w:val="none" w:sz="0" w:space="0" w:color="auto"/>
                <w:left w:val="none" w:sz="0" w:space="0" w:color="auto"/>
                <w:bottom w:val="none" w:sz="0" w:space="0" w:color="auto"/>
                <w:right w:val="none" w:sz="0" w:space="0" w:color="auto"/>
              </w:divBdr>
            </w:div>
            <w:div w:id="411856894">
              <w:marLeft w:val="0"/>
              <w:marRight w:val="0"/>
              <w:marTop w:val="0"/>
              <w:marBottom w:val="0"/>
              <w:divBdr>
                <w:top w:val="none" w:sz="0" w:space="0" w:color="auto"/>
                <w:left w:val="none" w:sz="0" w:space="0" w:color="auto"/>
                <w:bottom w:val="none" w:sz="0" w:space="0" w:color="auto"/>
                <w:right w:val="none" w:sz="0" w:space="0" w:color="auto"/>
              </w:divBdr>
            </w:div>
            <w:div w:id="411856905">
              <w:marLeft w:val="0"/>
              <w:marRight w:val="0"/>
              <w:marTop w:val="0"/>
              <w:marBottom w:val="0"/>
              <w:divBdr>
                <w:top w:val="none" w:sz="0" w:space="0" w:color="auto"/>
                <w:left w:val="none" w:sz="0" w:space="0" w:color="auto"/>
                <w:bottom w:val="none" w:sz="0" w:space="0" w:color="auto"/>
                <w:right w:val="none" w:sz="0" w:space="0" w:color="auto"/>
              </w:divBdr>
            </w:div>
            <w:div w:id="411856908">
              <w:marLeft w:val="0"/>
              <w:marRight w:val="0"/>
              <w:marTop w:val="0"/>
              <w:marBottom w:val="0"/>
              <w:divBdr>
                <w:top w:val="none" w:sz="0" w:space="0" w:color="auto"/>
                <w:left w:val="none" w:sz="0" w:space="0" w:color="auto"/>
                <w:bottom w:val="none" w:sz="0" w:space="0" w:color="auto"/>
                <w:right w:val="none" w:sz="0" w:space="0" w:color="auto"/>
              </w:divBdr>
            </w:div>
            <w:div w:id="411856912">
              <w:marLeft w:val="0"/>
              <w:marRight w:val="0"/>
              <w:marTop w:val="0"/>
              <w:marBottom w:val="0"/>
              <w:divBdr>
                <w:top w:val="none" w:sz="0" w:space="0" w:color="auto"/>
                <w:left w:val="none" w:sz="0" w:space="0" w:color="auto"/>
                <w:bottom w:val="none" w:sz="0" w:space="0" w:color="auto"/>
                <w:right w:val="none" w:sz="0" w:space="0" w:color="auto"/>
              </w:divBdr>
            </w:div>
            <w:div w:id="411856925">
              <w:marLeft w:val="0"/>
              <w:marRight w:val="0"/>
              <w:marTop w:val="0"/>
              <w:marBottom w:val="0"/>
              <w:divBdr>
                <w:top w:val="none" w:sz="0" w:space="0" w:color="auto"/>
                <w:left w:val="none" w:sz="0" w:space="0" w:color="auto"/>
                <w:bottom w:val="none" w:sz="0" w:space="0" w:color="auto"/>
                <w:right w:val="none" w:sz="0" w:space="0" w:color="auto"/>
              </w:divBdr>
            </w:div>
            <w:div w:id="411857015">
              <w:marLeft w:val="0"/>
              <w:marRight w:val="0"/>
              <w:marTop w:val="0"/>
              <w:marBottom w:val="0"/>
              <w:divBdr>
                <w:top w:val="none" w:sz="0" w:space="0" w:color="auto"/>
                <w:left w:val="none" w:sz="0" w:space="0" w:color="auto"/>
                <w:bottom w:val="none" w:sz="0" w:space="0" w:color="auto"/>
                <w:right w:val="none" w:sz="0" w:space="0" w:color="auto"/>
              </w:divBdr>
            </w:div>
            <w:div w:id="411857043">
              <w:marLeft w:val="0"/>
              <w:marRight w:val="0"/>
              <w:marTop w:val="0"/>
              <w:marBottom w:val="0"/>
              <w:divBdr>
                <w:top w:val="none" w:sz="0" w:space="0" w:color="auto"/>
                <w:left w:val="none" w:sz="0" w:space="0" w:color="auto"/>
                <w:bottom w:val="none" w:sz="0" w:space="0" w:color="auto"/>
                <w:right w:val="none" w:sz="0" w:space="0" w:color="auto"/>
              </w:divBdr>
            </w:div>
            <w:div w:id="411857057">
              <w:marLeft w:val="0"/>
              <w:marRight w:val="0"/>
              <w:marTop w:val="0"/>
              <w:marBottom w:val="0"/>
              <w:divBdr>
                <w:top w:val="none" w:sz="0" w:space="0" w:color="auto"/>
                <w:left w:val="none" w:sz="0" w:space="0" w:color="auto"/>
                <w:bottom w:val="none" w:sz="0" w:space="0" w:color="auto"/>
                <w:right w:val="none" w:sz="0" w:space="0" w:color="auto"/>
              </w:divBdr>
            </w:div>
            <w:div w:id="411857066">
              <w:marLeft w:val="0"/>
              <w:marRight w:val="0"/>
              <w:marTop w:val="0"/>
              <w:marBottom w:val="0"/>
              <w:divBdr>
                <w:top w:val="none" w:sz="0" w:space="0" w:color="auto"/>
                <w:left w:val="none" w:sz="0" w:space="0" w:color="auto"/>
                <w:bottom w:val="none" w:sz="0" w:space="0" w:color="auto"/>
                <w:right w:val="none" w:sz="0" w:space="0" w:color="auto"/>
              </w:divBdr>
            </w:div>
            <w:div w:id="411857092">
              <w:marLeft w:val="0"/>
              <w:marRight w:val="0"/>
              <w:marTop w:val="0"/>
              <w:marBottom w:val="0"/>
              <w:divBdr>
                <w:top w:val="none" w:sz="0" w:space="0" w:color="auto"/>
                <w:left w:val="none" w:sz="0" w:space="0" w:color="auto"/>
                <w:bottom w:val="none" w:sz="0" w:space="0" w:color="auto"/>
                <w:right w:val="none" w:sz="0" w:space="0" w:color="auto"/>
              </w:divBdr>
            </w:div>
            <w:div w:id="411857135">
              <w:marLeft w:val="0"/>
              <w:marRight w:val="0"/>
              <w:marTop w:val="0"/>
              <w:marBottom w:val="0"/>
              <w:divBdr>
                <w:top w:val="none" w:sz="0" w:space="0" w:color="auto"/>
                <w:left w:val="none" w:sz="0" w:space="0" w:color="auto"/>
                <w:bottom w:val="none" w:sz="0" w:space="0" w:color="auto"/>
                <w:right w:val="none" w:sz="0" w:space="0" w:color="auto"/>
              </w:divBdr>
            </w:div>
            <w:div w:id="411857157">
              <w:marLeft w:val="0"/>
              <w:marRight w:val="0"/>
              <w:marTop w:val="0"/>
              <w:marBottom w:val="0"/>
              <w:divBdr>
                <w:top w:val="none" w:sz="0" w:space="0" w:color="auto"/>
                <w:left w:val="none" w:sz="0" w:space="0" w:color="auto"/>
                <w:bottom w:val="none" w:sz="0" w:space="0" w:color="auto"/>
                <w:right w:val="none" w:sz="0" w:space="0" w:color="auto"/>
              </w:divBdr>
            </w:div>
            <w:div w:id="411857159">
              <w:marLeft w:val="0"/>
              <w:marRight w:val="0"/>
              <w:marTop w:val="0"/>
              <w:marBottom w:val="0"/>
              <w:divBdr>
                <w:top w:val="none" w:sz="0" w:space="0" w:color="auto"/>
                <w:left w:val="none" w:sz="0" w:space="0" w:color="auto"/>
                <w:bottom w:val="none" w:sz="0" w:space="0" w:color="auto"/>
                <w:right w:val="none" w:sz="0" w:space="0" w:color="auto"/>
              </w:divBdr>
            </w:div>
            <w:div w:id="411857208">
              <w:marLeft w:val="0"/>
              <w:marRight w:val="0"/>
              <w:marTop w:val="0"/>
              <w:marBottom w:val="0"/>
              <w:divBdr>
                <w:top w:val="none" w:sz="0" w:space="0" w:color="auto"/>
                <w:left w:val="none" w:sz="0" w:space="0" w:color="auto"/>
                <w:bottom w:val="none" w:sz="0" w:space="0" w:color="auto"/>
                <w:right w:val="none" w:sz="0" w:space="0" w:color="auto"/>
              </w:divBdr>
            </w:div>
            <w:div w:id="411857226">
              <w:marLeft w:val="0"/>
              <w:marRight w:val="0"/>
              <w:marTop w:val="0"/>
              <w:marBottom w:val="0"/>
              <w:divBdr>
                <w:top w:val="none" w:sz="0" w:space="0" w:color="auto"/>
                <w:left w:val="none" w:sz="0" w:space="0" w:color="auto"/>
                <w:bottom w:val="none" w:sz="0" w:space="0" w:color="auto"/>
                <w:right w:val="none" w:sz="0" w:space="0" w:color="auto"/>
              </w:divBdr>
            </w:div>
            <w:div w:id="411857227">
              <w:marLeft w:val="0"/>
              <w:marRight w:val="0"/>
              <w:marTop w:val="0"/>
              <w:marBottom w:val="0"/>
              <w:divBdr>
                <w:top w:val="none" w:sz="0" w:space="0" w:color="auto"/>
                <w:left w:val="none" w:sz="0" w:space="0" w:color="auto"/>
                <w:bottom w:val="none" w:sz="0" w:space="0" w:color="auto"/>
                <w:right w:val="none" w:sz="0" w:space="0" w:color="auto"/>
              </w:divBdr>
            </w:div>
            <w:div w:id="411857247">
              <w:marLeft w:val="0"/>
              <w:marRight w:val="0"/>
              <w:marTop w:val="0"/>
              <w:marBottom w:val="0"/>
              <w:divBdr>
                <w:top w:val="none" w:sz="0" w:space="0" w:color="auto"/>
                <w:left w:val="none" w:sz="0" w:space="0" w:color="auto"/>
                <w:bottom w:val="none" w:sz="0" w:space="0" w:color="auto"/>
                <w:right w:val="none" w:sz="0" w:space="0" w:color="auto"/>
              </w:divBdr>
            </w:div>
            <w:div w:id="411857256">
              <w:marLeft w:val="0"/>
              <w:marRight w:val="0"/>
              <w:marTop w:val="0"/>
              <w:marBottom w:val="0"/>
              <w:divBdr>
                <w:top w:val="none" w:sz="0" w:space="0" w:color="auto"/>
                <w:left w:val="none" w:sz="0" w:space="0" w:color="auto"/>
                <w:bottom w:val="none" w:sz="0" w:space="0" w:color="auto"/>
                <w:right w:val="none" w:sz="0" w:space="0" w:color="auto"/>
              </w:divBdr>
            </w:div>
            <w:div w:id="411857262">
              <w:marLeft w:val="0"/>
              <w:marRight w:val="0"/>
              <w:marTop w:val="0"/>
              <w:marBottom w:val="0"/>
              <w:divBdr>
                <w:top w:val="none" w:sz="0" w:space="0" w:color="auto"/>
                <w:left w:val="none" w:sz="0" w:space="0" w:color="auto"/>
                <w:bottom w:val="none" w:sz="0" w:space="0" w:color="auto"/>
                <w:right w:val="none" w:sz="0" w:space="0" w:color="auto"/>
              </w:divBdr>
            </w:div>
            <w:div w:id="411857293">
              <w:marLeft w:val="0"/>
              <w:marRight w:val="0"/>
              <w:marTop w:val="0"/>
              <w:marBottom w:val="0"/>
              <w:divBdr>
                <w:top w:val="none" w:sz="0" w:space="0" w:color="auto"/>
                <w:left w:val="none" w:sz="0" w:space="0" w:color="auto"/>
                <w:bottom w:val="none" w:sz="0" w:space="0" w:color="auto"/>
                <w:right w:val="none" w:sz="0" w:space="0" w:color="auto"/>
              </w:divBdr>
            </w:div>
            <w:div w:id="411857361">
              <w:marLeft w:val="0"/>
              <w:marRight w:val="0"/>
              <w:marTop w:val="0"/>
              <w:marBottom w:val="0"/>
              <w:divBdr>
                <w:top w:val="none" w:sz="0" w:space="0" w:color="auto"/>
                <w:left w:val="none" w:sz="0" w:space="0" w:color="auto"/>
                <w:bottom w:val="none" w:sz="0" w:space="0" w:color="auto"/>
                <w:right w:val="none" w:sz="0" w:space="0" w:color="auto"/>
              </w:divBdr>
            </w:div>
            <w:div w:id="411857387">
              <w:marLeft w:val="0"/>
              <w:marRight w:val="0"/>
              <w:marTop w:val="0"/>
              <w:marBottom w:val="0"/>
              <w:divBdr>
                <w:top w:val="none" w:sz="0" w:space="0" w:color="auto"/>
                <w:left w:val="none" w:sz="0" w:space="0" w:color="auto"/>
                <w:bottom w:val="none" w:sz="0" w:space="0" w:color="auto"/>
                <w:right w:val="none" w:sz="0" w:space="0" w:color="auto"/>
              </w:divBdr>
            </w:div>
            <w:div w:id="411857452">
              <w:marLeft w:val="0"/>
              <w:marRight w:val="0"/>
              <w:marTop w:val="0"/>
              <w:marBottom w:val="0"/>
              <w:divBdr>
                <w:top w:val="none" w:sz="0" w:space="0" w:color="auto"/>
                <w:left w:val="none" w:sz="0" w:space="0" w:color="auto"/>
                <w:bottom w:val="none" w:sz="0" w:space="0" w:color="auto"/>
                <w:right w:val="none" w:sz="0" w:space="0" w:color="auto"/>
              </w:divBdr>
            </w:div>
            <w:div w:id="411857521">
              <w:marLeft w:val="0"/>
              <w:marRight w:val="0"/>
              <w:marTop w:val="0"/>
              <w:marBottom w:val="0"/>
              <w:divBdr>
                <w:top w:val="none" w:sz="0" w:space="0" w:color="auto"/>
                <w:left w:val="none" w:sz="0" w:space="0" w:color="auto"/>
                <w:bottom w:val="none" w:sz="0" w:space="0" w:color="auto"/>
                <w:right w:val="none" w:sz="0" w:space="0" w:color="auto"/>
              </w:divBdr>
            </w:div>
            <w:div w:id="411857531">
              <w:marLeft w:val="0"/>
              <w:marRight w:val="0"/>
              <w:marTop w:val="0"/>
              <w:marBottom w:val="0"/>
              <w:divBdr>
                <w:top w:val="none" w:sz="0" w:space="0" w:color="auto"/>
                <w:left w:val="none" w:sz="0" w:space="0" w:color="auto"/>
                <w:bottom w:val="none" w:sz="0" w:space="0" w:color="auto"/>
                <w:right w:val="none" w:sz="0" w:space="0" w:color="auto"/>
              </w:divBdr>
            </w:div>
            <w:div w:id="411857582">
              <w:marLeft w:val="0"/>
              <w:marRight w:val="0"/>
              <w:marTop w:val="0"/>
              <w:marBottom w:val="0"/>
              <w:divBdr>
                <w:top w:val="none" w:sz="0" w:space="0" w:color="auto"/>
                <w:left w:val="none" w:sz="0" w:space="0" w:color="auto"/>
                <w:bottom w:val="none" w:sz="0" w:space="0" w:color="auto"/>
                <w:right w:val="none" w:sz="0" w:space="0" w:color="auto"/>
              </w:divBdr>
            </w:div>
            <w:div w:id="411857584">
              <w:marLeft w:val="0"/>
              <w:marRight w:val="0"/>
              <w:marTop w:val="0"/>
              <w:marBottom w:val="0"/>
              <w:divBdr>
                <w:top w:val="none" w:sz="0" w:space="0" w:color="auto"/>
                <w:left w:val="none" w:sz="0" w:space="0" w:color="auto"/>
                <w:bottom w:val="none" w:sz="0" w:space="0" w:color="auto"/>
                <w:right w:val="none" w:sz="0" w:space="0" w:color="auto"/>
              </w:divBdr>
            </w:div>
            <w:div w:id="411857623">
              <w:marLeft w:val="0"/>
              <w:marRight w:val="0"/>
              <w:marTop w:val="0"/>
              <w:marBottom w:val="0"/>
              <w:divBdr>
                <w:top w:val="none" w:sz="0" w:space="0" w:color="auto"/>
                <w:left w:val="none" w:sz="0" w:space="0" w:color="auto"/>
                <w:bottom w:val="none" w:sz="0" w:space="0" w:color="auto"/>
                <w:right w:val="none" w:sz="0" w:space="0" w:color="auto"/>
              </w:divBdr>
            </w:div>
            <w:div w:id="411857637">
              <w:marLeft w:val="0"/>
              <w:marRight w:val="0"/>
              <w:marTop w:val="0"/>
              <w:marBottom w:val="0"/>
              <w:divBdr>
                <w:top w:val="none" w:sz="0" w:space="0" w:color="auto"/>
                <w:left w:val="none" w:sz="0" w:space="0" w:color="auto"/>
                <w:bottom w:val="none" w:sz="0" w:space="0" w:color="auto"/>
                <w:right w:val="none" w:sz="0" w:space="0" w:color="auto"/>
              </w:divBdr>
            </w:div>
            <w:div w:id="411857657">
              <w:marLeft w:val="0"/>
              <w:marRight w:val="0"/>
              <w:marTop w:val="0"/>
              <w:marBottom w:val="0"/>
              <w:divBdr>
                <w:top w:val="none" w:sz="0" w:space="0" w:color="auto"/>
                <w:left w:val="none" w:sz="0" w:space="0" w:color="auto"/>
                <w:bottom w:val="none" w:sz="0" w:space="0" w:color="auto"/>
                <w:right w:val="none" w:sz="0" w:space="0" w:color="auto"/>
              </w:divBdr>
            </w:div>
            <w:div w:id="411857658">
              <w:marLeft w:val="0"/>
              <w:marRight w:val="0"/>
              <w:marTop w:val="0"/>
              <w:marBottom w:val="0"/>
              <w:divBdr>
                <w:top w:val="none" w:sz="0" w:space="0" w:color="auto"/>
                <w:left w:val="none" w:sz="0" w:space="0" w:color="auto"/>
                <w:bottom w:val="none" w:sz="0" w:space="0" w:color="auto"/>
                <w:right w:val="none" w:sz="0" w:space="0" w:color="auto"/>
              </w:divBdr>
            </w:div>
            <w:div w:id="411857662">
              <w:marLeft w:val="0"/>
              <w:marRight w:val="0"/>
              <w:marTop w:val="0"/>
              <w:marBottom w:val="0"/>
              <w:divBdr>
                <w:top w:val="none" w:sz="0" w:space="0" w:color="auto"/>
                <w:left w:val="none" w:sz="0" w:space="0" w:color="auto"/>
                <w:bottom w:val="none" w:sz="0" w:space="0" w:color="auto"/>
                <w:right w:val="none" w:sz="0" w:space="0" w:color="auto"/>
              </w:divBdr>
            </w:div>
            <w:div w:id="411857671">
              <w:marLeft w:val="0"/>
              <w:marRight w:val="0"/>
              <w:marTop w:val="0"/>
              <w:marBottom w:val="0"/>
              <w:divBdr>
                <w:top w:val="none" w:sz="0" w:space="0" w:color="auto"/>
                <w:left w:val="none" w:sz="0" w:space="0" w:color="auto"/>
                <w:bottom w:val="none" w:sz="0" w:space="0" w:color="auto"/>
                <w:right w:val="none" w:sz="0" w:space="0" w:color="auto"/>
              </w:divBdr>
            </w:div>
            <w:div w:id="411857693">
              <w:marLeft w:val="0"/>
              <w:marRight w:val="0"/>
              <w:marTop w:val="0"/>
              <w:marBottom w:val="0"/>
              <w:divBdr>
                <w:top w:val="none" w:sz="0" w:space="0" w:color="auto"/>
                <w:left w:val="none" w:sz="0" w:space="0" w:color="auto"/>
                <w:bottom w:val="none" w:sz="0" w:space="0" w:color="auto"/>
                <w:right w:val="none" w:sz="0" w:space="0" w:color="auto"/>
              </w:divBdr>
            </w:div>
            <w:div w:id="411857694">
              <w:marLeft w:val="0"/>
              <w:marRight w:val="0"/>
              <w:marTop w:val="0"/>
              <w:marBottom w:val="0"/>
              <w:divBdr>
                <w:top w:val="none" w:sz="0" w:space="0" w:color="auto"/>
                <w:left w:val="none" w:sz="0" w:space="0" w:color="auto"/>
                <w:bottom w:val="none" w:sz="0" w:space="0" w:color="auto"/>
                <w:right w:val="none" w:sz="0" w:space="0" w:color="auto"/>
              </w:divBdr>
            </w:div>
            <w:div w:id="411857727">
              <w:marLeft w:val="0"/>
              <w:marRight w:val="0"/>
              <w:marTop w:val="0"/>
              <w:marBottom w:val="0"/>
              <w:divBdr>
                <w:top w:val="none" w:sz="0" w:space="0" w:color="auto"/>
                <w:left w:val="none" w:sz="0" w:space="0" w:color="auto"/>
                <w:bottom w:val="none" w:sz="0" w:space="0" w:color="auto"/>
                <w:right w:val="none" w:sz="0" w:space="0" w:color="auto"/>
              </w:divBdr>
            </w:div>
            <w:div w:id="411857755">
              <w:marLeft w:val="0"/>
              <w:marRight w:val="0"/>
              <w:marTop w:val="0"/>
              <w:marBottom w:val="0"/>
              <w:divBdr>
                <w:top w:val="none" w:sz="0" w:space="0" w:color="auto"/>
                <w:left w:val="none" w:sz="0" w:space="0" w:color="auto"/>
                <w:bottom w:val="none" w:sz="0" w:space="0" w:color="auto"/>
                <w:right w:val="none" w:sz="0" w:space="0" w:color="auto"/>
              </w:divBdr>
            </w:div>
            <w:div w:id="411857774">
              <w:marLeft w:val="0"/>
              <w:marRight w:val="0"/>
              <w:marTop w:val="0"/>
              <w:marBottom w:val="0"/>
              <w:divBdr>
                <w:top w:val="none" w:sz="0" w:space="0" w:color="auto"/>
                <w:left w:val="none" w:sz="0" w:space="0" w:color="auto"/>
                <w:bottom w:val="none" w:sz="0" w:space="0" w:color="auto"/>
                <w:right w:val="none" w:sz="0" w:space="0" w:color="auto"/>
              </w:divBdr>
            </w:div>
            <w:div w:id="411857801">
              <w:marLeft w:val="0"/>
              <w:marRight w:val="0"/>
              <w:marTop w:val="0"/>
              <w:marBottom w:val="0"/>
              <w:divBdr>
                <w:top w:val="none" w:sz="0" w:space="0" w:color="auto"/>
                <w:left w:val="none" w:sz="0" w:space="0" w:color="auto"/>
                <w:bottom w:val="none" w:sz="0" w:space="0" w:color="auto"/>
                <w:right w:val="none" w:sz="0" w:space="0" w:color="auto"/>
              </w:divBdr>
            </w:div>
            <w:div w:id="411857808">
              <w:marLeft w:val="0"/>
              <w:marRight w:val="0"/>
              <w:marTop w:val="0"/>
              <w:marBottom w:val="0"/>
              <w:divBdr>
                <w:top w:val="none" w:sz="0" w:space="0" w:color="auto"/>
                <w:left w:val="none" w:sz="0" w:space="0" w:color="auto"/>
                <w:bottom w:val="none" w:sz="0" w:space="0" w:color="auto"/>
                <w:right w:val="none" w:sz="0" w:space="0" w:color="auto"/>
              </w:divBdr>
            </w:div>
            <w:div w:id="411857842">
              <w:marLeft w:val="0"/>
              <w:marRight w:val="0"/>
              <w:marTop w:val="0"/>
              <w:marBottom w:val="0"/>
              <w:divBdr>
                <w:top w:val="none" w:sz="0" w:space="0" w:color="auto"/>
                <w:left w:val="none" w:sz="0" w:space="0" w:color="auto"/>
                <w:bottom w:val="none" w:sz="0" w:space="0" w:color="auto"/>
                <w:right w:val="none" w:sz="0" w:space="0" w:color="auto"/>
              </w:divBdr>
            </w:div>
            <w:div w:id="411857845">
              <w:marLeft w:val="0"/>
              <w:marRight w:val="0"/>
              <w:marTop w:val="0"/>
              <w:marBottom w:val="0"/>
              <w:divBdr>
                <w:top w:val="none" w:sz="0" w:space="0" w:color="auto"/>
                <w:left w:val="none" w:sz="0" w:space="0" w:color="auto"/>
                <w:bottom w:val="none" w:sz="0" w:space="0" w:color="auto"/>
                <w:right w:val="none" w:sz="0" w:space="0" w:color="auto"/>
              </w:divBdr>
            </w:div>
            <w:div w:id="411857847">
              <w:marLeft w:val="0"/>
              <w:marRight w:val="0"/>
              <w:marTop w:val="0"/>
              <w:marBottom w:val="0"/>
              <w:divBdr>
                <w:top w:val="none" w:sz="0" w:space="0" w:color="auto"/>
                <w:left w:val="none" w:sz="0" w:space="0" w:color="auto"/>
                <w:bottom w:val="none" w:sz="0" w:space="0" w:color="auto"/>
                <w:right w:val="none" w:sz="0" w:space="0" w:color="auto"/>
              </w:divBdr>
            </w:div>
            <w:div w:id="411857855">
              <w:marLeft w:val="0"/>
              <w:marRight w:val="0"/>
              <w:marTop w:val="0"/>
              <w:marBottom w:val="0"/>
              <w:divBdr>
                <w:top w:val="none" w:sz="0" w:space="0" w:color="auto"/>
                <w:left w:val="none" w:sz="0" w:space="0" w:color="auto"/>
                <w:bottom w:val="none" w:sz="0" w:space="0" w:color="auto"/>
                <w:right w:val="none" w:sz="0" w:space="0" w:color="auto"/>
              </w:divBdr>
            </w:div>
            <w:div w:id="411857869">
              <w:marLeft w:val="0"/>
              <w:marRight w:val="0"/>
              <w:marTop w:val="0"/>
              <w:marBottom w:val="0"/>
              <w:divBdr>
                <w:top w:val="none" w:sz="0" w:space="0" w:color="auto"/>
                <w:left w:val="none" w:sz="0" w:space="0" w:color="auto"/>
                <w:bottom w:val="none" w:sz="0" w:space="0" w:color="auto"/>
                <w:right w:val="none" w:sz="0" w:space="0" w:color="auto"/>
              </w:divBdr>
            </w:div>
            <w:div w:id="411857898">
              <w:marLeft w:val="0"/>
              <w:marRight w:val="0"/>
              <w:marTop w:val="0"/>
              <w:marBottom w:val="0"/>
              <w:divBdr>
                <w:top w:val="none" w:sz="0" w:space="0" w:color="auto"/>
                <w:left w:val="none" w:sz="0" w:space="0" w:color="auto"/>
                <w:bottom w:val="none" w:sz="0" w:space="0" w:color="auto"/>
                <w:right w:val="none" w:sz="0" w:space="0" w:color="auto"/>
              </w:divBdr>
            </w:div>
            <w:div w:id="411857917">
              <w:marLeft w:val="0"/>
              <w:marRight w:val="0"/>
              <w:marTop w:val="0"/>
              <w:marBottom w:val="0"/>
              <w:divBdr>
                <w:top w:val="none" w:sz="0" w:space="0" w:color="auto"/>
                <w:left w:val="none" w:sz="0" w:space="0" w:color="auto"/>
                <w:bottom w:val="none" w:sz="0" w:space="0" w:color="auto"/>
                <w:right w:val="none" w:sz="0" w:space="0" w:color="auto"/>
              </w:divBdr>
            </w:div>
            <w:div w:id="411857932">
              <w:marLeft w:val="0"/>
              <w:marRight w:val="0"/>
              <w:marTop w:val="0"/>
              <w:marBottom w:val="0"/>
              <w:divBdr>
                <w:top w:val="none" w:sz="0" w:space="0" w:color="auto"/>
                <w:left w:val="none" w:sz="0" w:space="0" w:color="auto"/>
                <w:bottom w:val="none" w:sz="0" w:space="0" w:color="auto"/>
                <w:right w:val="none" w:sz="0" w:space="0" w:color="auto"/>
              </w:divBdr>
            </w:div>
            <w:div w:id="411857944">
              <w:marLeft w:val="0"/>
              <w:marRight w:val="0"/>
              <w:marTop w:val="0"/>
              <w:marBottom w:val="0"/>
              <w:divBdr>
                <w:top w:val="none" w:sz="0" w:space="0" w:color="auto"/>
                <w:left w:val="none" w:sz="0" w:space="0" w:color="auto"/>
                <w:bottom w:val="none" w:sz="0" w:space="0" w:color="auto"/>
                <w:right w:val="none" w:sz="0" w:space="0" w:color="auto"/>
              </w:divBdr>
            </w:div>
            <w:div w:id="411857959">
              <w:marLeft w:val="0"/>
              <w:marRight w:val="0"/>
              <w:marTop w:val="0"/>
              <w:marBottom w:val="0"/>
              <w:divBdr>
                <w:top w:val="none" w:sz="0" w:space="0" w:color="auto"/>
                <w:left w:val="none" w:sz="0" w:space="0" w:color="auto"/>
                <w:bottom w:val="none" w:sz="0" w:space="0" w:color="auto"/>
                <w:right w:val="none" w:sz="0" w:space="0" w:color="auto"/>
              </w:divBdr>
            </w:div>
            <w:div w:id="411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807">
      <w:marLeft w:val="0"/>
      <w:marRight w:val="0"/>
      <w:marTop w:val="0"/>
      <w:marBottom w:val="0"/>
      <w:divBdr>
        <w:top w:val="none" w:sz="0" w:space="0" w:color="auto"/>
        <w:left w:val="none" w:sz="0" w:space="0" w:color="auto"/>
        <w:bottom w:val="none" w:sz="0" w:space="0" w:color="auto"/>
        <w:right w:val="none" w:sz="0" w:space="0" w:color="auto"/>
      </w:divBdr>
      <w:divsChild>
        <w:div w:id="411857303">
          <w:marLeft w:val="0"/>
          <w:marRight w:val="0"/>
          <w:marTop w:val="0"/>
          <w:marBottom w:val="0"/>
          <w:divBdr>
            <w:top w:val="none" w:sz="0" w:space="0" w:color="auto"/>
            <w:left w:val="none" w:sz="0" w:space="0" w:color="auto"/>
            <w:bottom w:val="none" w:sz="0" w:space="0" w:color="auto"/>
            <w:right w:val="none" w:sz="0" w:space="0" w:color="auto"/>
          </w:divBdr>
          <w:divsChild>
            <w:div w:id="411856522">
              <w:marLeft w:val="0"/>
              <w:marRight w:val="0"/>
              <w:marTop w:val="0"/>
              <w:marBottom w:val="0"/>
              <w:divBdr>
                <w:top w:val="none" w:sz="0" w:space="0" w:color="auto"/>
                <w:left w:val="none" w:sz="0" w:space="0" w:color="auto"/>
                <w:bottom w:val="none" w:sz="0" w:space="0" w:color="auto"/>
                <w:right w:val="none" w:sz="0" w:space="0" w:color="auto"/>
              </w:divBdr>
            </w:div>
            <w:div w:id="411856537">
              <w:marLeft w:val="0"/>
              <w:marRight w:val="0"/>
              <w:marTop w:val="0"/>
              <w:marBottom w:val="0"/>
              <w:divBdr>
                <w:top w:val="none" w:sz="0" w:space="0" w:color="auto"/>
                <w:left w:val="none" w:sz="0" w:space="0" w:color="auto"/>
                <w:bottom w:val="none" w:sz="0" w:space="0" w:color="auto"/>
                <w:right w:val="none" w:sz="0" w:space="0" w:color="auto"/>
              </w:divBdr>
            </w:div>
            <w:div w:id="411856539">
              <w:marLeft w:val="0"/>
              <w:marRight w:val="0"/>
              <w:marTop w:val="0"/>
              <w:marBottom w:val="0"/>
              <w:divBdr>
                <w:top w:val="none" w:sz="0" w:space="0" w:color="auto"/>
                <w:left w:val="none" w:sz="0" w:space="0" w:color="auto"/>
                <w:bottom w:val="none" w:sz="0" w:space="0" w:color="auto"/>
                <w:right w:val="none" w:sz="0" w:space="0" w:color="auto"/>
              </w:divBdr>
            </w:div>
            <w:div w:id="411856547">
              <w:marLeft w:val="0"/>
              <w:marRight w:val="0"/>
              <w:marTop w:val="0"/>
              <w:marBottom w:val="0"/>
              <w:divBdr>
                <w:top w:val="none" w:sz="0" w:space="0" w:color="auto"/>
                <w:left w:val="none" w:sz="0" w:space="0" w:color="auto"/>
                <w:bottom w:val="none" w:sz="0" w:space="0" w:color="auto"/>
                <w:right w:val="none" w:sz="0" w:space="0" w:color="auto"/>
              </w:divBdr>
            </w:div>
            <w:div w:id="411856561">
              <w:marLeft w:val="0"/>
              <w:marRight w:val="0"/>
              <w:marTop w:val="0"/>
              <w:marBottom w:val="0"/>
              <w:divBdr>
                <w:top w:val="none" w:sz="0" w:space="0" w:color="auto"/>
                <w:left w:val="none" w:sz="0" w:space="0" w:color="auto"/>
                <w:bottom w:val="none" w:sz="0" w:space="0" w:color="auto"/>
                <w:right w:val="none" w:sz="0" w:space="0" w:color="auto"/>
              </w:divBdr>
            </w:div>
            <w:div w:id="411856620">
              <w:marLeft w:val="0"/>
              <w:marRight w:val="0"/>
              <w:marTop w:val="0"/>
              <w:marBottom w:val="0"/>
              <w:divBdr>
                <w:top w:val="none" w:sz="0" w:space="0" w:color="auto"/>
                <w:left w:val="none" w:sz="0" w:space="0" w:color="auto"/>
                <w:bottom w:val="none" w:sz="0" w:space="0" w:color="auto"/>
                <w:right w:val="none" w:sz="0" w:space="0" w:color="auto"/>
              </w:divBdr>
            </w:div>
            <w:div w:id="411856625">
              <w:marLeft w:val="0"/>
              <w:marRight w:val="0"/>
              <w:marTop w:val="0"/>
              <w:marBottom w:val="0"/>
              <w:divBdr>
                <w:top w:val="none" w:sz="0" w:space="0" w:color="auto"/>
                <w:left w:val="none" w:sz="0" w:space="0" w:color="auto"/>
                <w:bottom w:val="none" w:sz="0" w:space="0" w:color="auto"/>
                <w:right w:val="none" w:sz="0" w:space="0" w:color="auto"/>
              </w:divBdr>
            </w:div>
            <w:div w:id="411856673">
              <w:marLeft w:val="0"/>
              <w:marRight w:val="0"/>
              <w:marTop w:val="0"/>
              <w:marBottom w:val="0"/>
              <w:divBdr>
                <w:top w:val="none" w:sz="0" w:space="0" w:color="auto"/>
                <w:left w:val="none" w:sz="0" w:space="0" w:color="auto"/>
                <w:bottom w:val="none" w:sz="0" w:space="0" w:color="auto"/>
                <w:right w:val="none" w:sz="0" w:space="0" w:color="auto"/>
              </w:divBdr>
            </w:div>
            <w:div w:id="411856731">
              <w:marLeft w:val="0"/>
              <w:marRight w:val="0"/>
              <w:marTop w:val="0"/>
              <w:marBottom w:val="0"/>
              <w:divBdr>
                <w:top w:val="none" w:sz="0" w:space="0" w:color="auto"/>
                <w:left w:val="none" w:sz="0" w:space="0" w:color="auto"/>
                <w:bottom w:val="none" w:sz="0" w:space="0" w:color="auto"/>
                <w:right w:val="none" w:sz="0" w:space="0" w:color="auto"/>
              </w:divBdr>
            </w:div>
            <w:div w:id="411856784">
              <w:marLeft w:val="0"/>
              <w:marRight w:val="0"/>
              <w:marTop w:val="0"/>
              <w:marBottom w:val="0"/>
              <w:divBdr>
                <w:top w:val="none" w:sz="0" w:space="0" w:color="auto"/>
                <w:left w:val="none" w:sz="0" w:space="0" w:color="auto"/>
                <w:bottom w:val="none" w:sz="0" w:space="0" w:color="auto"/>
                <w:right w:val="none" w:sz="0" w:space="0" w:color="auto"/>
              </w:divBdr>
            </w:div>
            <w:div w:id="411856795">
              <w:marLeft w:val="0"/>
              <w:marRight w:val="0"/>
              <w:marTop w:val="0"/>
              <w:marBottom w:val="0"/>
              <w:divBdr>
                <w:top w:val="none" w:sz="0" w:space="0" w:color="auto"/>
                <w:left w:val="none" w:sz="0" w:space="0" w:color="auto"/>
                <w:bottom w:val="none" w:sz="0" w:space="0" w:color="auto"/>
                <w:right w:val="none" w:sz="0" w:space="0" w:color="auto"/>
              </w:divBdr>
            </w:div>
            <w:div w:id="411856807">
              <w:marLeft w:val="0"/>
              <w:marRight w:val="0"/>
              <w:marTop w:val="0"/>
              <w:marBottom w:val="0"/>
              <w:divBdr>
                <w:top w:val="none" w:sz="0" w:space="0" w:color="auto"/>
                <w:left w:val="none" w:sz="0" w:space="0" w:color="auto"/>
                <w:bottom w:val="none" w:sz="0" w:space="0" w:color="auto"/>
                <w:right w:val="none" w:sz="0" w:space="0" w:color="auto"/>
              </w:divBdr>
            </w:div>
            <w:div w:id="411856816">
              <w:marLeft w:val="0"/>
              <w:marRight w:val="0"/>
              <w:marTop w:val="0"/>
              <w:marBottom w:val="0"/>
              <w:divBdr>
                <w:top w:val="none" w:sz="0" w:space="0" w:color="auto"/>
                <w:left w:val="none" w:sz="0" w:space="0" w:color="auto"/>
                <w:bottom w:val="none" w:sz="0" w:space="0" w:color="auto"/>
                <w:right w:val="none" w:sz="0" w:space="0" w:color="auto"/>
              </w:divBdr>
            </w:div>
            <w:div w:id="411856850">
              <w:marLeft w:val="0"/>
              <w:marRight w:val="0"/>
              <w:marTop w:val="0"/>
              <w:marBottom w:val="0"/>
              <w:divBdr>
                <w:top w:val="none" w:sz="0" w:space="0" w:color="auto"/>
                <w:left w:val="none" w:sz="0" w:space="0" w:color="auto"/>
                <w:bottom w:val="none" w:sz="0" w:space="0" w:color="auto"/>
                <w:right w:val="none" w:sz="0" w:space="0" w:color="auto"/>
              </w:divBdr>
            </w:div>
            <w:div w:id="411856852">
              <w:marLeft w:val="0"/>
              <w:marRight w:val="0"/>
              <w:marTop w:val="0"/>
              <w:marBottom w:val="0"/>
              <w:divBdr>
                <w:top w:val="none" w:sz="0" w:space="0" w:color="auto"/>
                <w:left w:val="none" w:sz="0" w:space="0" w:color="auto"/>
                <w:bottom w:val="none" w:sz="0" w:space="0" w:color="auto"/>
                <w:right w:val="none" w:sz="0" w:space="0" w:color="auto"/>
              </w:divBdr>
            </w:div>
            <w:div w:id="411856875">
              <w:marLeft w:val="0"/>
              <w:marRight w:val="0"/>
              <w:marTop w:val="0"/>
              <w:marBottom w:val="0"/>
              <w:divBdr>
                <w:top w:val="none" w:sz="0" w:space="0" w:color="auto"/>
                <w:left w:val="none" w:sz="0" w:space="0" w:color="auto"/>
                <w:bottom w:val="none" w:sz="0" w:space="0" w:color="auto"/>
                <w:right w:val="none" w:sz="0" w:space="0" w:color="auto"/>
              </w:divBdr>
            </w:div>
            <w:div w:id="411856922">
              <w:marLeft w:val="0"/>
              <w:marRight w:val="0"/>
              <w:marTop w:val="0"/>
              <w:marBottom w:val="0"/>
              <w:divBdr>
                <w:top w:val="none" w:sz="0" w:space="0" w:color="auto"/>
                <w:left w:val="none" w:sz="0" w:space="0" w:color="auto"/>
                <w:bottom w:val="none" w:sz="0" w:space="0" w:color="auto"/>
                <w:right w:val="none" w:sz="0" w:space="0" w:color="auto"/>
              </w:divBdr>
            </w:div>
            <w:div w:id="411856940">
              <w:marLeft w:val="0"/>
              <w:marRight w:val="0"/>
              <w:marTop w:val="0"/>
              <w:marBottom w:val="0"/>
              <w:divBdr>
                <w:top w:val="none" w:sz="0" w:space="0" w:color="auto"/>
                <w:left w:val="none" w:sz="0" w:space="0" w:color="auto"/>
                <w:bottom w:val="none" w:sz="0" w:space="0" w:color="auto"/>
                <w:right w:val="none" w:sz="0" w:space="0" w:color="auto"/>
              </w:divBdr>
            </w:div>
            <w:div w:id="411856952">
              <w:marLeft w:val="0"/>
              <w:marRight w:val="0"/>
              <w:marTop w:val="0"/>
              <w:marBottom w:val="0"/>
              <w:divBdr>
                <w:top w:val="none" w:sz="0" w:space="0" w:color="auto"/>
                <w:left w:val="none" w:sz="0" w:space="0" w:color="auto"/>
                <w:bottom w:val="none" w:sz="0" w:space="0" w:color="auto"/>
                <w:right w:val="none" w:sz="0" w:space="0" w:color="auto"/>
              </w:divBdr>
            </w:div>
            <w:div w:id="411856954">
              <w:marLeft w:val="0"/>
              <w:marRight w:val="0"/>
              <w:marTop w:val="0"/>
              <w:marBottom w:val="0"/>
              <w:divBdr>
                <w:top w:val="none" w:sz="0" w:space="0" w:color="auto"/>
                <w:left w:val="none" w:sz="0" w:space="0" w:color="auto"/>
                <w:bottom w:val="none" w:sz="0" w:space="0" w:color="auto"/>
                <w:right w:val="none" w:sz="0" w:space="0" w:color="auto"/>
              </w:divBdr>
            </w:div>
            <w:div w:id="411856973">
              <w:marLeft w:val="0"/>
              <w:marRight w:val="0"/>
              <w:marTop w:val="0"/>
              <w:marBottom w:val="0"/>
              <w:divBdr>
                <w:top w:val="none" w:sz="0" w:space="0" w:color="auto"/>
                <w:left w:val="none" w:sz="0" w:space="0" w:color="auto"/>
                <w:bottom w:val="none" w:sz="0" w:space="0" w:color="auto"/>
                <w:right w:val="none" w:sz="0" w:space="0" w:color="auto"/>
              </w:divBdr>
            </w:div>
            <w:div w:id="411856980">
              <w:marLeft w:val="0"/>
              <w:marRight w:val="0"/>
              <w:marTop w:val="0"/>
              <w:marBottom w:val="0"/>
              <w:divBdr>
                <w:top w:val="none" w:sz="0" w:space="0" w:color="auto"/>
                <w:left w:val="none" w:sz="0" w:space="0" w:color="auto"/>
                <w:bottom w:val="none" w:sz="0" w:space="0" w:color="auto"/>
                <w:right w:val="none" w:sz="0" w:space="0" w:color="auto"/>
              </w:divBdr>
            </w:div>
            <w:div w:id="411856982">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411857017">
              <w:marLeft w:val="0"/>
              <w:marRight w:val="0"/>
              <w:marTop w:val="0"/>
              <w:marBottom w:val="0"/>
              <w:divBdr>
                <w:top w:val="none" w:sz="0" w:space="0" w:color="auto"/>
                <w:left w:val="none" w:sz="0" w:space="0" w:color="auto"/>
                <w:bottom w:val="none" w:sz="0" w:space="0" w:color="auto"/>
                <w:right w:val="none" w:sz="0" w:space="0" w:color="auto"/>
              </w:divBdr>
            </w:div>
            <w:div w:id="411857036">
              <w:marLeft w:val="0"/>
              <w:marRight w:val="0"/>
              <w:marTop w:val="0"/>
              <w:marBottom w:val="0"/>
              <w:divBdr>
                <w:top w:val="none" w:sz="0" w:space="0" w:color="auto"/>
                <w:left w:val="none" w:sz="0" w:space="0" w:color="auto"/>
                <w:bottom w:val="none" w:sz="0" w:space="0" w:color="auto"/>
                <w:right w:val="none" w:sz="0" w:space="0" w:color="auto"/>
              </w:divBdr>
            </w:div>
            <w:div w:id="411857045">
              <w:marLeft w:val="0"/>
              <w:marRight w:val="0"/>
              <w:marTop w:val="0"/>
              <w:marBottom w:val="0"/>
              <w:divBdr>
                <w:top w:val="none" w:sz="0" w:space="0" w:color="auto"/>
                <w:left w:val="none" w:sz="0" w:space="0" w:color="auto"/>
                <w:bottom w:val="none" w:sz="0" w:space="0" w:color="auto"/>
                <w:right w:val="none" w:sz="0" w:space="0" w:color="auto"/>
              </w:divBdr>
            </w:div>
            <w:div w:id="411857054">
              <w:marLeft w:val="0"/>
              <w:marRight w:val="0"/>
              <w:marTop w:val="0"/>
              <w:marBottom w:val="0"/>
              <w:divBdr>
                <w:top w:val="none" w:sz="0" w:space="0" w:color="auto"/>
                <w:left w:val="none" w:sz="0" w:space="0" w:color="auto"/>
                <w:bottom w:val="none" w:sz="0" w:space="0" w:color="auto"/>
                <w:right w:val="none" w:sz="0" w:space="0" w:color="auto"/>
              </w:divBdr>
            </w:div>
            <w:div w:id="411857069">
              <w:marLeft w:val="0"/>
              <w:marRight w:val="0"/>
              <w:marTop w:val="0"/>
              <w:marBottom w:val="0"/>
              <w:divBdr>
                <w:top w:val="none" w:sz="0" w:space="0" w:color="auto"/>
                <w:left w:val="none" w:sz="0" w:space="0" w:color="auto"/>
                <w:bottom w:val="none" w:sz="0" w:space="0" w:color="auto"/>
                <w:right w:val="none" w:sz="0" w:space="0" w:color="auto"/>
              </w:divBdr>
            </w:div>
            <w:div w:id="411857136">
              <w:marLeft w:val="0"/>
              <w:marRight w:val="0"/>
              <w:marTop w:val="0"/>
              <w:marBottom w:val="0"/>
              <w:divBdr>
                <w:top w:val="none" w:sz="0" w:space="0" w:color="auto"/>
                <w:left w:val="none" w:sz="0" w:space="0" w:color="auto"/>
                <w:bottom w:val="none" w:sz="0" w:space="0" w:color="auto"/>
                <w:right w:val="none" w:sz="0" w:space="0" w:color="auto"/>
              </w:divBdr>
            </w:div>
            <w:div w:id="411857152">
              <w:marLeft w:val="0"/>
              <w:marRight w:val="0"/>
              <w:marTop w:val="0"/>
              <w:marBottom w:val="0"/>
              <w:divBdr>
                <w:top w:val="none" w:sz="0" w:space="0" w:color="auto"/>
                <w:left w:val="none" w:sz="0" w:space="0" w:color="auto"/>
                <w:bottom w:val="none" w:sz="0" w:space="0" w:color="auto"/>
                <w:right w:val="none" w:sz="0" w:space="0" w:color="auto"/>
              </w:divBdr>
            </w:div>
            <w:div w:id="411857161">
              <w:marLeft w:val="0"/>
              <w:marRight w:val="0"/>
              <w:marTop w:val="0"/>
              <w:marBottom w:val="0"/>
              <w:divBdr>
                <w:top w:val="none" w:sz="0" w:space="0" w:color="auto"/>
                <w:left w:val="none" w:sz="0" w:space="0" w:color="auto"/>
                <w:bottom w:val="none" w:sz="0" w:space="0" w:color="auto"/>
                <w:right w:val="none" w:sz="0" w:space="0" w:color="auto"/>
              </w:divBdr>
            </w:div>
            <w:div w:id="411857164">
              <w:marLeft w:val="0"/>
              <w:marRight w:val="0"/>
              <w:marTop w:val="0"/>
              <w:marBottom w:val="0"/>
              <w:divBdr>
                <w:top w:val="none" w:sz="0" w:space="0" w:color="auto"/>
                <w:left w:val="none" w:sz="0" w:space="0" w:color="auto"/>
                <w:bottom w:val="none" w:sz="0" w:space="0" w:color="auto"/>
                <w:right w:val="none" w:sz="0" w:space="0" w:color="auto"/>
              </w:divBdr>
            </w:div>
            <w:div w:id="411857182">
              <w:marLeft w:val="0"/>
              <w:marRight w:val="0"/>
              <w:marTop w:val="0"/>
              <w:marBottom w:val="0"/>
              <w:divBdr>
                <w:top w:val="none" w:sz="0" w:space="0" w:color="auto"/>
                <w:left w:val="none" w:sz="0" w:space="0" w:color="auto"/>
                <w:bottom w:val="none" w:sz="0" w:space="0" w:color="auto"/>
                <w:right w:val="none" w:sz="0" w:space="0" w:color="auto"/>
              </w:divBdr>
            </w:div>
            <w:div w:id="411857183">
              <w:marLeft w:val="0"/>
              <w:marRight w:val="0"/>
              <w:marTop w:val="0"/>
              <w:marBottom w:val="0"/>
              <w:divBdr>
                <w:top w:val="none" w:sz="0" w:space="0" w:color="auto"/>
                <w:left w:val="none" w:sz="0" w:space="0" w:color="auto"/>
                <w:bottom w:val="none" w:sz="0" w:space="0" w:color="auto"/>
                <w:right w:val="none" w:sz="0" w:space="0" w:color="auto"/>
              </w:divBdr>
            </w:div>
            <w:div w:id="411857202">
              <w:marLeft w:val="0"/>
              <w:marRight w:val="0"/>
              <w:marTop w:val="0"/>
              <w:marBottom w:val="0"/>
              <w:divBdr>
                <w:top w:val="none" w:sz="0" w:space="0" w:color="auto"/>
                <w:left w:val="none" w:sz="0" w:space="0" w:color="auto"/>
                <w:bottom w:val="none" w:sz="0" w:space="0" w:color="auto"/>
                <w:right w:val="none" w:sz="0" w:space="0" w:color="auto"/>
              </w:divBdr>
            </w:div>
            <w:div w:id="411857206">
              <w:marLeft w:val="0"/>
              <w:marRight w:val="0"/>
              <w:marTop w:val="0"/>
              <w:marBottom w:val="0"/>
              <w:divBdr>
                <w:top w:val="none" w:sz="0" w:space="0" w:color="auto"/>
                <w:left w:val="none" w:sz="0" w:space="0" w:color="auto"/>
                <w:bottom w:val="none" w:sz="0" w:space="0" w:color="auto"/>
                <w:right w:val="none" w:sz="0" w:space="0" w:color="auto"/>
              </w:divBdr>
            </w:div>
            <w:div w:id="411857211">
              <w:marLeft w:val="0"/>
              <w:marRight w:val="0"/>
              <w:marTop w:val="0"/>
              <w:marBottom w:val="0"/>
              <w:divBdr>
                <w:top w:val="none" w:sz="0" w:space="0" w:color="auto"/>
                <w:left w:val="none" w:sz="0" w:space="0" w:color="auto"/>
                <w:bottom w:val="none" w:sz="0" w:space="0" w:color="auto"/>
                <w:right w:val="none" w:sz="0" w:space="0" w:color="auto"/>
              </w:divBdr>
            </w:div>
            <w:div w:id="411857231">
              <w:marLeft w:val="0"/>
              <w:marRight w:val="0"/>
              <w:marTop w:val="0"/>
              <w:marBottom w:val="0"/>
              <w:divBdr>
                <w:top w:val="none" w:sz="0" w:space="0" w:color="auto"/>
                <w:left w:val="none" w:sz="0" w:space="0" w:color="auto"/>
                <w:bottom w:val="none" w:sz="0" w:space="0" w:color="auto"/>
                <w:right w:val="none" w:sz="0" w:space="0" w:color="auto"/>
              </w:divBdr>
            </w:div>
            <w:div w:id="411857263">
              <w:marLeft w:val="0"/>
              <w:marRight w:val="0"/>
              <w:marTop w:val="0"/>
              <w:marBottom w:val="0"/>
              <w:divBdr>
                <w:top w:val="none" w:sz="0" w:space="0" w:color="auto"/>
                <w:left w:val="none" w:sz="0" w:space="0" w:color="auto"/>
                <w:bottom w:val="none" w:sz="0" w:space="0" w:color="auto"/>
                <w:right w:val="none" w:sz="0" w:space="0" w:color="auto"/>
              </w:divBdr>
            </w:div>
            <w:div w:id="411857294">
              <w:marLeft w:val="0"/>
              <w:marRight w:val="0"/>
              <w:marTop w:val="0"/>
              <w:marBottom w:val="0"/>
              <w:divBdr>
                <w:top w:val="none" w:sz="0" w:space="0" w:color="auto"/>
                <w:left w:val="none" w:sz="0" w:space="0" w:color="auto"/>
                <w:bottom w:val="none" w:sz="0" w:space="0" w:color="auto"/>
                <w:right w:val="none" w:sz="0" w:space="0" w:color="auto"/>
              </w:divBdr>
            </w:div>
            <w:div w:id="411857315">
              <w:marLeft w:val="0"/>
              <w:marRight w:val="0"/>
              <w:marTop w:val="0"/>
              <w:marBottom w:val="0"/>
              <w:divBdr>
                <w:top w:val="none" w:sz="0" w:space="0" w:color="auto"/>
                <w:left w:val="none" w:sz="0" w:space="0" w:color="auto"/>
                <w:bottom w:val="none" w:sz="0" w:space="0" w:color="auto"/>
                <w:right w:val="none" w:sz="0" w:space="0" w:color="auto"/>
              </w:divBdr>
            </w:div>
            <w:div w:id="411857323">
              <w:marLeft w:val="0"/>
              <w:marRight w:val="0"/>
              <w:marTop w:val="0"/>
              <w:marBottom w:val="0"/>
              <w:divBdr>
                <w:top w:val="none" w:sz="0" w:space="0" w:color="auto"/>
                <w:left w:val="none" w:sz="0" w:space="0" w:color="auto"/>
                <w:bottom w:val="none" w:sz="0" w:space="0" w:color="auto"/>
                <w:right w:val="none" w:sz="0" w:space="0" w:color="auto"/>
              </w:divBdr>
            </w:div>
            <w:div w:id="411857334">
              <w:marLeft w:val="0"/>
              <w:marRight w:val="0"/>
              <w:marTop w:val="0"/>
              <w:marBottom w:val="0"/>
              <w:divBdr>
                <w:top w:val="none" w:sz="0" w:space="0" w:color="auto"/>
                <w:left w:val="none" w:sz="0" w:space="0" w:color="auto"/>
                <w:bottom w:val="none" w:sz="0" w:space="0" w:color="auto"/>
                <w:right w:val="none" w:sz="0" w:space="0" w:color="auto"/>
              </w:divBdr>
            </w:div>
            <w:div w:id="411857393">
              <w:marLeft w:val="0"/>
              <w:marRight w:val="0"/>
              <w:marTop w:val="0"/>
              <w:marBottom w:val="0"/>
              <w:divBdr>
                <w:top w:val="none" w:sz="0" w:space="0" w:color="auto"/>
                <w:left w:val="none" w:sz="0" w:space="0" w:color="auto"/>
                <w:bottom w:val="none" w:sz="0" w:space="0" w:color="auto"/>
                <w:right w:val="none" w:sz="0" w:space="0" w:color="auto"/>
              </w:divBdr>
            </w:div>
            <w:div w:id="411857424">
              <w:marLeft w:val="0"/>
              <w:marRight w:val="0"/>
              <w:marTop w:val="0"/>
              <w:marBottom w:val="0"/>
              <w:divBdr>
                <w:top w:val="none" w:sz="0" w:space="0" w:color="auto"/>
                <w:left w:val="none" w:sz="0" w:space="0" w:color="auto"/>
                <w:bottom w:val="none" w:sz="0" w:space="0" w:color="auto"/>
                <w:right w:val="none" w:sz="0" w:space="0" w:color="auto"/>
              </w:divBdr>
            </w:div>
            <w:div w:id="411857445">
              <w:marLeft w:val="0"/>
              <w:marRight w:val="0"/>
              <w:marTop w:val="0"/>
              <w:marBottom w:val="0"/>
              <w:divBdr>
                <w:top w:val="none" w:sz="0" w:space="0" w:color="auto"/>
                <w:left w:val="none" w:sz="0" w:space="0" w:color="auto"/>
                <w:bottom w:val="none" w:sz="0" w:space="0" w:color="auto"/>
                <w:right w:val="none" w:sz="0" w:space="0" w:color="auto"/>
              </w:divBdr>
            </w:div>
            <w:div w:id="411857458">
              <w:marLeft w:val="0"/>
              <w:marRight w:val="0"/>
              <w:marTop w:val="0"/>
              <w:marBottom w:val="0"/>
              <w:divBdr>
                <w:top w:val="none" w:sz="0" w:space="0" w:color="auto"/>
                <w:left w:val="none" w:sz="0" w:space="0" w:color="auto"/>
                <w:bottom w:val="none" w:sz="0" w:space="0" w:color="auto"/>
                <w:right w:val="none" w:sz="0" w:space="0" w:color="auto"/>
              </w:divBdr>
            </w:div>
            <w:div w:id="411857460">
              <w:marLeft w:val="0"/>
              <w:marRight w:val="0"/>
              <w:marTop w:val="0"/>
              <w:marBottom w:val="0"/>
              <w:divBdr>
                <w:top w:val="none" w:sz="0" w:space="0" w:color="auto"/>
                <w:left w:val="none" w:sz="0" w:space="0" w:color="auto"/>
                <w:bottom w:val="none" w:sz="0" w:space="0" w:color="auto"/>
                <w:right w:val="none" w:sz="0" w:space="0" w:color="auto"/>
              </w:divBdr>
            </w:div>
            <w:div w:id="411857466">
              <w:marLeft w:val="0"/>
              <w:marRight w:val="0"/>
              <w:marTop w:val="0"/>
              <w:marBottom w:val="0"/>
              <w:divBdr>
                <w:top w:val="none" w:sz="0" w:space="0" w:color="auto"/>
                <w:left w:val="none" w:sz="0" w:space="0" w:color="auto"/>
                <w:bottom w:val="none" w:sz="0" w:space="0" w:color="auto"/>
                <w:right w:val="none" w:sz="0" w:space="0" w:color="auto"/>
              </w:divBdr>
            </w:div>
            <w:div w:id="411857485">
              <w:marLeft w:val="0"/>
              <w:marRight w:val="0"/>
              <w:marTop w:val="0"/>
              <w:marBottom w:val="0"/>
              <w:divBdr>
                <w:top w:val="none" w:sz="0" w:space="0" w:color="auto"/>
                <w:left w:val="none" w:sz="0" w:space="0" w:color="auto"/>
                <w:bottom w:val="none" w:sz="0" w:space="0" w:color="auto"/>
                <w:right w:val="none" w:sz="0" w:space="0" w:color="auto"/>
              </w:divBdr>
            </w:div>
            <w:div w:id="411857486">
              <w:marLeft w:val="0"/>
              <w:marRight w:val="0"/>
              <w:marTop w:val="0"/>
              <w:marBottom w:val="0"/>
              <w:divBdr>
                <w:top w:val="none" w:sz="0" w:space="0" w:color="auto"/>
                <w:left w:val="none" w:sz="0" w:space="0" w:color="auto"/>
                <w:bottom w:val="none" w:sz="0" w:space="0" w:color="auto"/>
                <w:right w:val="none" w:sz="0" w:space="0" w:color="auto"/>
              </w:divBdr>
            </w:div>
            <w:div w:id="411857507">
              <w:marLeft w:val="0"/>
              <w:marRight w:val="0"/>
              <w:marTop w:val="0"/>
              <w:marBottom w:val="0"/>
              <w:divBdr>
                <w:top w:val="none" w:sz="0" w:space="0" w:color="auto"/>
                <w:left w:val="none" w:sz="0" w:space="0" w:color="auto"/>
                <w:bottom w:val="none" w:sz="0" w:space="0" w:color="auto"/>
                <w:right w:val="none" w:sz="0" w:space="0" w:color="auto"/>
              </w:divBdr>
            </w:div>
            <w:div w:id="411857565">
              <w:marLeft w:val="0"/>
              <w:marRight w:val="0"/>
              <w:marTop w:val="0"/>
              <w:marBottom w:val="0"/>
              <w:divBdr>
                <w:top w:val="none" w:sz="0" w:space="0" w:color="auto"/>
                <w:left w:val="none" w:sz="0" w:space="0" w:color="auto"/>
                <w:bottom w:val="none" w:sz="0" w:space="0" w:color="auto"/>
                <w:right w:val="none" w:sz="0" w:space="0" w:color="auto"/>
              </w:divBdr>
            </w:div>
            <w:div w:id="411857569">
              <w:marLeft w:val="0"/>
              <w:marRight w:val="0"/>
              <w:marTop w:val="0"/>
              <w:marBottom w:val="0"/>
              <w:divBdr>
                <w:top w:val="none" w:sz="0" w:space="0" w:color="auto"/>
                <w:left w:val="none" w:sz="0" w:space="0" w:color="auto"/>
                <w:bottom w:val="none" w:sz="0" w:space="0" w:color="auto"/>
                <w:right w:val="none" w:sz="0" w:space="0" w:color="auto"/>
              </w:divBdr>
            </w:div>
            <w:div w:id="411857621">
              <w:marLeft w:val="0"/>
              <w:marRight w:val="0"/>
              <w:marTop w:val="0"/>
              <w:marBottom w:val="0"/>
              <w:divBdr>
                <w:top w:val="none" w:sz="0" w:space="0" w:color="auto"/>
                <w:left w:val="none" w:sz="0" w:space="0" w:color="auto"/>
                <w:bottom w:val="none" w:sz="0" w:space="0" w:color="auto"/>
                <w:right w:val="none" w:sz="0" w:space="0" w:color="auto"/>
              </w:divBdr>
            </w:div>
            <w:div w:id="411857632">
              <w:marLeft w:val="0"/>
              <w:marRight w:val="0"/>
              <w:marTop w:val="0"/>
              <w:marBottom w:val="0"/>
              <w:divBdr>
                <w:top w:val="none" w:sz="0" w:space="0" w:color="auto"/>
                <w:left w:val="none" w:sz="0" w:space="0" w:color="auto"/>
                <w:bottom w:val="none" w:sz="0" w:space="0" w:color="auto"/>
                <w:right w:val="none" w:sz="0" w:space="0" w:color="auto"/>
              </w:divBdr>
            </w:div>
            <w:div w:id="411857635">
              <w:marLeft w:val="0"/>
              <w:marRight w:val="0"/>
              <w:marTop w:val="0"/>
              <w:marBottom w:val="0"/>
              <w:divBdr>
                <w:top w:val="none" w:sz="0" w:space="0" w:color="auto"/>
                <w:left w:val="none" w:sz="0" w:space="0" w:color="auto"/>
                <w:bottom w:val="none" w:sz="0" w:space="0" w:color="auto"/>
                <w:right w:val="none" w:sz="0" w:space="0" w:color="auto"/>
              </w:divBdr>
            </w:div>
            <w:div w:id="411857643">
              <w:marLeft w:val="0"/>
              <w:marRight w:val="0"/>
              <w:marTop w:val="0"/>
              <w:marBottom w:val="0"/>
              <w:divBdr>
                <w:top w:val="none" w:sz="0" w:space="0" w:color="auto"/>
                <w:left w:val="none" w:sz="0" w:space="0" w:color="auto"/>
                <w:bottom w:val="none" w:sz="0" w:space="0" w:color="auto"/>
                <w:right w:val="none" w:sz="0" w:space="0" w:color="auto"/>
              </w:divBdr>
            </w:div>
            <w:div w:id="411857675">
              <w:marLeft w:val="0"/>
              <w:marRight w:val="0"/>
              <w:marTop w:val="0"/>
              <w:marBottom w:val="0"/>
              <w:divBdr>
                <w:top w:val="none" w:sz="0" w:space="0" w:color="auto"/>
                <w:left w:val="none" w:sz="0" w:space="0" w:color="auto"/>
                <w:bottom w:val="none" w:sz="0" w:space="0" w:color="auto"/>
                <w:right w:val="none" w:sz="0" w:space="0" w:color="auto"/>
              </w:divBdr>
            </w:div>
            <w:div w:id="411857682">
              <w:marLeft w:val="0"/>
              <w:marRight w:val="0"/>
              <w:marTop w:val="0"/>
              <w:marBottom w:val="0"/>
              <w:divBdr>
                <w:top w:val="none" w:sz="0" w:space="0" w:color="auto"/>
                <w:left w:val="none" w:sz="0" w:space="0" w:color="auto"/>
                <w:bottom w:val="none" w:sz="0" w:space="0" w:color="auto"/>
                <w:right w:val="none" w:sz="0" w:space="0" w:color="auto"/>
              </w:divBdr>
            </w:div>
            <w:div w:id="411857689">
              <w:marLeft w:val="0"/>
              <w:marRight w:val="0"/>
              <w:marTop w:val="0"/>
              <w:marBottom w:val="0"/>
              <w:divBdr>
                <w:top w:val="none" w:sz="0" w:space="0" w:color="auto"/>
                <w:left w:val="none" w:sz="0" w:space="0" w:color="auto"/>
                <w:bottom w:val="none" w:sz="0" w:space="0" w:color="auto"/>
                <w:right w:val="none" w:sz="0" w:space="0" w:color="auto"/>
              </w:divBdr>
            </w:div>
            <w:div w:id="411857706">
              <w:marLeft w:val="0"/>
              <w:marRight w:val="0"/>
              <w:marTop w:val="0"/>
              <w:marBottom w:val="0"/>
              <w:divBdr>
                <w:top w:val="none" w:sz="0" w:space="0" w:color="auto"/>
                <w:left w:val="none" w:sz="0" w:space="0" w:color="auto"/>
                <w:bottom w:val="none" w:sz="0" w:space="0" w:color="auto"/>
                <w:right w:val="none" w:sz="0" w:space="0" w:color="auto"/>
              </w:divBdr>
            </w:div>
            <w:div w:id="411857719">
              <w:marLeft w:val="0"/>
              <w:marRight w:val="0"/>
              <w:marTop w:val="0"/>
              <w:marBottom w:val="0"/>
              <w:divBdr>
                <w:top w:val="none" w:sz="0" w:space="0" w:color="auto"/>
                <w:left w:val="none" w:sz="0" w:space="0" w:color="auto"/>
                <w:bottom w:val="none" w:sz="0" w:space="0" w:color="auto"/>
                <w:right w:val="none" w:sz="0" w:space="0" w:color="auto"/>
              </w:divBdr>
            </w:div>
            <w:div w:id="411857768">
              <w:marLeft w:val="0"/>
              <w:marRight w:val="0"/>
              <w:marTop w:val="0"/>
              <w:marBottom w:val="0"/>
              <w:divBdr>
                <w:top w:val="none" w:sz="0" w:space="0" w:color="auto"/>
                <w:left w:val="none" w:sz="0" w:space="0" w:color="auto"/>
                <w:bottom w:val="none" w:sz="0" w:space="0" w:color="auto"/>
                <w:right w:val="none" w:sz="0" w:space="0" w:color="auto"/>
              </w:divBdr>
            </w:div>
            <w:div w:id="411857789">
              <w:marLeft w:val="0"/>
              <w:marRight w:val="0"/>
              <w:marTop w:val="0"/>
              <w:marBottom w:val="0"/>
              <w:divBdr>
                <w:top w:val="none" w:sz="0" w:space="0" w:color="auto"/>
                <w:left w:val="none" w:sz="0" w:space="0" w:color="auto"/>
                <w:bottom w:val="none" w:sz="0" w:space="0" w:color="auto"/>
                <w:right w:val="none" w:sz="0" w:space="0" w:color="auto"/>
              </w:divBdr>
            </w:div>
            <w:div w:id="411857796">
              <w:marLeft w:val="0"/>
              <w:marRight w:val="0"/>
              <w:marTop w:val="0"/>
              <w:marBottom w:val="0"/>
              <w:divBdr>
                <w:top w:val="none" w:sz="0" w:space="0" w:color="auto"/>
                <w:left w:val="none" w:sz="0" w:space="0" w:color="auto"/>
                <w:bottom w:val="none" w:sz="0" w:space="0" w:color="auto"/>
                <w:right w:val="none" w:sz="0" w:space="0" w:color="auto"/>
              </w:divBdr>
            </w:div>
            <w:div w:id="411857820">
              <w:marLeft w:val="0"/>
              <w:marRight w:val="0"/>
              <w:marTop w:val="0"/>
              <w:marBottom w:val="0"/>
              <w:divBdr>
                <w:top w:val="none" w:sz="0" w:space="0" w:color="auto"/>
                <w:left w:val="none" w:sz="0" w:space="0" w:color="auto"/>
                <w:bottom w:val="none" w:sz="0" w:space="0" w:color="auto"/>
                <w:right w:val="none" w:sz="0" w:space="0" w:color="auto"/>
              </w:divBdr>
            </w:div>
            <w:div w:id="411857859">
              <w:marLeft w:val="0"/>
              <w:marRight w:val="0"/>
              <w:marTop w:val="0"/>
              <w:marBottom w:val="0"/>
              <w:divBdr>
                <w:top w:val="none" w:sz="0" w:space="0" w:color="auto"/>
                <w:left w:val="none" w:sz="0" w:space="0" w:color="auto"/>
                <w:bottom w:val="none" w:sz="0" w:space="0" w:color="auto"/>
                <w:right w:val="none" w:sz="0" w:space="0" w:color="auto"/>
              </w:divBdr>
            </w:div>
            <w:div w:id="411857866">
              <w:marLeft w:val="0"/>
              <w:marRight w:val="0"/>
              <w:marTop w:val="0"/>
              <w:marBottom w:val="0"/>
              <w:divBdr>
                <w:top w:val="none" w:sz="0" w:space="0" w:color="auto"/>
                <w:left w:val="none" w:sz="0" w:space="0" w:color="auto"/>
                <w:bottom w:val="none" w:sz="0" w:space="0" w:color="auto"/>
                <w:right w:val="none" w:sz="0" w:space="0" w:color="auto"/>
              </w:divBdr>
            </w:div>
            <w:div w:id="411857871">
              <w:marLeft w:val="0"/>
              <w:marRight w:val="0"/>
              <w:marTop w:val="0"/>
              <w:marBottom w:val="0"/>
              <w:divBdr>
                <w:top w:val="none" w:sz="0" w:space="0" w:color="auto"/>
                <w:left w:val="none" w:sz="0" w:space="0" w:color="auto"/>
                <w:bottom w:val="none" w:sz="0" w:space="0" w:color="auto"/>
                <w:right w:val="none" w:sz="0" w:space="0" w:color="auto"/>
              </w:divBdr>
            </w:div>
            <w:div w:id="411857875">
              <w:marLeft w:val="0"/>
              <w:marRight w:val="0"/>
              <w:marTop w:val="0"/>
              <w:marBottom w:val="0"/>
              <w:divBdr>
                <w:top w:val="none" w:sz="0" w:space="0" w:color="auto"/>
                <w:left w:val="none" w:sz="0" w:space="0" w:color="auto"/>
                <w:bottom w:val="none" w:sz="0" w:space="0" w:color="auto"/>
                <w:right w:val="none" w:sz="0" w:space="0" w:color="auto"/>
              </w:divBdr>
            </w:div>
            <w:div w:id="411857902">
              <w:marLeft w:val="0"/>
              <w:marRight w:val="0"/>
              <w:marTop w:val="0"/>
              <w:marBottom w:val="0"/>
              <w:divBdr>
                <w:top w:val="none" w:sz="0" w:space="0" w:color="auto"/>
                <w:left w:val="none" w:sz="0" w:space="0" w:color="auto"/>
                <w:bottom w:val="none" w:sz="0" w:space="0" w:color="auto"/>
                <w:right w:val="none" w:sz="0" w:space="0" w:color="auto"/>
              </w:divBdr>
            </w:div>
            <w:div w:id="411857907">
              <w:marLeft w:val="0"/>
              <w:marRight w:val="0"/>
              <w:marTop w:val="0"/>
              <w:marBottom w:val="0"/>
              <w:divBdr>
                <w:top w:val="none" w:sz="0" w:space="0" w:color="auto"/>
                <w:left w:val="none" w:sz="0" w:space="0" w:color="auto"/>
                <w:bottom w:val="none" w:sz="0" w:space="0" w:color="auto"/>
                <w:right w:val="none" w:sz="0" w:space="0" w:color="auto"/>
              </w:divBdr>
            </w:div>
            <w:div w:id="411857924">
              <w:marLeft w:val="0"/>
              <w:marRight w:val="0"/>
              <w:marTop w:val="0"/>
              <w:marBottom w:val="0"/>
              <w:divBdr>
                <w:top w:val="none" w:sz="0" w:space="0" w:color="auto"/>
                <w:left w:val="none" w:sz="0" w:space="0" w:color="auto"/>
                <w:bottom w:val="none" w:sz="0" w:space="0" w:color="auto"/>
                <w:right w:val="none" w:sz="0" w:space="0" w:color="auto"/>
              </w:divBdr>
            </w:div>
            <w:div w:id="411857936">
              <w:marLeft w:val="0"/>
              <w:marRight w:val="0"/>
              <w:marTop w:val="0"/>
              <w:marBottom w:val="0"/>
              <w:divBdr>
                <w:top w:val="none" w:sz="0" w:space="0" w:color="auto"/>
                <w:left w:val="none" w:sz="0" w:space="0" w:color="auto"/>
                <w:bottom w:val="none" w:sz="0" w:space="0" w:color="auto"/>
                <w:right w:val="none" w:sz="0" w:space="0" w:color="auto"/>
              </w:divBdr>
            </w:div>
            <w:div w:id="4118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834">
      <w:marLeft w:val="0"/>
      <w:marRight w:val="0"/>
      <w:marTop w:val="0"/>
      <w:marBottom w:val="0"/>
      <w:divBdr>
        <w:top w:val="none" w:sz="0" w:space="0" w:color="auto"/>
        <w:left w:val="none" w:sz="0" w:space="0" w:color="auto"/>
        <w:bottom w:val="none" w:sz="0" w:space="0" w:color="auto"/>
        <w:right w:val="none" w:sz="0" w:space="0" w:color="auto"/>
      </w:divBdr>
      <w:divsChild>
        <w:div w:id="411856730">
          <w:marLeft w:val="0"/>
          <w:marRight w:val="0"/>
          <w:marTop w:val="0"/>
          <w:marBottom w:val="0"/>
          <w:divBdr>
            <w:top w:val="none" w:sz="0" w:space="0" w:color="auto"/>
            <w:left w:val="none" w:sz="0" w:space="0" w:color="auto"/>
            <w:bottom w:val="none" w:sz="0" w:space="0" w:color="auto"/>
            <w:right w:val="none" w:sz="0" w:space="0" w:color="auto"/>
          </w:divBdr>
        </w:div>
        <w:div w:id="411856976">
          <w:marLeft w:val="0"/>
          <w:marRight w:val="0"/>
          <w:marTop w:val="0"/>
          <w:marBottom w:val="0"/>
          <w:divBdr>
            <w:top w:val="none" w:sz="0" w:space="0" w:color="auto"/>
            <w:left w:val="none" w:sz="0" w:space="0" w:color="auto"/>
            <w:bottom w:val="none" w:sz="0" w:space="0" w:color="auto"/>
            <w:right w:val="none" w:sz="0" w:space="0" w:color="auto"/>
          </w:divBdr>
        </w:div>
        <w:div w:id="411857010">
          <w:marLeft w:val="0"/>
          <w:marRight w:val="0"/>
          <w:marTop w:val="0"/>
          <w:marBottom w:val="0"/>
          <w:divBdr>
            <w:top w:val="none" w:sz="0" w:space="0" w:color="auto"/>
            <w:left w:val="none" w:sz="0" w:space="0" w:color="auto"/>
            <w:bottom w:val="none" w:sz="0" w:space="0" w:color="auto"/>
            <w:right w:val="none" w:sz="0" w:space="0" w:color="auto"/>
          </w:divBdr>
        </w:div>
        <w:div w:id="411857072">
          <w:marLeft w:val="0"/>
          <w:marRight w:val="0"/>
          <w:marTop w:val="0"/>
          <w:marBottom w:val="0"/>
          <w:divBdr>
            <w:top w:val="none" w:sz="0" w:space="0" w:color="auto"/>
            <w:left w:val="none" w:sz="0" w:space="0" w:color="auto"/>
            <w:bottom w:val="none" w:sz="0" w:space="0" w:color="auto"/>
            <w:right w:val="none" w:sz="0" w:space="0" w:color="auto"/>
          </w:divBdr>
        </w:div>
        <w:div w:id="411857165">
          <w:marLeft w:val="0"/>
          <w:marRight w:val="0"/>
          <w:marTop w:val="0"/>
          <w:marBottom w:val="0"/>
          <w:divBdr>
            <w:top w:val="none" w:sz="0" w:space="0" w:color="auto"/>
            <w:left w:val="none" w:sz="0" w:space="0" w:color="auto"/>
            <w:bottom w:val="none" w:sz="0" w:space="0" w:color="auto"/>
            <w:right w:val="none" w:sz="0" w:space="0" w:color="auto"/>
          </w:divBdr>
        </w:div>
        <w:div w:id="411857296">
          <w:marLeft w:val="0"/>
          <w:marRight w:val="0"/>
          <w:marTop w:val="0"/>
          <w:marBottom w:val="0"/>
          <w:divBdr>
            <w:top w:val="none" w:sz="0" w:space="0" w:color="auto"/>
            <w:left w:val="none" w:sz="0" w:space="0" w:color="auto"/>
            <w:bottom w:val="none" w:sz="0" w:space="0" w:color="auto"/>
            <w:right w:val="none" w:sz="0" w:space="0" w:color="auto"/>
          </w:divBdr>
        </w:div>
        <w:div w:id="411857327">
          <w:marLeft w:val="0"/>
          <w:marRight w:val="0"/>
          <w:marTop w:val="0"/>
          <w:marBottom w:val="0"/>
          <w:divBdr>
            <w:top w:val="none" w:sz="0" w:space="0" w:color="auto"/>
            <w:left w:val="none" w:sz="0" w:space="0" w:color="auto"/>
            <w:bottom w:val="none" w:sz="0" w:space="0" w:color="auto"/>
            <w:right w:val="none" w:sz="0" w:space="0" w:color="auto"/>
          </w:divBdr>
        </w:div>
        <w:div w:id="411857431">
          <w:marLeft w:val="0"/>
          <w:marRight w:val="0"/>
          <w:marTop w:val="0"/>
          <w:marBottom w:val="0"/>
          <w:divBdr>
            <w:top w:val="none" w:sz="0" w:space="0" w:color="auto"/>
            <w:left w:val="none" w:sz="0" w:space="0" w:color="auto"/>
            <w:bottom w:val="none" w:sz="0" w:space="0" w:color="auto"/>
            <w:right w:val="none" w:sz="0" w:space="0" w:color="auto"/>
          </w:divBdr>
        </w:div>
        <w:div w:id="411857481">
          <w:marLeft w:val="0"/>
          <w:marRight w:val="0"/>
          <w:marTop w:val="0"/>
          <w:marBottom w:val="0"/>
          <w:divBdr>
            <w:top w:val="none" w:sz="0" w:space="0" w:color="auto"/>
            <w:left w:val="none" w:sz="0" w:space="0" w:color="auto"/>
            <w:bottom w:val="none" w:sz="0" w:space="0" w:color="auto"/>
            <w:right w:val="none" w:sz="0" w:space="0" w:color="auto"/>
          </w:divBdr>
        </w:div>
        <w:div w:id="411857534">
          <w:marLeft w:val="0"/>
          <w:marRight w:val="0"/>
          <w:marTop w:val="0"/>
          <w:marBottom w:val="0"/>
          <w:divBdr>
            <w:top w:val="none" w:sz="0" w:space="0" w:color="auto"/>
            <w:left w:val="none" w:sz="0" w:space="0" w:color="auto"/>
            <w:bottom w:val="none" w:sz="0" w:space="0" w:color="auto"/>
            <w:right w:val="none" w:sz="0" w:space="0" w:color="auto"/>
          </w:divBdr>
        </w:div>
        <w:div w:id="411857685">
          <w:marLeft w:val="0"/>
          <w:marRight w:val="0"/>
          <w:marTop w:val="0"/>
          <w:marBottom w:val="0"/>
          <w:divBdr>
            <w:top w:val="none" w:sz="0" w:space="0" w:color="auto"/>
            <w:left w:val="none" w:sz="0" w:space="0" w:color="auto"/>
            <w:bottom w:val="none" w:sz="0" w:space="0" w:color="auto"/>
            <w:right w:val="none" w:sz="0" w:space="0" w:color="auto"/>
          </w:divBdr>
        </w:div>
        <w:div w:id="411857754">
          <w:marLeft w:val="0"/>
          <w:marRight w:val="0"/>
          <w:marTop w:val="0"/>
          <w:marBottom w:val="0"/>
          <w:divBdr>
            <w:top w:val="none" w:sz="0" w:space="0" w:color="auto"/>
            <w:left w:val="none" w:sz="0" w:space="0" w:color="auto"/>
            <w:bottom w:val="none" w:sz="0" w:space="0" w:color="auto"/>
            <w:right w:val="none" w:sz="0" w:space="0" w:color="auto"/>
          </w:divBdr>
        </w:div>
        <w:div w:id="411857760">
          <w:marLeft w:val="0"/>
          <w:marRight w:val="0"/>
          <w:marTop w:val="0"/>
          <w:marBottom w:val="0"/>
          <w:divBdr>
            <w:top w:val="none" w:sz="0" w:space="0" w:color="auto"/>
            <w:left w:val="none" w:sz="0" w:space="0" w:color="auto"/>
            <w:bottom w:val="none" w:sz="0" w:space="0" w:color="auto"/>
            <w:right w:val="none" w:sz="0" w:space="0" w:color="auto"/>
          </w:divBdr>
        </w:div>
        <w:div w:id="411857833">
          <w:marLeft w:val="0"/>
          <w:marRight w:val="0"/>
          <w:marTop w:val="0"/>
          <w:marBottom w:val="0"/>
          <w:divBdr>
            <w:top w:val="none" w:sz="0" w:space="0" w:color="auto"/>
            <w:left w:val="none" w:sz="0" w:space="0" w:color="auto"/>
            <w:bottom w:val="none" w:sz="0" w:space="0" w:color="auto"/>
            <w:right w:val="none" w:sz="0" w:space="0" w:color="auto"/>
          </w:divBdr>
        </w:div>
        <w:div w:id="411857891">
          <w:marLeft w:val="0"/>
          <w:marRight w:val="0"/>
          <w:marTop w:val="0"/>
          <w:marBottom w:val="0"/>
          <w:divBdr>
            <w:top w:val="none" w:sz="0" w:space="0" w:color="auto"/>
            <w:left w:val="none" w:sz="0" w:space="0" w:color="auto"/>
            <w:bottom w:val="none" w:sz="0" w:space="0" w:color="auto"/>
            <w:right w:val="none" w:sz="0" w:space="0" w:color="auto"/>
          </w:divBdr>
        </w:div>
      </w:divsChild>
    </w:div>
    <w:div w:id="411857858">
      <w:marLeft w:val="0"/>
      <w:marRight w:val="0"/>
      <w:marTop w:val="0"/>
      <w:marBottom w:val="0"/>
      <w:divBdr>
        <w:top w:val="none" w:sz="0" w:space="0" w:color="auto"/>
        <w:left w:val="none" w:sz="0" w:space="0" w:color="auto"/>
        <w:bottom w:val="none" w:sz="0" w:space="0" w:color="auto"/>
        <w:right w:val="none" w:sz="0" w:space="0" w:color="auto"/>
      </w:divBdr>
      <w:divsChild>
        <w:div w:id="411857354">
          <w:marLeft w:val="0"/>
          <w:marRight w:val="0"/>
          <w:marTop w:val="0"/>
          <w:marBottom w:val="0"/>
          <w:divBdr>
            <w:top w:val="none" w:sz="0" w:space="0" w:color="auto"/>
            <w:left w:val="none" w:sz="0" w:space="0" w:color="auto"/>
            <w:bottom w:val="none" w:sz="0" w:space="0" w:color="auto"/>
            <w:right w:val="none" w:sz="0" w:space="0" w:color="auto"/>
          </w:divBdr>
          <w:divsChild>
            <w:div w:id="411856530">
              <w:marLeft w:val="0"/>
              <w:marRight w:val="0"/>
              <w:marTop w:val="0"/>
              <w:marBottom w:val="0"/>
              <w:divBdr>
                <w:top w:val="none" w:sz="0" w:space="0" w:color="auto"/>
                <w:left w:val="none" w:sz="0" w:space="0" w:color="auto"/>
                <w:bottom w:val="none" w:sz="0" w:space="0" w:color="auto"/>
                <w:right w:val="none" w:sz="0" w:space="0" w:color="auto"/>
              </w:divBdr>
            </w:div>
            <w:div w:id="411856577">
              <w:marLeft w:val="0"/>
              <w:marRight w:val="0"/>
              <w:marTop w:val="0"/>
              <w:marBottom w:val="0"/>
              <w:divBdr>
                <w:top w:val="none" w:sz="0" w:space="0" w:color="auto"/>
                <w:left w:val="none" w:sz="0" w:space="0" w:color="auto"/>
                <w:bottom w:val="none" w:sz="0" w:space="0" w:color="auto"/>
                <w:right w:val="none" w:sz="0" w:space="0" w:color="auto"/>
              </w:divBdr>
            </w:div>
            <w:div w:id="411856579">
              <w:marLeft w:val="0"/>
              <w:marRight w:val="0"/>
              <w:marTop w:val="0"/>
              <w:marBottom w:val="0"/>
              <w:divBdr>
                <w:top w:val="none" w:sz="0" w:space="0" w:color="auto"/>
                <w:left w:val="none" w:sz="0" w:space="0" w:color="auto"/>
                <w:bottom w:val="none" w:sz="0" w:space="0" w:color="auto"/>
                <w:right w:val="none" w:sz="0" w:space="0" w:color="auto"/>
              </w:divBdr>
            </w:div>
            <w:div w:id="411856605">
              <w:marLeft w:val="0"/>
              <w:marRight w:val="0"/>
              <w:marTop w:val="0"/>
              <w:marBottom w:val="0"/>
              <w:divBdr>
                <w:top w:val="none" w:sz="0" w:space="0" w:color="auto"/>
                <w:left w:val="none" w:sz="0" w:space="0" w:color="auto"/>
                <w:bottom w:val="none" w:sz="0" w:space="0" w:color="auto"/>
                <w:right w:val="none" w:sz="0" w:space="0" w:color="auto"/>
              </w:divBdr>
            </w:div>
            <w:div w:id="411856611">
              <w:marLeft w:val="0"/>
              <w:marRight w:val="0"/>
              <w:marTop w:val="0"/>
              <w:marBottom w:val="0"/>
              <w:divBdr>
                <w:top w:val="none" w:sz="0" w:space="0" w:color="auto"/>
                <w:left w:val="none" w:sz="0" w:space="0" w:color="auto"/>
                <w:bottom w:val="none" w:sz="0" w:space="0" w:color="auto"/>
                <w:right w:val="none" w:sz="0" w:space="0" w:color="auto"/>
              </w:divBdr>
            </w:div>
            <w:div w:id="411856619">
              <w:marLeft w:val="0"/>
              <w:marRight w:val="0"/>
              <w:marTop w:val="0"/>
              <w:marBottom w:val="0"/>
              <w:divBdr>
                <w:top w:val="none" w:sz="0" w:space="0" w:color="auto"/>
                <w:left w:val="none" w:sz="0" w:space="0" w:color="auto"/>
                <w:bottom w:val="none" w:sz="0" w:space="0" w:color="auto"/>
                <w:right w:val="none" w:sz="0" w:space="0" w:color="auto"/>
              </w:divBdr>
            </w:div>
            <w:div w:id="411856621">
              <w:marLeft w:val="0"/>
              <w:marRight w:val="0"/>
              <w:marTop w:val="0"/>
              <w:marBottom w:val="0"/>
              <w:divBdr>
                <w:top w:val="none" w:sz="0" w:space="0" w:color="auto"/>
                <w:left w:val="none" w:sz="0" w:space="0" w:color="auto"/>
                <w:bottom w:val="none" w:sz="0" w:space="0" w:color="auto"/>
                <w:right w:val="none" w:sz="0" w:space="0" w:color="auto"/>
              </w:divBdr>
            </w:div>
            <w:div w:id="411856623">
              <w:marLeft w:val="0"/>
              <w:marRight w:val="0"/>
              <w:marTop w:val="0"/>
              <w:marBottom w:val="0"/>
              <w:divBdr>
                <w:top w:val="none" w:sz="0" w:space="0" w:color="auto"/>
                <w:left w:val="none" w:sz="0" w:space="0" w:color="auto"/>
                <w:bottom w:val="none" w:sz="0" w:space="0" w:color="auto"/>
                <w:right w:val="none" w:sz="0" w:space="0" w:color="auto"/>
              </w:divBdr>
            </w:div>
            <w:div w:id="411856624">
              <w:marLeft w:val="0"/>
              <w:marRight w:val="0"/>
              <w:marTop w:val="0"/>
              <w:marBottom w:val="0"/>
              <w:divBdr>
                <w:top w:val="none" w:sz="0" w:space="0" w:color="auto"/>
                <w:left w:val="none" w:sz="0" w:space="0" w:color="auto"/>
                <w:bottom w:val="none" w:sz="0" w:space="0" w:color="auto"/>
                <w:right w:val="none" w:sz="0" w:space="0" w:color="auto"/>
              </w:divBdr>
            </w:div>
            <w:div w:id="411856671">
              <w:marLeft w:val="0"/>
              <w:marRight w:val="0"/>
              <w:marTop w:val="0"/>
              <w:marBottom w:val="0"/>
              <w:divBdr>
                <w:top w:val="none" w:sz="0" w:space="0" w:color="auto"/>
                <w:left w:val="none" w:sz="0" w:space="0" w:color="auto"/>
                <w:bottom w:val="none" w:sz="0" w:space="0" w:color="auto"/>
                <w:right w:val="none" w:sz="0" w:space="0" w:color="auto"/>
              </w:divBdr>
            </w:div>
            <w:div w:id="411856684">
              <w:marLeft w:val="0"/>
              <w:marRight w:val="0"/>
              <w:marTop w:val="0"/>
              <w:marBottom w:val="0"/>
              <w:divBdr>
                <w:top w:val="none" w:sz="0" w:space="0" w:color="auto"/>
                <w:left w:val="none" w:sz="0" w:space="0" w:color="auto"/>
                <w:bottom w:val="none" w:sz="0" w:space="0" w:color="auto"/>
                <w:right w:val="none" w:sz="0" w:space="0" w:color="auto"/>
              </w:divBdr>
            </w:div>
            <w:div w:id="411856744">
              <w:marLeft w:val="0"/>
              <w:marRight w:val="0"/>
              <w:marTop w:val="0"/>
              <w:marBottom w:val="0"/>
              <w:divBdr>
                <w:top w:val="none" w:sz="0" w:space="0" w:color="auto"/>
                <w:left w:val="none" w:sz="0" w:space="0" w:color="auto"/>
                <w:bottom w:val="none" w:sz="0" w:space="0" w:color="auto"/>
                <w:right w:val="none" w:sz="0" w:space="0" w:color="auto"/>
              </w:divBdr>
            </w:div>
            <w:div w:id="411856756">
              <w:marLeft w:val="0"/>
              <w:marRight w:val="0"/>
              <w:marTop w:val="0"/>
              <w:marBottom w:val="0"/>
              <w:divBdr>
                <w:top w:val="none" w:sz="0" w:space="0" w:color="auto"/>
                <w:left w:val="none" w:sz="0" w:space="0" w:color="auto"/>
                <w:bottom w:val="none" w:sz="0" w:space="0" w:color="auto"/>
                <w:right w:val="none" w:sz="0" w:space="0" w:color="auto"/>
              </w:divBdr>
            </w:div>
            <w:div w:id="411856757">
              <w:marLeft w:val="0"/>
              <w:marRight w:val="0"/>
              <w:marTop w:val="0"/>
              <w:marBottom w:val="0"/>
              <w:divBdr>
                <w:top w:val="none" w:sz="0" w:space="0" w:color="auto"/>
                <w:left w:val="none" w:sz="0" w:space="0" w:color="auto"/>
                <w:bottom w:val="none" w:sz="0" w:space="0" w:color="auto"/>
                <w:right w:val="none" w:sz="0" w:space="0" w:color="auto"/>
              </w:divBdr>
            </w:div>
            <w:div w:id="411856780">
              <w:marLeft w:val="0"/>
              <w:marRight w:val="0"/>
              <w:marTop w:val="0"/>
              <w:marBottom w:val="0"/>
              <w:divBdr>
                <w:top w:val="none" w:sz="0" w:space="0" w:color="auto"/>
                <w:left w:val="none" w:sz="0" w:space="0" w:color="auto"/>
                <w:bottom w:val="none" w:sz="0" w:space="0" w:color="auto"/>
                <w:right w:val="none" w:sz="0" w:space="0" w:color="auto"/>
              </w:divBdr>
            </w:div>
            <w:div w:id="411856924">
              <w:marLeft w:val="0"/>
              <w:marRight w:val="0"/>
              <w:marTop w:val="0"/>
              <w:marBottom w:val="0"/>
              <w:divBdr>
                <w:top w:val="none" w:sz="0" w:space="0" w:color="auto"/>
                <w:left w:val="none" w:sz="0" w:space="0" w:color="auto"/>
                <w:bottom w:val="none" w:sz="0" w:space="0" w:color="auto"/>
                <w:right w:val="none" w:sz="0" w:space="0" w:color="auto"/>
              </w:divBdr>
            </w:div>
            <w:div w:id="411856944">
              <w:marLeft w:val="0"/>
              <w:marRight w:val="0"/>
              <w:marTop w:val="0"/>
              <w:marBottom w:val="0"/>
              <w:divBdr>
                <w:top w:val="none" w:sz="0" w:space="0" w:color="auto"/>
                <w:left w:val="none" w:sz="0" w:space="0" w:color="auto"/>
                <w:bottom w:val="none" w:sz="0" w:space="0" w:color="auto"/>
                <w:right w:val="none" w:sz="0" w:space="0" w:color="auto"/>
              </w:divBdr>
            </w:div>
            <w:div w:id="411856945">
              <w:marLeft w:val="0"/>
              <w:marRight w:val="0"/>
              <w:marTop w:val="0"/>
              <w:marBottom w:val="0"/>
              <w:divBdr>
                <w:top w:val="none" w:sz="0" w:space="0" w:color="auto"/>
                <w:left w:val="none" w:sz="0" w:space="0" w:color="auto"/>
                <w:bottom w:val="none" w:sz="0" w:space="0" w:color="auto"/>
                <w:right w:val="none" w:sz="0" w:space="0" w:color="auto"/>
              </w:divBdr>
            </w:div>
            <w:div w:id="411856987">
              <w:marLeft w:val="0"/>
              <w:marRight w:val="0"/>
              <w:marTop w:val="0"/>
              <w:marBottom w:val="0"/>
              <w:divBdr>
                <w:top w:val="none" w:sz="0" w:space="0" w:color="auto"/>
                <w:left w:val="none" w:sz="0" w:space="0" w:color="auto"/>
                <w:bottom w:val="none" w:sz="0" w:space="0" w:color="auto"/>
                <w:right w:val="none" w:sz="0" w:space="0" w:color="auto"/>
              </w:divBdr>
            </w:div>
            <w:div w:id="411856992">
              <w:marLeft w:val="0"/>
              <w:marRight w:val="0"/>
              <w:marTop w:val="0"/>
              <w:marBottom w:val="0"/>
              <w:divBdr>
                <w:top w:val="none" w:sz="0" w:space="0" w:color="auto"/>
                <w:left w:val="none" w:sz="0" w:space="0" w:color="auto"/>
                <w:bottom w:val="none" w:sz="0" w:space="0" w:color="auto"/>
                <w:right w:val="none" w:sz="0" w:space="0" w:color="auto"/>
              </w:divBdr>
            </w:div>
            <w:div w:id="411856998">
              <w:marLeft w:val="0"/>
              <w:marRight w:val="0"/>
              <w:marTop w:val="0"/>
              <w:marBottom w:val="0"/>
              <w:divBdr>
                <w:top w:val="none" w:sz="0" w:space="0" w:color="auto"/>
                <w:left w:val="none" w:sz="0" w:space="0" w:color="auto"/>
                <w:bottom w:val="none" w:sz="0" w:space="0" w:color="auto"/>
                <w:right w:val="none" w:sz="0" w:space="0" w:color="auto"/>
              </w:divBdr>
            </w:div>
            <w:div w:id="411857000">
              <w:marLeft w:val="0"/>
              <w:marRight w:val="0"/>
              <w:marTop w:val="0"/>
              <w:marBottom w:val="0"/>
              <w:divBdr>
                <w:top w:val="none" w:sz="0" w:space="0" w:color="auto"/>
                <w:left w:val="none" w:sz="0" w:space="0" w:color="auto"/>
                <w:bottom w:val="none" w:sz="0" w:space="0" w:color="auto"/>
                <w:right w:val="none" w:sz="0" w:space="0" w:color="auto"/>
              </w:divBdr>
            </w:div>
            <w:div w:id="411857041">
              <w:marLeft w:val="0"/>
              <w:marRight w:val="0"/>
              <w:marTop w:val="0"/>
              <w:marBottom w:val="0"/>
              <w:divBdr>
                <w:top w:val="none" w:sz="0" w:space="0" w:color="auto"/>
                <w:left w:val="none" w:sz="0" w:space="0" w:color="auto"/>
                <w:bottom w:val="none" w:sz="0" w:space="0" w:color="auto"/>
                <w:right w:val="none" w:sz="0" w:space="0" w:color="auto"/>
              </w:divBdr>
            </w:div>
            <w:div w:id="411857052">
              <w:marLeft w:val="0"/>
              <w:marRight w:val="0"/>
              <w:marTop w:val="0"/>
              <w:marBottom w:val="0"/>
              <w:divBdr>
                <w:top w:val="none" w:sz="0" w:space="0" w:color="auto"/>
                <w:left w:val="none" w:sz="0" w:space="0" w:color="auto"/>
                <w:bottom w:val="none" w:sz="0" w:space="0" w:color="auto"/>
                <w:right w:val="none" w:sz="0" w:space="0" w:color="auto"/>
              </w:divBdr>
            </w:div>
            <w:div w:id="411857073">
              <w:marLeft w:val="0"/>
              <w:marRight w:val="0"/>
              <w:marTop w:val="0"/>
              <w:marBottom w:val="0"/>
              <w:divBdr>
                <w:top w:val="none" w:sz="0" w:space="0" w:color="auto"/>
                <w:left w:val="none" w:sz="0" w:space="0" w:color="auto"/>
                <w:bottom w:val="none" w:sz="0" w:space="0" w:color="auto"/>
                <w:right w:val="none" w:sz="0" w:space="0" w:color="auto"/>
              </w:divBdr>
            </w:div>
            <w:div w:id="411857118">
              <w:marLeft w:val="0"/>
              <w:marRight w:val="0"/>
              <w:marTop w:val="0"/>
              <w:marBottom w:val="0"/>
              <w:divBdr>
                <w:top w:val="none" w:sz="0" w:space="0" w:color="auto"/>
                <w:left w:val="none" w:sz="0" w:space="0" w:color="auto"/>
                <w:bottom w:val="none" w:sz="0" w:space="0" w:color="auto"/>
                <w:right w:val="none" w:sz="0" w:space="0" w:color="auto"/>
              </w:divBdr>
            </w:div>
            <w:div w:id="411857150">
              <w:marLeft w:val="0"/>
              <w:marRight w:val="0"/>
              <w:marTop w:val="0"/>
              <w:marBottom w:val="0"/>
              <w:divBdr>
                <w:top w:val="none" w:sz="0" w:space="0" w:color="auto"/>
                <w:left w:val="none" w:sz="0" w:space="0" w:color="auto"/>
                <w:bottom w:val="none" w:sz="0" w:space="0" w:color="auto"/>
                <w:right w:val="none" w:sz="0" w:space="0" w:color="auto"/>
              </w:divBdr>
            </w:div>
            <w:div w:id="411857175">
              <w:marLeft w:val="0"/>
              <w:marRight w:val="0"/>
              <w:marTop w:val="0"/>
              <w:marBottom w:val="0"/>
              <w:divBdr>
                <w:top w:val="none" w:sz="0" w:space="0" w:color="auto"/>
                <w:left w:val="none" w:sz="0" w:space="0" w:color="auto"/>
                <w:bottom w:val="none" w:sz="0" w:space="0" w:color="auto"/>
                <w:right w:val="none" w:sz="0" w:space="0" w:color="auto"/>
              </w:divBdr>
            </w:div>
            <w:div w:id="411857197">
              <w:marLeft w:val="0"/>
              <w:marRight w:val="0"/>
              <w:marTop w:val="0"/>
              <w:marBottom w:val="0"/>
              <w:divBdr>
                <w:top w:val="none" w:sz="0" w:space="0" w:color="auto"/>
                <w:left w:val="none" w:sz="0" w:space="0" w:color="auto"/>
                <w:bottom w:val="none" w:sz="0" w:space="0" w:color="auto"/>
                <w:right w:val="none" w:sz="0" w:space="0" w:color="auto"/>
              </w:divBdr>
            </w:div>
            <w:div w:id="411857275">
              <w:marLeft w:val="0"/>
              <w:marRight w:val="0"/>
              <w:marTop w:val="0"/>
              <w:marBottom w:val="0"/>
              <w:divBdr>
                <w:top w:val="none" w:sz="0" w:space="0" w:color="auto"/>
                <w:left w:val="none" w:sz="0" w:space="0" w:color="auto"/>
                <w:bottom w:val="none" w:sz="0" w:space="0" w:color="auto"/>
                <w:right w:val="none" w:sz="0" w:space="0" w:color="auto"/>
              </w:divBdr>
            </w:div>
            <w:div w:id="411857299">
              <w:marLeft w:val="0"/>
              <w:marRight w:val="0"/>
              <w:marTop w:val="0"/>
              <w:marBottom w:val="0"/>
              <w:divBdr>
                <w:top w:val="none" w:sz="0" w:space="0" w:color="auto"/>
                <w:left w:val="none" w:sz="0" w:space="0" w:color="auto"/>
                <w:bottom w:val="none" w:sz="0" w:space="0" w:color="auto"/>
                <w:right w:val="none" w:sz="0" w:space="0" w:color="auto"/>
              </w:divBdr>
            </w:div>
            <w:div w:id="411857320">
              <w:marLeft w:val="0"/>
              <w:marRight w:val="0"/>
              <w:marTop w:val="0"/>
              <w:marBottom w:val="0"/>
              <w:divBdr>
                <w:top w:val="none" w:sz="0" w:space="0" w:color="auto"/>
                <w:left w:val="none" w:sz="0" w:space="0" w:color="auto"/>
                <w:bottom w:val="none" w:sz="0" w:space="0" w:color="auto"/>
                <w:right w:val="none" w:sz="0" w:space="0" w:color="auto"/>
              </w:divBdr>
            </w:div>
            <w:div w:id="411857368">
              <w:marLeft w:val="0"/>
              <w:marRight w:val="0"/>
              <w:marTop w:val="0"/>
              <w:marBottom w:val="0"/>
              <w:divBdr>
                <w:top w:val="none" w:sz="0" w:space="0" w:color="auto"/>
                <w:left w:val="none" w:sz="0" w:space="0" w:color="auto"/>
                <w:bottom w:val="none" w:sz="0" w:space="0" w:color="auto"/>
                <w:right w:val="none" w:sz="0" w:space="0" w:color="auto"/>
              </w:divBdr>
            </w:div>
            <w:div w:id="411857369">
              <w:marLeft w:val="0"/>
              <w:marRight w:val="0"/>
              <w:marTop w:val="0"/>
              <w:marBottom w:val="0"/>
              <w:divBdr>
                <w:top w:val="none" w:sz="0" w:space="0" w:color="auto"/>
                <w:left w:val="none" w:sz="0" w:space="0" w:color="auto"/>
                <w:bottom w:val="none" w:sz="0" w:space="0" w:color="auto"/>
                <w:right w:val="none" w:sz="0" w:space="0" w:color="auto"/>
              </w:divBdr>
            </w:div>
            <w:div w:id="411857399">
              <w:marLeft w:val="0"/>
              <w:marRight w:val="0"/>
              <w:marTop w:val="0"/>
              <w:marBottom w:val="0"/>
              <w:divBdr>
                <w:top w:val="none" w:sz="0" w:space="0" w:color="auto"/>
                <w:left w:val="none" w:sz="0" w:space="0" w:color="auto"/>
                <w:bottom w:val="none" w:sz="0" w:space="0" w:color="auto"/>
                <w:right w:val="none" w:sz="0" w:space="0" w:color="auto"/>
              </w:divBdr>
            </w:div>
            <w:div w:id="411857403">
              <w:marLeft w:val="0"/>
              <w:marRight w:val="0"/>
              <w:marTop w:val="0"/>
              <w:marBottom w:val="0"/>
              <w:divBdr>
                <w:top w:val="none" w:sz="0" w:space="0" w:color="auto"/>
                <w:left w:val="none" w:sz="0" w:space="0" w:color="auto"/>
                <w:bottom w:val="none" w:sz="0" w:space="0" w:color="auto"/>
                <w:right w:val="none" w:sz="0" w:space="0" w:color="auto"/>
              </w:divBdr>
            </w:div>
            <w:div w:id="411857426">
              <w:marLeft w:val="0"/>
              <w:marRight w:val="0"/>
              <w:marTop w:val="0"/>
              <w:marBottom w:val="0"/>
              <w:divBdr>
                <w:top w:val="none" w:sz="0" w:space="0" w:color="auto"/>
                <w:left w:val="none" w:sz="0" w:space="0" w:color="auto"/>
                <w:bottom w:val="none" w:sz="0" w:space="0" w:color="auto"/>
                <w:right w:val="none" w:sz="0" w:space="0" w:color="auto"/>
              </w:divBdr>
            </w:div>
            <w:div w:id="411857449">
              <w:marLeft w:val="0"/>
              <w:marRight w:val="0"/>
              <w:marTop w:val="0"/>
              <w:marBottom w:val="0"/>
              <w:divBdr>
                <w:top w:val="none" w:sz="0" w:space="0" w:color="auto"/>
                <w:left w:val="none" w:sz="0" w:space="0" w:color="auto"/>
                <w:bottom w:val="none" w:sz="0" w:space="0" w:color="auto"/>
                <w:right w:val="none" w:sz="0" w:space="0" w:color="auto"/>
              </w:divBdr>
            </w:div>
            <w:div w:id="411857498">
              <w:marLeft w:val="0"/>
              <w:marRight w:val="0"/>
              <w:marTop w:val="0"/>
              <w:marBottom w:val="0"/>
              <w:divBdr>
                <w:top w:val="none" w:sz="0" w:space="0" w:color="auto"/>
                <w:left w:val="none" w:sz="0" w:space="0" w:color="auto"/>
                <w:bottom w:val="none" w:sz="0" w:space="0" w:color="auto"/>
                <w:right w:val="none" w:sz="0" w:space="0" w:color="auto"/>
              </w:divBdr>
            </w:div>
            <w:div w:id="411857512">
              <w:marLeft w:val="0"/>
              <w:marRight w:val="0"/>
              <w:marTop w:val="0"/>
              <w:marBottom w:val="0"/>
              <w:divBdr>
                <w:top w:val="none" w:sz="0" w:space="0" w:color="auto"/>
                <w:left w:val="none" w:sz="0" w:space="0" w:color="auto"/>
                <w:bottom w:val="none" w:sz="0" w:space="0" w:color="auto"/>
                <w:right w:val="none" w:sz="0" w:space="0" w:color="auto"/>
              </w:divBdr>
            </w:div>
            <w:div w:id="411857533">
              <w:marLeft w:val="0"/>
              <w:marRight w:val="0"/>
              <w:marTop w:val="0"/>
              <w:marBottom w:val="0"/>
              <w:divBdr>
                <w:top w:val="none" w:sz="0" w:space="0" w:color="auto"/>
                <w:left w:val="none" w:sz="0" w:space="0" w:color="auto"/>
                <w:bottom w:val="none" w:sz="0" w:space="0" w:color="auto"/>
                <w:right w:val="none" w:sz="0" w:space="0" w:color="auto"/>
              </w:divBdr>
            </w:div>
            <w:div w:id="411857550">
              <w:marLeft w:val="0"/>
              <w:marRight w:val="0"/>
              <w:marTop w:val="0"/>
              <w:marBottom w:val="0"/>
              <w:divBdr>
                <w:top w:val="none" w:sz="0" w:space="0" w:color="auto"/>
                <w:left w:val="none" w:sz="0" w:space="0" w:color="auto"/>
                <w:bottom w:val="none" w:sz="0" w:space="0" w:color="auto"/>
                <w:right w:val="none" w:sz="0" w:space="0" w:color="auto"/>
              </w:divBdr>
            </w:div>
            <w:div w:id="411857553">
              <w:marLeft w:val="0"/>
              <w:marRight w:val="0"/>
              <w:marTop w:val="0"/>
              <w:marBottom w:val="0"/>
              <w:divBdr>
                <w:top w:val="none" w:sz="0" w:space="0" w:color="auto"/>
                <w:left w:val="none" w:sz="0" w:space="0" w:color="auto"/>
                <w:bottom w:val="none" w:sz="0" w:space="0" w:color="auto"/>
                <w:right w:val="none" w:sz="0" w:space="0" w:color="auto"/>
              </w:divBdr>
            </w:div>
            <w:div w:id="411857556">
              <w:marLeft w:val="0"/>
              <w:marRight w:val="0"/>
              <w:marTop w:val="0"/>
              <w:marBottom w:val="0"/>
              <w:divBdr>
                <w:top w:val="none" w:sz="0" w:space="0" w:color="auto"/>
                <w:left w:val="none" w:sz="0" w:space="0" w:color="auto"/>
                <w:bottom w:val="none" w:sz="0" w:space="0" w:color="auto"/>
                <w:right w:val="none" w:sz="0" w:space="0" w:color="auto"/>
              </w:divBdr>
            </w:div>
            <w:div w:id="411857563">
              <w:marLeft w:val="0"/>
              <w:marRight w:val="0"/>
              <w:marTop w:val="0"/>
              <w:marBottom w:val="0"/>
              <w:divBdr>
                <w:top w:val="none" w:sz="0" w:space="0" w:color="auto"/>
                <w:left w:val="none" w:sz="0" w:space="0" w:color="auto"/>
                <w:bottom w:val="none" w:sz="0" w:space="0" w:color="auto"/>
                <w:right w:val="none" w:sz="0" w:space="0" w:color="auto"/>
              </w:divBdr>
            </w:div>
            <w:div w:id="411857574">
              <w:marLeft w:val="0"/>
              <w:marRight w:val="0"/>
              <w:marTop w:val="0"/>
              <w:marBottom w:val="0"/>
              <w:divBdr>
                <w:top w:val="none" w:sz="0" w:space="0" w:color="auto"/>
                <w:left w:val="none" w:sz="0" w:space="0" w:color="auto"/>
                <w:bottom w:val="none" w:sz="0" w:space="0" w:color="auto"/>
                <w:right w:val="none" w:sz="0" w:space="0" w:color="auto"/>
              </w:divBdr>
            </w:div>
            <w:div w:id="411857585">
              <w:marLeft w:val="0"/>
              <w:marRight w:val="0"/>
              <w:marTop w:val="0"/>
              <w:marBottom w:val="0"/>
              <w:divBdr>
                <w:top w:val="none" w:sz="0" w:space="0" w:color="auto"/>
                <w:left w:val="none" w:sz="0" w:space="0" w:color="auto"/>
                <w:bottom w:val="none" w:sz="0" w:space="0" w:color="auto"/>
                <w:right w:val="none" w:sz="0" w:space="0" w:color="auto"/>
              </w:divBdr>
            </w:div>
            <w:div w:id="411857601">
              <w:marLeft w:val="0"/>
              <w:marRight w:val="0"/>
              <w:marTop w:val="0"/>
              <w:marBottom w:val="0"/>
              <w:divBdr>
                <w:top w:val="none" w:sz="0" w:space="0" w:color="auto"/>
                <w:left w:val="none" w:sz="0" w:space="0" w:color="auto"/>
                <w:bottom w:val="none" w:sz="0" w:space="0" w:color="auto"/>
                <w:right w:val="none" w:sz="0" w:space="0" w:color="auto"/>
              </w:divBdr>
            </w:div>
            <w:div w:id="411857606">
              <w:marLeft w:val="0"/>
              <w:marRight w:val="0"/>
              <w:marTop w:val="0"/>
              <w:marBottom w:val="0"/>
              <w:divBdr>
                <w:top w:val="none" w:sz="0" w:space="0" w:color="auto"/>
                <w:left w:val="none" w:sz="0" w:space="0" w:color="auto"/>
                <w:bottom w:val="none" w:sz="0" w:space="0" w:color="auto"/>
                <w:right w:val="none" w:sz="0" w:space="0" w:color="auto"/>
              </w:divBdr>
            </w:div>
            <w:div w:id="411857612">
              <w:marLeft w:val="0"/>
              <w:marRight w:val="0"/>
              <w:marTop w:val="0"/>
              <w:marBottom w:val="0"/>
              <w:divBdr>
                <w:top w:val="none" w:sz="0" w:space="0" w:color="auto"/>
                <w:left w:val="none" w:sz="0" w:space="0" w:color="auto"/>
                <w:bottom w:val="none" w:sz="0" w:space="0" w:color="auto"/>
                <w:right w:val="none" w:sz="0" w:space="0" w:color="auto"/>
              </w:divBdr>
            </w:div>
            <w:div w:id="411857634">
              <w:marLeft w:val="0"/>
              <w:marRight w:val="0"/>
              <w:marTop w:val="0"/>
              <w:marBottom w:val="0"/>
              <w:divBdr>
                <w:top w:val="none" w:sz="0" w:space="0" w:color="auto"/>
                <w:left w:val="none" w:sz="0" w:space="0" w:color="auto"/>
                <w:bottom w:val="none" w:sz="0" w:space="0" w:color="auto"/>
                <w:right w:val="none" w:sz="0" w:space="0" w:color="auto"/>
              </w:divBdr>
            </w:div>
            <w:div w:id="411857646">
              <w:marLeft w:val="0"/>
              <w:marRight w:val="0"/>
              <w:marTop w:val="0"/>
              <w:marBottom w:val="0"/>
              <w:divBdr>
                <w:top w:val="none" w:sz="0" w:space="0" w:color="auto"/>
                <w:left w:val="none" w:sz="0" w:space="0" w:color="auto"/>
                <w:bottom w:val="none" w:sz="0" w:space="0" w:color="auto"/>
                <w:right w:val="none" w:sz="0" w:space="0" w:color="auto"/>
              </w:divBdr>
            </w:div>
            <w:div w:id="411857664">
              <w:marLeft w:val="0"/>
              <w:marRight w:val="0"/>
              <w:marTop w:val="0"/>
              <w:marBottom w:val="0"/>
              <w:divBdr>
                <w:top w:val="none" w:sz="0" w:space="0" w:color="auto"/>
                <w:left w:val="none" w:sz="0" w:space="0" w:color="auto"/>
                <w:bottom w:val="none" w:sz="0" w:space="0" w:color="auto"/>
                <w:right w:val="none" w:sz="0" w:space="0" w:color="auto"/>
              </w:divBdr>
            </w:div>
            <w:div w:id="411857744">
              <w:marLeft w:val="0"/>
              <w:marRight w:val="0"/>
              <w:marTop w:val="0"/>
              <w:marBottom w:val="0"/>
              <w:divBdr>
                <w:top w:val="none" w:sz="0" w:space="0" w:color="auto"/>
                <w:left w:val="none" w:sz="0" w:space="0" w:color="auto"/>
                <w:bottom w:val="none" w:sz="0" w:space="0" w:color="auto"/>
                <w:right w:val="none" w:sz="0" w:space="0" w:color="auto"/>
              </w:divBdr>
            </w:div>
            <w:div w:id="411857748">
              <w:marLeft w:val="0"/>
              <w:marRight w:val="0"/>
              <w:marTop w:val="0"/>
              <w:marBottom w:val="0"/>
              <w:divBdr>
                <w:top w:val="none" w:sz="0" w:space="0" w:color="auto"/>
                <w:left w:val="none" w:sz="0" w:space="0" w:color="auto"/>
                <w:bottom w:val="none" w:sz="0" w:space="0" w:color="auto"/>
                <w:right w:val="none" w:sz="0" w:space="0" w:color="auto"/>
              </w:divBdr>
            </w:div>
            <w:div w:id="411857749">
              <w:marLeft w:val="0"/>
              <w:marRight w:val="0"/>
              <w:marTop w:val="0"/>
              <w:marBottom w:val="0"/>
              <w:divBdr>
                <w:top w:val="none" w:sz="0" w:space="0" w:color="auto"/>
                <w:left w:val="none" w:sz="0" w:space="0" w:color="auto"/>
                <w:bottom w:val="none" w:sz="0" w:space="0" w:color="auto"/>
                <w:right w:val="none" w:sz="0" w:space="0" w:color="auto"/>
              </w:divBdr>
            </w:div>
            <w:div w:id="411857771">
              <w:marLeft w:val="0"/>
              <w:marRight w:val="0"/>
              <w:marTop w:val="0"/>
              <w:marBottom w:val="0"/>
              <w:divBdr>
                <w:top w:val="none" w:sz="0" w:space="0" w:color="auto"/>
                <w:left w:val="none" w:sz="0" w:space="0" w:color="auto"/>
                <w:bottom w:val="none" w:sz="0" w:space="0" w:color="auto"/>
                <w:right w:val="none" w:sz="0" w:space="0" w:color="auto"/>
              </w:divBdr>
            </w:div>
            <w:div w:id="411857779">
              <w:marLeft w:val="0"/>
              <w:marRight w:val="0"/>
              <w:marTop w:val="0"/>
              <w:marBottom w:val="0"/>
              <w:divBdr>
                <w:top w:val="none" w:sz="0" w:space="0" w:color="auto"/>
                <w:left w:val="none" w:sz="0" w:space="0" w:color="auto"/>
                <w:bottom w:val="none" w:sz="0" w:space="0" w:color="auto"/>
                <w:right w:val="none" w:sz="0" w:space="0" w:color="auto"/>
              </w:divBdr>
            </w:div>
            <w:div w:id="411857800">
              <w:marLeft w:val="0"/>
              <w:marRight w:val="0"/>
              <w:marTop w:val="0"/>
              <w:marBottom w:val="0"/>
              <w:divBdr>
                <w:top w:val="none" w:sz="0" w:space="0" w:color="auto"/>
                <w:left w:val="none" w:sz="0" w:space="0" w:color="auto"/>
                <w:bottom w:val="none" w:sz="0" w:space="0" w:color="auto"/>
                <w:right w:val="none" w:sz="0" w:space="0" w:color="auto"/>
              </w:divBdr>
            </w:div>
            <w:div w:id="411857806">
              <w:marLeft w:val="0"/>
              <w:marRight w:val="0"/>
              <w:marTop w:val="0"/>
              <w:marBottom w:val="0"/>
              <w:divBdr>
                <w:top w:val="none" w:sz="0" w:space="0" w:color="auto"/>
                <w:left w:val="none" w:sz="0" w:space="0" w:color="auto"/>
                <w:bottom w:val="none" w:sz="0" w:space="0" w:color="auto"/>
                <w:right w:val="none" w:sz="0" w:space="0" w:color="auto"/>
              </w:divBdr>
            </w:div>
            <w:div w:id="411857827">
              <w:marLeft w:val="0"/>
              <w:marRight w:val="0"/>
              <w:marTop w:val="0"/>
              <w:marBottom w:val="0"/>
              <w:divBdr>
                <w:top w:val="none" w:sz="0" w:space="0" w:color="auto"/>
                <w:left w:val="none" w:sz="0" w:space="0" w:color="auto"/>
                <w:bottom w:val="none" w:sz="0" w:space="0" w:color="auto"/>
                <w:right w:val="none" w:sz="0" w:space="0" w:color="auto"/>
              </w:divBdr>
            </w:div>
            <w:div w:id="411857873">
              <w:marLeft w:val="0"/>
              <w:marRight w:val="0"/>
              <w:marTop w:val="0"/>
              <w:marBottom w:val="0"/>
              <w:divBdr>
                <w:top w:val="none" w:sz="0" w:space="0" w:color="auto"/>
                <w:left w:val="none" w:sz="0" w:space="0" w:color="auto"/>
                <w:bottom w:val="none" w:sz="0" w:space="0" w:color="auto"/>
                <w:right w:val="none" w:sz="0" w:space="0" w:color="auto"/>
              </w:divBdr>
            </w:div>
            <w:div w:id="411857883">
              <w:marLeft w:val="0"/>
              <w:marRight w:val="0"/>
              <w:marTop w:val="0"/>
              <w:marBottom w:val="0"/>
              <w:divBdr>
                <w:top w:val="none" w:sz="0" w:space="0" w:color="auto"/>
                <w:left w:val="none" w:sz="0" w:space="0" w:color="auto"/>
                <w:bottom w:val="none" w:sz="0" w:space="0" w:color="auto"/>
                <w:right w:val="none" w:sz="0" w:space="0" w:color="auto"/>
              </w:divBdr>
            </w:div>
            <w:div w:id="411857886">
              <w:marLeft w:val="0"/>
              <w:marRight w:val="0"/>
              <w:marTop w:val="0"/>
              <w:marBottom w:val="0"/>
              <w:divBdr>
                <w:top w:val="none" w:sz="0" w:space="0" w:color="auto"/>
                <w:left w:val="none" w:sz="0" w:space="0" w:color="auto"/>
                <w:bottom w:val="none" w:sz="0" w:space="0" w:color="auto"/>
                <w:right w:val="none" w:sz="0" w:space="0" w:color="auto"/>
              </w:divBdr>
            </w:div>
            <w:div w:id="411857909">
              <w:marLeft w:val="0"/>
              <w:marRight w:val="0"/>
              <w:marTop w:val="0"/>
              <w:marBottom w:val="0"/>
              <w:divBdr>
                <w:top w:val="none" w:sz="0" w:space="0" w:color="auto"/>
                <w:left w:val="none" w:sz="0" w:space="0" w:color="auto"/>
                <w:bottom w:val="none" w:sz="0" w:space="0" w:color="auto"/>
                <w:right w:val="none" w:sz="0" w:space="0" w:color="auto"/>
              </w:divBdr>
            </w:div>
            <w:div w:id="411857911">
              <w:marLeft w:val="0"/>
              <w:marRight w:val="0"/>
              <w:marTop w:val="0"/>
              <w:marBottom w:val="0"/>
              <w:divBdr>
                <w:top w:val="none" w:sz="0" w:space="0" w:color="auto"/>
                <w:left w:val="none" w:sz="0" w:space="0" w:color="auto"/>
                <w:bottom w:val="none" w:sz="0" w:space="0" w:color="auto"/>
                <w:right w:val="none" w:sz="0" w:space="0" w:color="auto"/>
              </w:divBdr>
            </w:div>
            <w:div w:id="4118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937">
      <w:marLeft w:val="0"/>
      <w:marRight w:val="0"/>
      <w:marTop w:val="0"/>
      <w:marBottom w:val="0"/>
      <w:divBdr>
        <w:top w:val="none" w:sz="0" w:space="0" w:color="auto"/>
        <w:left w:val="none" w:sz="0" w:space="0" w:color="auto"/>
        <w:bottom w:val="none" w:sz="0" w:space="0" w:color="auto"/>
        <w:right w:val="none" w:sz="0" w:space="0" w:color="auto"/>
      </w:divBdr>
      <w:divsChild>
        <w:div w:id="411857187">
          <w:marLeft w:val="0"/>
          <w:marRight w:val="0"/>
          <w:marTop w:val="0"/>
          <w:marBottom w:val="0"/>
          <w:divBdr>
            <w:top w:val="none" w:sz="0" w:space="0" w:color="auto"/>
            <w:left w:val="none" w:sz="0" w:space="0" w:color="auto"/>
            <w:bottom w:val="none" w:sz="0" w:space="0" w:color="auto"/>
            <w:right w:val="none" w:sz="0" w:space="0" w:color="auto"/>
          </w:divBdr>
          <w:divsChild>
            <w:div w:id="411856527">
              <w:marLeft w:val="0"/>
              <w:marRight w:val="0"/>
              <w:marTop w:val="0"/>
              <w:marBottom w:val="0"/>
              <w:divBdr>
                <w:top w:val="none" w:sz="0" w:space="0" w:color="auto"/>
                <w:left w:val="none" w:sz="0" w:space="0" w:color="auto"/>
                <w:bottom w:val="none" w:sz="0" w:space="0" w:color="auto"/>
                <w:right w:val="none" w:sz="0" w:space="0" w:color="auto"/>
              </w:divBdr>
            </w:div>
            <w:div w:id="411856540">
              <w:marLeft w:val="0"/>
              <w:marRight w:val="0"/>
              <w:marTop w:val="0"/>
              <w:marBottom w:val="0"/>
              <w:divBdr>
                <w:top w:val="none" w:sz="0" w:space="0" w:color="auto"/>
                <w:left w:val="none" w:sz="0" w:space="0" w:color="auto"/>
                <w:bottom w:val="none" w:sz="0" w:space="0" w:color="auto"/>
                <w:right w:val="none" w:sz="0" w:space="0" w:color="auto"/>
              </w:divBdr>
            </w:div>
            <w:div w:id="411856551">
              <w:marLeft w:val="0"/>
              <w:marRight w:val="0"/>
              <w:marTop w:val="0"/>
              <w:marBottom w:val="0"/>
              <w:divBdr>
                <w:top w:val="none" w:sz="0" w:space="0" w:color="auto"/>
                <w:left w:val="none" w:sz="0" w:space="0" w:color="auto"/>
                <w:bottom w:val="none" w:sz="0" w:space="0" w:color="auto"/>
                <w:right w:val="none" w:sz="0" w:space="0" w:color="auto"/>
              </w:divBdr>
            </w:div>
            <w:div w:id="411856555">
              <w:marLeft w:val="0"/>
              <w:marRight w:val="0"/>
              <w:marTop w:val="0"/>
              <w:marBottom w:val="0"/>
              <w:divBdr>
                <w:top w:val="none" w:sz="0" w:space="0" w:color="auto"/>
                <w:left w:val="none" w:sz="0" w:space="0" w:color="auto"/>
                <w:bottom w:val="none" w:sz="0" w:space="0" w:color="auto"/>
                <w:right w:val="none" w:sz="0" w:space="0" w:color="auto"/>
              </w:divBdr>
            </w:div>
            <w:div w:id="411856558">
              <w:marLeft w:val="0"/>
              <w:marRight w:val="0"/>
              <w:marTop w:val="0"/>
              <w:marBottom w:val="0"/>
              <w:divBdr>
                <w:top w:val="none" w:sz="0" w:space="0" w:color="auto"/>
                <w:left w:val="none" w:sz="0" w:space="0" w:color="auto"/>
                <w:bottom w:val="none" w:sz="0" w:space="0" w:color="auto"/>
                <w:right w:val="none" w:sz="0" w:space="0" w:color="auto"/>
              </w:divBdr>
            </w:div>
            <w:div w:id="411856574">
              <w:marLeft w:val="0"/>
              <w:marRight w:val="0"/>
              <w:marTop w:val="0"/>
              <w:marBottom w:val="0"/>
              <w:divBdr>
                <w:top w:val="none" w:sz="0" w:space="0" w:color="auto"/>
                <w:left w:val="none" w:sz="0" w:space="0" w:color="auto"/>
                <w:bottom w:val="none" w:sz="0" w:space="0" w:color="auto"/>
                <w:right w:val="none" w:sz="0" w:space="0" w:color="auto"/>
              </w:divBdr>
            </w:div>
            <w:div w:id="411856576">
              <w:marLeft w:val="0"/>
              <w:marRight w:val="0"/>
              <w:marTop w:val="0"/>
              <w:marBottom w:val="0"/>
              <w:divBdr>
                <w:top w:val="none" w:sz="0" w:space="0" w:color="auto"/>
                <w:left w:val="none" w:sz="0" w:space="0" w:color="auto"/>
                <w:bottom w:val="none" w:sz="0" w:space="0" w:color="auto"/>
                <w:right w:val="none" w:sz="0" w:space="0" w:color="auto"/>
              </w:divBdr>
            </w:div>
            <w:div w:id="411856610">
              <w:marLeft w:val="0"/>
              <w:marRight w:val="0"/>
              <w:marTop w:val="0"/>
              <w:marBottom w:val="0"/>
              <w:divBdr>
                <w:top w:val="none" w:sz="0" w:space="0" w:color="auto"/>
                <w:left w:val="none" w:sz="0" w:space="0" w:color="auto"/>
                <w:bottom w:val="none" w:sz="0" w:space="0" w:color="auto"/>
                <w:right w:val="none" w:sz="0" w:space="0" w:color="auto"/>
              </w:divBdr>
            </w:div>
            <w:div w:id="411856626">
              <w:marLeft w:val="0"/>
              <w:marRight w:val="0"/>
              <w:marTop w:val="0"/>
              <w:marBottom w:val="0"/>
              <w:divBdr>
                <w:top w:val="none" w:sz="0" w:space="0" w:color="auto"/>
                <w:left w:val="none" w:sz="0" w:space="0" w:color="auto"/>
                <w:bottom w:val="none" w:sz="0" w:space="0" w:color="auto"/>
                <w:right w:val="none" w:sz="0" w:space="0" w:color="auto"/>
              </w:divBdr>
            </w:div>
            <w:div w:id="411856639">
              <w:marLeft w:val="0"/>
              <w:marRight w:val="0"/>
              <w:marTop w:val="0"/>
              <w:marBottom w:val="0"/>
              <w:divBdr>
                <w:top w:val="none" w:sz="0" w:space="0" w:color="auto"/>
                <w:left w:val="none" w:sz="0" w:space="0" w:color="auto"/>
                <w:bottom w:val="none" w:sz="0" w:space="0" w:color="auto"/>
                <w:right w:val="none" w:sz="0" w:space="0" w:color="auto"/>
              </w:divBdr>
            </w:div>
            <w:div w:id="411856641">
              <w:marLeft w:val="0"/>
              <w:marRight w:val="0"/>
              <w:marTop w:val="0"/>
              <w:marBottom w:val="0"/>
              <w:divBdr>
                <w:top w:val="none" w:sz="0" w:space="0" w:color="auto"/>
                <w:left w:val="none" w:sz="0" w:space="0" w:color="auto"/>
                <w:bottom w:val="none" w:sz="0" w:space="0" w:color="auto"/>
                <w:right w:val="none" w:sz="0" w:space="0" w:color="auto"/>
              </w:divBdr>
            </w:div>
            <w:div w:id="411856652">
              <w:marLeft w:val="0"/>
              <w:marRight w:val="0"/>
              <w:marTop w:val="0"/>
              <w:marBottom w:val="0"/>
              <w:divBdr>
                <w:top w:val="none" w:sz="0" w:space="0" w:color="auto"/>
                <w:left w:val="none" w:sz="0" w:space="0" w:color="auto"/>
                <w:bottom w:val="none" w:sz="0" w:space="0" w:color="auto"/>
                <w:right w:val="none" w:sz="0" w:space="0" w:color="auto"/>
              </w:divBdr>
            </w:div>
            <w:div w:id="411856660">
              <w:marLeft w:val="0"/>
              <w:marRight w:val="0"/>
              <w:marTop w:val="0"/>
              <w:marBottom w:val="0"/>
              <w:divBdr>
                <w:top w:val="none" w:sz="0" w:space="0" w:color="auto"/>
                <w:left w:val="none" w:sz="0" w:space="0" w:color="auto"/>
                <w:bottom w:val="none" w:sz="0" w:space="0" w:color="auto"/>
                <w:right w:val="none" w:sz="0" w:space="0" w:color="auto"/>
              </w:divBdr>
            </w:div>
            <w:div w:id="411856661">
              <w:marLeft w:val="0"/>
              <w:marRight w:val="0"/>
              <w:marTop w:val="0"/>
              <w:marBottom w:val="0"/>
              <w:divBdr>
                <w:top w:val="none" w:sz="0" w:space="0" w:color="auto"/>
                <w:left w:val="none" w:sz="0" w:space="0" w:color="auto"/>
                <w:bottom w:val="none" w:sz="0" w:space="0" w:color="auto"/>
                <w:right w:val="none" w:sz="0" w:space="0" w:color="auto"/>
              </w:divBdr>
            </w:div>
            <w:div w:id="411856704">
              <w:marLeft w:val="0"/>
              <w:marRight w:val="0"/>
              <w:marTop w:val="0"/>
              <w:marBottom w:val="0"/>
              <w:divBdr>
                <w:top w:val="none" w:sz="0" w:space="0" w:color="auto"/>
                <w:left w:val="none" w:sz="0" w:space="0" w:color="auto"/>
                <w:bottom w:val="none" w:sz="0" w:space="0" w:color="auto"/>
                <w:right w:val="none" w:sz="0" w:space="0" w:color="auto"/>
              </w:divBdr>
            </w:div>
            <w:div w:id="411856727">
              <w:marLeft w:val="0"/>
              <w:marRight w:val="0"/>
              <w:marTop w:val="0"/>
              <w:marBottom w:val="0"/>
              <w:divBdr>
                <w:top w:val="none" w:sz="0" w:space="0" w:color="auto"/>
                <w:left w:val="none" w:sz="0" w:space="0" w:color="auto"/>
                <w:bottom w:val="none" w:sz="0" w:space="0" w:color="auto"/>
                <w:right w:val="none" w:sz="0" w:space="0" w:color="auto"/>
              </w:divBdr>
            </w:div>
            <w:div w:id="411856741">
              <w:marLeft w:val="0"/>
              <w:marRight w:val="0"/>
              <w:marTop w:val="0"/>
              <w:marBottom w:val="0"/>
              <w:divBdr>
                <w:top w:val="none" w:sz="0" w:space="0" w:color="auto"/>
                <w:left w:val="none" w:sz="0" w:space="0" w:color="auto"/>
                <w:bottom w:val="none" w:sz="0" w:space="0" w:color="auto"/>
                <w:right w:val="none" w:sz="0" w:space="0" w:color="auto"/>
              </w:divBdr>
            </w:div>
            <w:div w:id="411856769">
              <w:marLeft w:val="0"/>
              <w:marRight w:val="0"/>
              <w:marTop w:val="0"/>
              <w:marBottom w:val="0"/>
              <w:divBdr>
                <w:top w:val="none" w:sz="0" w:space="0" w:color="auto"/>
                <w:left w:val="none" w:sz="0" w:space="0" w:color="auto"/>
                <w:bottom w:val="none" w:sz="0" w:space="0" w:color="auto"/>
                <w:right w:val="none" w:sz="0" w:space="0" w:color="auto"/>
              </w:divBdr>
            </w:div>
            <w:div w:id="411856777">
              <w:marLeft w:val="0"/>
              <w:marRight w:val="0"/>
              <w:marTop w:val="0"/>
              <w:marBottom w:val="0"/>
              <w:divBdr>
                <w:top w:val="none" w:sz="0" w:space="0" w:color="auto"/>
                <w:left w:val="none" w:sz="0" w:space="0" w:color="auto"/>
                <w:bottom w:val="none" w:sz="0" w:space="0" w:color="auto"/>
                <w:right w:val="none" w:sz="0" w:space="0" w:color="auto"/>
              </w:divBdr>
            </w:div>
            <w:div w:id="411856793">
              <w:marLeft w:val="0"/>
              <w:marRight w:val="0"/>
              <w:marTop w:val="0"/>
              <w:marBottom w:val="0"/>
              <w:divBdr>
                <w:top w:val="none" w:sz="0" w:space="0" w:color="auto"/>
                <w:left w:val="none" w:sz="0" w:space="0" w:color="auto"/>
                <w:bottom w:val="none" w:sz="0" w:space="0" w:color="auto"/>
                <w:right w:val="none" w:sz="0" w:space="0" w:color="auto"/>
              </w:divBdr>
            </w:div>
            <w:div w:id="411856800">
              <w:marLeft w:val="0"/>
              <w:marRight w:val="0"/>
              <w:marTop w:val="0"/>
              <w:marBottom w:val="0"/>
              <w:divBdr>
                <w:top w:val="none" w:sz="0" w:space="0" w:color="auto"/>
                <w:left w:val="none" w:sz="0" w:space="0" w:color="auto"/>
                <w:bottom w:val="none" w:sz="0" w:space="0" w:color="auto"/>
                <w:right w:val="none" w:sz="0" w:space="0" w:color="auto"/>
              </w:divBdr>
            </w:div>
            <w:div w:id="411856803">
              <w:marLeft w:val="0"/>
              <w:marRight w:val="0"/>
              <w:marTop w:val="0"/>
              <w:marBottom w:val="0"/>
              <w:divBdr>
                <w:top w:val="none" w:sz="0" w:space="0" w:color="auto"/>
                <w:left w:val="none" w:sz="0" w:space="0" w:color="auto"/>
                <w:bottom w:val="none" w:sz="0" w:space="0" w:color="auto"/>
                <w:right w:val="none" w:sz="0" w:space="0" w:color="auto"/>
              </w:divBdr>
            </w:div>
            <w:div w:id="411856847">
              <w:marLeft w:val="0"/>
              <w:marRight w:val="0"/>
              <w:marTop w:val="0"/>
              <w:marBottom w:val="0"/>
              <w:divBdr>
                <w:top w:val="none" w:sz="0" w:space="0" w:color="auto"/>
                <w:left w:val="none" w:sz="0" w:space="0" w:color="auto"/>
                <w:bottom w:val="none" w:sz="0" w:space="0" w:color="auto"/>
                <w:right w:val="none" w:sz="0" w:space="0" w:color="auto"/>
              </w:divBdr>
            </w:div>
            <w:div w:id="411856851">
              <w:marLeft w:val="0"/>
              <w:marRight w:val="0"/>
              <w:marTop w:val="0"/>
              <w:marBottom w:val="0"/>
              <w:divBdr>
                <w:top w:val="none" w:sz="0" w:space="0" w:color="auto"/>
                <w:left w:val="none" w:sz="0" w:space="0" w:color="auto"/>
                <w:bottom w:val="none" w:sz="0" w:space="0" w:color="auto"/>
                <w:right w:val="none" w:sz="0" w:space="0" w:color="auto"/>
              </w:divBdr>
            </w:div>
            <w:div w:id="411856859">
              <w:marLeft w:val="0"/>
              <w:marRight w:val="0"/>
              <w:marTop w:val="0"/>
              <w:marBottom w:val="0"/>
              <w:divBdr>
                <w:top w:val="none" w:sz="0" w:space="0" w:color="auto"/>
                <w:left w:val="none" w:sz="0" w:space="0" w:color="auto"/>
                <w:bottom w:val="none" w:sz="0" w:space="0" w:color="auto"/>
                <w:right w:val="none" w:sz="0" w:space="0" w:color="auto"/>
              </w:divBdr>
            </w:div>
            <w:div w:id="411856889">
              <w:marLeft w:val="0"/>
              <w:marRight w:val="0"/>
              <w:marTop w:val="0"/>
              <w:marBottom w:val="0"/>
              <w:divBdr>
                <w:top w:val="none" w:sz="0" w:space="0" w:color="auto"/>
                <w:left w:val="none" w:sz="0" w:space="0" w:color="auto"/>
                <w:bottom w:val="none" w:sz="0" w:space="0" w:color="auto"/>
                <w:right w:val="none" w:sz="0" w:space="0" w:color="auto"/>
              </w:divBdr>
            </w:div>
            <w:div w:id="411856921">
              <w:marLeft w:val="0"/>
              <w:marRight w:val="0"/>
              <w:marTop w:val="0"/>
              <w:marBottom w:val="0"/>
              <w:divBdr>
                <w:top w:val="none" w:sz="0" w:space="0" w:color="auto"/>
                <w:left w:val="none" w:sz="0" w:space="0" w:color="auto"/>
                <w:bottom w:val="none" w:sz="0" w:space="0" w:color="auto"/>
                <w:right w:val="none" w:sz="0" w:space="0" w:color="auto"/>
              </w:divBdr>
            </w:div>
            <w:div w:id="411856923">
              <w:marLeft w:val="0"/>
              <w:marRight w:val="0"/>
              <w:marTop w:val="0"/>
              <w:marBottom w:val="0"/>
              <w:divBdr>
                <w:top w:val="none" w:sz="0" w:space="0" w:color="auto"/>
                <w:left w:val="none" w:sz="0" w:space="0" w:color="auto"/>
                <w:bottom w:val="none" w:sz="0" w:space="0" w:color="auto"/>
                <w:right w:val="none" w:sz="0" w:space="0" w:color="auto"/>
              </w:divBdr>
            </w:div>
            <w:div w:id="411856929">
              <w:marLeft w:val="0"/>
              <w:marRight w:val="0"/>
              <w:marTop w:val="0"/>
              <w:marBottom w:val="0"/>
              <w:divBdr>
                <w:top w:val="none" w:sz="0" w:space="0" w:color="auto"/>
                <w:left w:val="none" w:sz="0" w:space="0" w:color="auto"/>
                <w:bottom w:val="none" w:sz="0" w:space="0" w:color="auto"/>
                <w:right w:val="none" w:sz="0" w:space="0" w:color="auto"/>
              </w:divBdr>
            </w:div>
            <w:div w:id="411856933">
              <w:marLeft w:val="0"/>
              <w:marRight w:val="0"/>
              <w:marTop w:val="0"/>
              <w:marBottom w:val="0"/>
              <w:divBdr>
                <w:top w:val="none" w:sz="0" w:space="0" w:color="auto"/>
                <w:left w:val="none" w:sz="0" w:space="0" w:color="auto"/>
                <w:bottom w:val="none" w:sz="0" w:space="0" w:color="auto"/>
                <w:right w:val="none" w:sz="0" w:space="0" w:color="auto"/>
              </w:divBdr>
            </w:div>
            <w:div w:id="411856956">
              <w:marLeft w:val="0"/>
              <w:marRight w:val="0"/>
              <w:marTop w:val="0"/>
              <w:marBottom w:val="0"/>
              <w:divBdr>
                <w:top w:val="none" w:sz="0" w:space="0" w:color="auto"/>
                <w:left w:val="none" w:sz="0" w:space="0" w:color="auto"/>
                <w:bottom w:val="none" w:sz="0" w:space="0" w:color="auto"/>
                <w:right w:val="none" w:sz="0" w:space="0" w:color="auto"/>
              </w:divBdr>
            </w:div>
            <w:div w:id="411856964">
              <w:marLeft w:val="0"/>
              <w:marRight w:val="0"/>
              <w:marTop w:val="0"/>
              <w:marBottom w:val="0"/>
              <w:divBdr>
                <w:top w:val="none" w:sz="0" w:space="0" w:color="auto"/>
                <w:left w:val="none" w:sz="0" w:space="0" w:color="auto"/>
                <w:bottom w:val="none" w:sz="0" w:space="0" w:color="auto"/>
                <w:right w:val="none" w:sz="0" w:space="0" w:color="auto"/>
              </w:divBdr>
            </w:div>
            <w:div w:id="411857006">
              <w:marLeft w:val="0"/>
              <w:marRight w:val="0"/>
              <w:marTop w:val="0"/>
              <w:marBottom w:val="0"/>
              <w:divBdr>
                <w:top w:val="none" w:sz="0" w:space="0" w:color="auto"/>
                <w:left w:val="none" w:sz="0" w:space="0" w:color="auto"/>
                <w:bottom w:val="none" w:sz="0" w:space="0" w:color="auto"/>
                <w:right w:val="none" w:sz="0" w:space="0" w:color="auto"/>
              </w:divBdr>
            </w:div>
            <w:div w:id="411857012">
              <w:marLeft w:val="0"/>
              <w:marRight w:val="0"/>
              <w:marTop w:val="0"/>
              <w:marBottom w:val="0"/>
              <w:divBdr>
                <w:top w:val="none" w:sz="0" w:space="0" w:color="auto"/>
                <w:left w:val="none" w:sz="0" w:space="0" w:color="auto"/>
                <w:bottom w:val="none" w:sz="0" w:space="0" w:color="auto"/>
                <w:right w:val="none" w:sz="0" w:space="0" w:color="auto"/>
              </w:divBdr>
            </w:div>
            <w:div w:id="411857149">
              <w:marLeft w:val="0"/>
              <w:marRight w:val="0"/>
              <w:marTop w:val="0"/>
              <w:marBottom w:val="0"/>
              <w:divBdr>
                <w:top w:val="none" w:sz="0" w:space="0" w:color="auto"/>
                <w:left w:val="none" w:sz="0" w:space="0" w:color="auto"/>
                <w:bottom w:val="none" w:sz="0" w:space="0" w:color="auto"/>
                <w:right w:val="none" w:sz="0" w:space="0" w:color="auto"/>
              </w:divBdr>
            </w:div>
            <w:div w:id="411857178">
              <w:marLeft w:val="0"/>
              <w:marRight w:val="0"/>
              <w:marTop w:val="0"/>
              <w:marBottom w:val="0"/>
              <w:divBdr>
                <w:top w:val="none" w:sz="0" w:space="0" w:color="auto"/>
                <w:left w:val="none" w:sz="0" w:space="0" w:color="auto"/>
                <w:bottom w:val="none" w:sz="0" w:space="0" w:color="auto"/>
                <w:right w:val="none" w:sz="0" w:space="0" w:color="auto"/>
              </w:divBdr>
            </w:div>
            <w:div w:id="411857186">
              <w:marLeft w:val="0"/>
              <w:marRight w:val="0"/>
              <w:marTop w:val="0"/>
              <w:marBottom w:val="0"/>
              <w:divBdr>
                <w:top w:val="none" w:sz="0" w:space="0" w:color="auto"/>
                <w:left w:val="none" w:sz="0" w:space="0" w:color="auto"/>
                <w:bottom w:val="none" w:sz="0" w:space="0" w:color="auto"/>
                <w:right w:val="none" w:sz="0" w:space="0" w:color="auto"/>
              </w:divBdr>
            </w:div>
            <w:div w:id="411857189">
              <w:marLeft w:val="0"/>
              <w:marRight w:val="0"/>
              <w:marTop w:val="0"/>
              <w:marBottom w:val="0"/>
              <w:divBdr>
                <w:top w:val="none" w:sz="0" w:space="0" w:color="auto"/>
                <w:left w:val="none" w:sz="0" w:space="0" w:color="auto"/>
                <w:bottom w:val="none" w:sz="0" w:space="0" w:color="auto"/>
                <w:right w:val="none" w:sz="0" w:space="0" w:color="auto"/>
              </w:divBdr>
            </w:div>
            <w:div w:id="411857212">
              <w:marLeft w:val="0"/>
              <w:marRight w:val="0"/>
              <w:marTop w:val="0"/>
              <w:marBottom w:val="0"/>
              <w:divBdr>
                <w:top w:val="none" w:sz="0" w:space="0" w:color="auto"/>
                <w:left w:val="none" w:sz="0" w:space="0" w:color="auto"/>
                <w:bottom w:val="none" w:sz="0" w:space="0" w:color="auto"/>
                <w:right w:val="none" w:sz="0" w:space="0" w:color="auto"/>
              </w:divBdr>
            </w:div>
            <w:div w:id="411857223">
              <w:marLeft w:val="0"/>
              <w:marRight w:val="0"/>
              <w:marTop w:val="0"/>
              <w:marBottom w:val="0"/>
              <w:divBdr>
                <w:top w:val="none" w:sz="0" w:space="0" w:color="auto"/>
                <w:left w:val="none" w:sz="0" w:space="0" w:color="auto"/>
                <w:bottom w:val="none" w:sz="0" w:space="0" w:color="auto"/>
                <w:right w:val="none" w:sz="0" w:space="0" w:color="auto"/>
              </w:divBdr>
            </w:div>
            <w:div w:id="411857239">
              <w:marLeft w:val="0"/>
              <w:marRight w:val="0"/>
              <w:marTop w:val="0"/>
              <w:marBottom w:val="0"/>
              <w:divBdr>
                <w:top w:val="none" w:sz="0" w:space="0" w:color="auto"/>
                <w:left w:val="none" w:sz="0" w:space="0" w:color="auto"/>
                <w:bottom w:val="none" w:sz="0" w:space="0" w:color="auto"/>
                <w:right w:val="none" w:sz="0" w:space="0" w:color="auto"/>
              </w:divBdr>
            </w:div>
            <w:div w:id="411857252">
              <w:marLeft w:val="0"/>
              <w:marRight w:val="0"/>
              <w:marTop w:val="0"/>
              <w:marBottom w:val="0"/>
              <w:divBdr>
                <w:top w:val="none" w:sz="0" w:space="0" w:color="auto"/>
                <w:left w:val="none" w:sz="0" w:space="0" w:color="auto"/>
                <w:bottom w:val="none" w:sz="0" w:space="0" w:color="auto"/>
                <w:right w:val="none" w:sz="0" w:space="0" w:color="auto"/>
              </w:divBdr>
            </w:div>
            <w:div w:id="411857288">
              <w:marLeft w:val="0"/>
              <w:marRight w:val="0"/>
              <w:marTop w:val="0"/>
              <w:marBottom w:val="0"/>
              <w:divBdr>
                <w:top w:val="none" w:sz="0" w:space="0" w:color="auto"/>
                <w:left w:val="none" w:sz="0" w:space="0" w:color="auto"/>
                <w:bottom w:val="none" w:sz="0" w:space="0" w:color="auto"/>
                <w:right w:val="none" w:sz="0" w:space="0" w:color="auto"/>
              </w:divBdr>
            </w:div>
            <w:div w:id="411857324">
              <w:marLeft w:val="0"/>
              <w:marRight w:val="0"/>
              <w:marTop w:val="0"/>
              <w:marBottom w:val="0"/>
              <w:divBdr>
                <w:top w:val="none" w:sz="0" w:space="0" w:color="auto"/>
                <w:left w:val="none" w:sz="0" w:space="0" w:color="auto"/>
                <w:bottom w:val="none" w:sz="0" w:space="0" w:color="auto"/>
                <w:right w:val="none" w:sz="0" w:space="0" w:color="auto"/>
              </w:divBdr>
            </w:div>
            <w:div w:id="411857333">
              <w:marLeft w:val="0"/>
              <w:marRight w:val="0"/>
              <w:marTop w:val="0"/>
              <w:marBottom w:val="0"/>
              <w:divBdr>
                <w:top w:val="none" w:sz="0" w:space="0" w:color="auto"/>
                <w:left w:val="none" w:sz="0" w:space="0" w:color="auto"/>
                <w:bottom w:val="none" w:sz="0" w:space="0" w:color="auto"/>
                <w:right w:val="none" w:sz="0" w:space="0" w:color="auto"/>
              </w:divBdr>
            </w:div>
            <w:div w:id="411857341">
              <w:marLeft w:val="0"/>
              <w:marRight w:val="0"/>
              <w:marTop w:val="0"/>
              <w:marBottom w:val="0"/>
              <w:divBdr>
                <w:top w:val="none" w:sz="0" w:space="0" w:color="auto"/>
                <w:left w:val="none" w:sz="0" w:space="0" w:color="auto"/>
                <w:bottom w:val="none" w:sz="0" w:space="0" w:color="auto"/>
                <w:right w:val="none" w:sz="0" w:space="0" w:color="auto"/>
              </w:divBdr>
            </w:div>
            <w:div w:id="411857363">
              <w:marLeft w:val="0"/>
              <w:marRight w:val="0"/>
              <w:marTop w:val="0"/>
              <w:marBottom w:val="0"/>
              <w:divBdr>
                <w:top w:val="none" w:sz="0" w:space="0" w:color="auto"/>
                <w:left w:val="none" w:sz="0" w:space="0" w:color="auto"/>
                <w:bottom w:val="none" w:sz="0" w:space="0" w:color="auto"/>
                <w:right w:val="none" w:sz="0" w:space="0" w:color="auto"/>
              </w:divBdr>
            </w:div>
            <w:div w:id="411857373">
              <w:marLeft w:val="0"/>
              <w:marRight w:val="0"/>
              <w:marTop w:val="0"/>
              <w:marBottom w:val="0"/>
              <w:divBdr>
                <w:top w:val="none" w:sz="0" w:space="0" w:color="auto"/>
                <w:left w:val="none" w:sz="0" w:space="0" w:color="auto"/>
                <w:bottom w:val="none" w:sz="0" w:space="0" w:color="auto"/>
                <w:right w:val="none" w:sz="0" w:space="0" w:color="auto"/>
              </w:divBdr>
            </w:div>
            <w:div w:id="411857408">
              <w:marLeft w:val="0"/>
              <w:marRight w:val="0"/>
              <w:marTop w:val="0"/>
              <w:marBottom w:val="0"/>
              <w:divBdr>
                <w:top w:val="none" w:sz="0" w:space="0" w:color="auto"/>
                <w:left w:val="none" w:sz="0" w:space="0" w:color="auto"/>
                <w:bottom w:val="none" w:sz="0" w:space="0" w:color="auto"/>
                <w:right w:val="none" w:sz="0" w:space="0" w:color="auto"/>
              </w:divBdr>
            </w:div>
            <w:div w:id="411857409">
              <w:marLeft w:val="0"/>
              <w:marRight w:val="0"/>
              <w:marTop w:val="0"/>
              <w:marBottom w:val="0"/>
              <w:divBdr>
                <w:top w:val="none" w:sz="0" w:space="0" w:color="auto"/>
                <w:left w:val="none" w:sz="0" w:space="0" w:color="auto"/>
                <w:bottom w:val="none" w:sz="0" w:space="0" w:color="auto"/>
                <w:right w:val="none" w:sz="0" w:space="0" w:color="auto"/>
              </w:divBdr>
            </w:div>
            <w:div w:id="411857417">
              <w:marLeft w:val="0"/>
              <w:marRight w:val="0"/>
              <w:marTop w:val="0"/>
              <w:marBottom w:val="0"/>
              <w:divBdr>
                <w:top w:val="none" w:sz="0" w:space="0" w:color="auto"/>
                <w:left w:val="none" w:sz="0" w:space="0" w:color="auto"/>
                <w:bottom w:val="none" w:sz="0" w:space="0" w:color="auto"/>
                <w:right w:val="none" w:sz="0" w:space="0" w:color="auto"/>
              </w:divBdr>
            </w:div>
            <w:div w:id="411857421">
              <w:marLeft w:val="0"/>
              <w:marRight w:val="0"/>
              <w:marTop w:val="0"/>
              <w:marBottom w:val="0"/>
              <w:divBdr>
                <w:top w:val="none" w:sz="0" w:space="0" w:color="auto"/>
                <w:left w:val="none" w:sz="0" w:space="0" w:color="auto"/>
                <w:bottom w:val="none" w:sz="0" w:space="0" w:color="auto"/>
                <w:right w:val="none" w:sz="0" w:space="0" w:color="auto"/>
              </w:divBdr>
            </w:div>
            <w:div w:id="411857432">
              <w:marLeft w:val="0"/>
              <w:marRight w:val="0"/>
              <w:marTop w:val="0"/>
              <w:marBottom w:val="0"/>
              <w:divBdr>
                <w:top w:val="none" w:sz="0" w:space="0" w:color="auto"/>
                <w:left w:val="none" w:sz="0" w:space="0" w:color="auto"/>
                <w:bottom w:val="none" w:sz="0" w:space="0" w:color="auto"/>
                <w:right w:val="none" w:sz="0" w:space="0" w:color="auto"/>
              </w:divBdr>
            </w:div>
            <w:div w:id="411857435">
              <w:marLeft w:val="0"/>
              <w:marRight w:val="0"/>
              <w:marTop w:val="0"/>
              <w:marBottom w:val="0"/>
              <w:divBdr>
                <w:top w:val="none" w:sz="0" w:space="0" w:color="auto"/>
                <w:left w:val="none" w:sz="0" w:space="0" w:color="auto"/>
                <w:bottom w:val="none" w:sz="0" w:space="0" w:color="auto"/>
                <w:right w:val="none" w:sz="0" w:space="0" w:color="auto"/>
              </w:divBdr>
            </w:div>
            <w:div w:id="411857451">
              <w:marLeft w:val="0"/>
              <w:marRight w:val="0"/>
              <w:marTop w:val="0"/>
              <w:marBottom w:val="0"/>
              <w:divBdr>
                <w:top w:val="none" w:sz="0" w:space="0" w:color="auto"/>
                <w:left w:val="none" w:sz="0" w:space="0" w:color="auto"/>
                <w:bottom w:val="none" w:sz="0" w:space="0" w:color="auto"/>
                <w:right w:val="none" w:sz="0" w:space="0" w:color="auto"/>
              </w:divBdr>
            </w:div>
            <w:div w:id="411857455">
              <w:marLeft w:val="0"/>
              <w:marRight w:val="0"/>
              <w:marTop w:val="0"/>
              <w:marBottom w:val="0"/>
              <w:divBdr>
                <w:top w:val="none" w:sz="0" w:space="0" w:color="auto"/>
                <w:left w:val="none" w:sz="0" w:space="0" w:color="auto"/>
                <w:bottom w:val="none" w:sz="0" w:space="0" w:color="auto"/>
                <w:right w:val="none" w:sz="0" w:space="0" w:color="auto"/>
              </w:divBdr>
            </w:div>
            <w:div w:id="411857474">
              <w:marLeft w:val="0"/>
              <w:marRight w:val="0"/>
              <w:marTop w:val="0"/>
              <w:marBottom w:val="0"/>
              <w:divBdr>
                <w:top w:val="none" w:sz="0" w:space="0" w:color="auto"/>
                <w:left w:val="none" w:sz="0" w:space="0" w:color="auto"/>
                <w:bottom w:val="none" w:sz="0" w:space="0" w:color="auto"/>
                <w:right w:val="none" w:sz="0" w:space="0" w:color="auto"/>
              </w:divBdr>
            </w:div>
            <w:div w:id="411857506">
              <w:marLeft w:val="0"/>
              <w:marRight w:val="0"/>
              <w:marTop w:val="0"/>
              <w:marBottom w:val="0"/>
              <w:divBdr>
                <w:top w:val="none" w:sz="0" w:space="0" w:color="auto"/>
                <w:left w:val="none" w:sz="0" w:space="0" w:color="auto"/>
                <w:bottom w:val="none" w:sz="0" w:space="0" w:color="auto"/>
                <w:right w:val="none" w:sz="0" w:space="0" w:color="auto"/>
              </w:divBdr>
            </w:div>
            <w:div w:id="411857524">
              <w:marLeft w:val="0"/>
              <w:marRight w:val="0"/>
              <w:marTop w:val="0"/>
              <w:marBottom w:val="0"/>
              <w:divBdr>
                <w:top w:val="none" w:sz="0" w:space="0" w:color="auto"/>
                <w:left w:val="none" w:sz="0" w:space="0" w:color="auto"/>
                <w:bottom w:val="none" w:sz="0" w:space="0" w:color="auto"/>
                <w:right w:val="none" w:sz="0" w:space="0" w:color="auto"/>
              </w:divBdr>
            </w:div>
            <w:div w:id="411857525">
              <w:marLeft w:val="0"/>
              <w:marRight w:val="0"/>
              <w:marTop w:val="0"/>
              <w:marBottom w:val="0"/>
              <w:divBdr>
                <w:top w:val="none" w:sz="0" w:space="0" w:color="auto"/>
                <w:left w:val="none" w:sz="0" w:space="0" w:color="auto"/>
                <w:bottom w:val="none" w:sz="0" w:space="0" w:color="auto"/>
                <w:right w:val="none" w:sz="0" w:space="0" w:color="auto"/>
              </w:divBdr>
            </w:div>
            <w:div w:id="411857529">
              <w:marLeft w:val="0"/>
              <w:marRight w:val="0"/>
              <w:marTop w:val="0"/>
              <w:marBottom w:val="0"/>
              <w:divBdr>
                <w:top w:val="none" w:sz="0" w:space="0" w:color="auto"/>
                <w:left w:val="none" w:sz="0" w:space="0" w:color="auto"/>
                <w:bottom w:val="none" w:sz="0" w:space="0" w:color="auto"/>
                <w:right w:val="none" w:sz="0" w:space="0" w:color="auto"/>
              </w:divBdr>
            </w:div>
            <w:div w:id="411857538">
              <w:marLeft w:val="0"/>
              <w:marRight w:val="0"/>
              <w:marTop w:val="0"/>
              <w:marBottom w:val="0"/>
              <w:divBdr>
                <w:top w:val="none" w:sz="0" w:space="0" w:color="auto"/>
                <w:left w:val="none" w:sz="0" w:space="0" w:color="auto"/>
                <w:bottom w:val="none" w:sz="0" w:space="0" w:color="auto"/>
                <w:right w:val="none" w:sz="0" w:space="0" w:color="auto"/>
              </w:divBdr>
            </w:div>
            <w:div w:id="411857547">
              <w:marLeft w:val="0"/>
              <w:marRight w:val="0"/>
              <w:marTop w:val="0"/>
              <w:marBottom w:val="0"/>
              <w:divBdr>
                <w:top w:val="none" w:sz="0" w:space="0" w:color="auto"/>
                <w:left w:val="none" w:sz="0" w:space="0" w:color="auto"/>
                <w:bottom w:val="none" w:sz="0" w:space="0" w:color="auto"/>
                <w:right w:val="none" w:sz="0" w:space="0" w:color="auto"/>
              </w:divBdr>
            </w:div>
            <w:div w:id="411857557">
              <w:marLeft w:val="0"/>
              <w:marRight w:val="0"/>
              <w:marTop w:val="0"/>
              <w:marBottom w:val="0"/>
              <w:divBdr>
                <w:top w:val="none" w:sz="0" w:space="0" w:color="auto"/>
                <w:left w:val="none" w:sz="0" w:space="0" w:color="auto"/>
                <w:bottom w:val="none" w:sz="0" w:space="0" w:color="auto"/>
                <w:right w:val="none" w:sz="0" w:space="0" w:color="auto"/>
              </w:divBdr>
            </w:div>
            <w:div w:id="411857576">
              <w:marLeft w:val="0"/>
              <w:marRight w:val="0"/>
              <w:marTop w:val="0"/>
              <w:marBottom w:val="0"/>
              <w:divBdr>
                <w:top w:val="none" w:sz="0" w:space="0" w:color="auto"/>
                <w:left w:val="none" w:sz="0" w:space="0" w:color="auto"/>
                <w:bottom w:val="none" w:sz="0" w:space="0" w:color="auto"/>
                <w:right w:val="none" w:sz="0" w:space="0" w:color="auto"/>
              </w:divBdr>
            </w:div>
            <w:div w:id="411857583">
              <w:marLeft w:val="0"/>
              <w:marRight w:val="0"/>
              <w:marTop w:val="0"/>
              <w:marBottom w:val="0"/>
              <w:divBdr>
                <w:top w:val="none" w:sz="0" w:space="0" w:color="auto"/>
                <w:left w:val="none" w:sz="0" w:space="0" w:color="auto"/>
                <w:bottom w:val="none" w:sz="0" w:space="0" w:color="auto"/>
                <w:right w:val="none" w:sz="0" w:space="0" w:color="auto"/>
              </w:divBdr>
            </w:div>
            <w:div w:id="411857590">
              <w:marLeft w:val="0"/>
              <w:marRight w:val="0"/>
              <w:marTop w:val="0"/>
              <w:marBottom w:val="0"/>
              <w:divBdr>
                <w:top w:val="none" w:sz="0" w:space="0" w:color="auto"/>
                <w:left w:val="none" w:sz="0" w:space="0" w:color="auto"/>
                <w:bottom w:val="none" w:sz="0" w:space="0" w:color="auto"/>
                <w:right w:val="none" w:sz="0" w:space="0" w:color="auto"/>
              </w:divBdr>
            </w:div>
            <w:div w:id="411857603">
              <w:marLeft w:val="0"/>
              <w:marRight w:val="0"/>
              <w:marTop w:val="0"/>
              <w:marBottom w:val="0"/>
              <w:divBdr>
                <w:top w:val="none" w:sz="0" w:space="0" w:color="auto"/>
                <w:left w:val="none" w:sz="0" w:space="0" w:color="auto"/>
                <w:bottom w:val="none" w:sz="0" w:space="0" w:color="auto"/>
                <w:right w:val="none" w:sz="0" w:space="0" w:color="auto"/>
              </w:divBdr>
            </w:div>
            <w:div w:id="411857610">
              <w:marLeft w:val="0"/>
              <w:marRight w:val="0"/>
              <w:marTop w:val="0"/>
              <w:marBottom w:val="0"/>
              <w:divBdr>
                <w:top w:val="none" w:sz="0" w:space="0" w:color="auto"/>
                <w:left w:val="none" w:sz="0" w:space="0" w:color="auto"/>
                <w:bottom w:val="none" w:sz="0" w:space="0" w:color="auto"/>
                <w:right w:val="none" w:sz="0" w:space="0" w:color="auto"/>
              </w:divBdr>
            </w:div>
            <w:div w:id="411857674">
              <w:marLeft w:val="0"/>
              <w:marRight w:val="0"/>
              <w:marTop w:val="0"/>
              <w:marBottom w:val="0"/>
              <w:divBdr>
                <w:top w:val="none" w:sz="0" w:space="0" w:color="auto"/>
                <w:left w:val="none" w:sz="0" w:space="0" w:color="auto"/>
                <w:bottom w:val="none" w:sz="0" w:space="0" w:color="auto"/>
                <w:right w:val="none" w:sz="0" w:space="0" w:color="auto"/>
              </w:divBdr>
            </w:div>
            <w:div w:id="411857677">
              <w:marLeft w:val="0"/>
              <w:marRight w:val="0"/>
              <w:marTop w:val="0"/>
              <w:marBottom w:val="0"/>
              <w:divBdr>
                <w:top w:val="none" w:sz="0" w:space="0" w:color="auto"/>
                <w:left w:val="none" w:sz="0" w:space="0" w:color="auto"/>
                <w:bottom w:val="none" w:sz="0" w:space="0" w:color="auto"/>
                <w:right w:val="none" w:sz="0" w:space="0" w:color="auto"/>
              </w:divBdr>
            </w:div>
            <w:div w:id="411857715">
              <w:marLeft w:val="0"/>
              <w:marRight w:val="0"/>
              <w:marTop w:val="0"/>
              <w:marBottom w:val="0"/>
              <w:divBdr>
                <w:top w:val="none" w:sz="0" w:space="0" w:color="auto"/>
                <w:left w:val="none" w:sz="0" w:space="0" w:color="auto"/>
                <w:bottom w:val="none" w:sz="0" w:space="0" w:color="auto"/>
                <w:right w:val="none" w:sz="0" w:space="0" w:color="auto"/>
              </w:divBdr>
            </w:div>
            <w:div w:id="411857723">
              <w:marLeft w:val="0"/>
              <w:marRight w:val="0"/>
              <w:marTop w:val="0"/>
              <w:marBottom w:val="0"/>
              <w:divBdr>
                <w:top w:val="none" w:sz="0" w:space="0" w:color="auto"/>
                <w:left w:val="none" w:sz="0" w:space="0" w:color="auto"/>
                <w:bottom w:val="none" w:sz="0" w:space="0" w:color="auto"/>
                <w:right w:val="none" w:sz="0" w:space="0" w:color="auto"/>
              </w:divBdr>
            </w:div>
            <w:div w:id="411857746">
              <w:marLeft w:val="0"/>
              <w:marRight w:val="0"/>
              <w:marTop w:val="0"/>
              <w:marBottom w:val="0"/>
              <w:divBdr>
                <w:top w:val="none" w:sz="0" w:space="0" w:color="auto"/>
                <w:left w:val="none" w:sz="0" w:space="0" w:color="auto"/>
                <w:bottom w:val="none" w:sz="0" w:space="0" w:color="auto"/>
                <w:right w:val="none" w:sz="0" w:space="0" w:color="auto"/>
              </w:divBdr>
            </w:div>
            <w:div w:id="411857751">
              <w:marLeft w:val="0"/>
              <w:marRight w:val="0"/>
              <w:marTop w:val="0"/>
              <w:marBottom w:val="0"/>
              <w:divBdr>
                <w:top w:val="none" w:sz="0" w:space="0" w:color="auto"/>
                <w:left w:val="none" w:sz="0" w:space="0" w:color="auto"/>
                <w:bottom w:val="none" w:sz="0" w:space="0" w:color="auto"/>
                <w:right w:val="none" w:sz="0" w:space="0" w:color="auto"/>
              </w:divBdr>
            </w:div>
            <w:div w:id="411857757">
              <w:marLeft w:val="0"/>
              <w:marRight w:val="0"/>
              <w:marTop w:val="0"/>
              <w:marBottom w:val="0"/>
              <w:divBdr>
                <w:top w:val="none" w:sz="0" w:space="0" w:color="auto"/>
                <w:left w:val="none" w:sz="0" w:space="0" w:color="auto"/>
                <w:bottom w:val="none" w:sz="0" w:space="0" w:color="auto"/>
                <w:right w:val="none" w:sz="0" w:space="0" w:color="auto"/>
              </w:divBdr>
            </w:div>
            <w:div w:id="411857781">
              <w:marLeft w:val="0"/>
              <w:marRight w:val="0"/>
              <w:marTop w:val="0"/>
              <w:marBottom w:val="0"/>
              <w:divBdr>
                <w:top w:val="none" w:sz="0" w:space="0" w:color="auto"/>
                <w:left w:val="none" w:sz="0" w:space="0" w:color="auto"/>
                <w:bottom w:val="none" w:sz="0" w:space="0" w:color="auto"/>
                <w:right w:val="none" w:sz="0" w:space="0" w:color="auto"/>
              </w:divBdr>
            </w:div>
            <w:div w:id="411857793">
              <w:marLeft w:val="0"/>
              <w:marRight w:val="0"/>
              <w:marTop w:val="0"/>
              <w:marBottom w:val="0"/>
              <w:divBdr>
                <w:top w:val="none" w:sz="0" w:space="0" w:color="auto"/>
                <w:left w:val="none" w:sz="0" w:space="0" w:color="auto"/>
                <w:bottom w:val="none" w:sz="0" w:space="0" w:color="auto"/>
                <w:right w:val="none" w:sz="0" w:space="0" w:color="auto"/>
              </w:divBdr>
            </w:div>
            <w:div w:id="411857839">
              <w:marLeft w:val="0"/>
              <w:marRight w:val="0"/>
              <w:marTop w:val="0"/>
              <w:marBottom w:val="0"/>
              <w:divBdr>
                <w:top w:val="none" w:sz="0" w:space="0" w:color="auto"/>
                <w:left w:val="none" w:sz="0" w:space="0" w:color="auto"/>
                <w:bottom w:val="none" w:sz="0" w:space="0" w:color="auto"/>
                <w:right w:val="none" w:sz="0" w:space="0" w:color="auto"/>
              </w:divBdr>
            </w:div>
            <w:div w:id="411857840">
              <w:marLeft w:val="0"/>
              <w:marRight w:val="0"/>
              <w:marTop w:val="0"/>
              <w:marBottom w:val="0"/>
              <w:divBdr>
                <w:top w:val="none" w:sz="0" w:space="0" w:color="auto"/>
                <w:left w:val="none" w:sz="0" w:space="0" w:color="auto"/>
                <w:bottom w:val="none" w:sz="0" w:space="0" w:color="auto"/>
                <w:right w:val="none" w:sz="0" w:space="0" w:color="auto"/>
              </w:divBdr>
            </w:div>
            <w:div w:id="411857854">
              <w:marLeft w:val="0"/>
              <w:marRight w:val="0"/>
              <w:marTop w:val="0"/>
              <w:marBottom w:val="0"/>
              <w:divBdr>
                <w:top w:val="none" w:sz="0" w:space="0" w:color="auto"/>
                <w:left w:val="none" w:sz="0" w:space="0" w:color="auto"/>
                <w:bottom w:val="none" w:sz="0" w:space="0" w:color="auto"/>
                <w:right w:val="none" w:sz="0" w:space="0" w:color="auto"/>
              </w:divBdr>
            </w:div>
            <w:div w:id="411857881">
              <w:marLeft w:val="0"/>
              <w:marRight w:val="0"/>
              <w:marTop w:val="0"/>
              <w:marBottom w:val="0"/>
              <w:divBdr>
                <w:top w:val="none" w:sz="0" w:space="0" w:color="auto"/>
                <w:left w:val="none" w:sz="0" w:space="0" w:color="auto"/>
                <w:bottom w:val="none" w:sz="0" w:space="0" w:color="auto"/>
                <w:right w:val="none" w:sz="0" w:space="0" w:color="auto"/>
              </w:divBdr>
            </w:div>
            <w:div w:id="411857894">
              <w:marLeft w:val="0"/>
              <w:marRight w:val="0"/>
              <w:marTop w:val="0"/>
              <w:marBottom w:val="0"/>
              <w:divBdr>
                <w:top w:val="none" w:sz="0" w:space="0" w:color="auto"/>
                <w:left w:val="none" w:sz="0" w:space="0" w:color="auto"/>
                <w:bottom w:val="none" w:sz="0" w:space="0" w:color="auto"/>
                <w:right w:val="none" w:sz="0" w:space="0" w:color="auto"/>
              </w:divBdr>
            </w:div>
            <w:div w:id="411857916">
              <w:marLeft w:val="0"/>
              <w:marRight w:val="0"/>
              <w:marTop w:val="0"/>
              <w:marBottom w:val="0"/>
              <w:divBdr>
                <w:top w:val="none" w:sz="0" w:space="0" w:color="auto"/>
                <w:left w:val="none" w:sz="0" w:space="0" w:color="auto"/>
                <w:bottom w:val="none" w:sz="0" w:space="0" w:color="auto"/>
                <w:right w:val="none" w:sz="0" w:space="0" w:color="auto"/>
              </w:divBdr>
            </w:div>
            <w:div w:id="411857919">
              <w:marLeft w:val="0"/>
              <w:marRight w:val="0"/>
              <w:marTop w:val="0"/>
              <w:marBottom w:val="0"/>
              <w:divBdr>
                <w:top w:val="none" w:sz="0" w:space="0" w:color="auto"/>
                <w:left w:val="none" w:sz="0" w:space="0" w:color="auto"/>
                <w:bottom w:val="none" w:sz="0" w:space="0" w:color="auto"/>
                <w:right w:val="none" w:sz="0" w:space="0" w:color="auto"/>
              </w:divBdr>
            </w:div>
            <w:div w:id="4118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956">
      <w:marLeft w:val="0"/>
      <w:marRight w:val="0"/>
      <w:marTop w:val="0"/>
      <w:marBottom w:val="0"/>
      <w:divBdr>
        <w:top w:val="none" w:sz="0" w:space="0" w:color="auto"/>
        <w:left w:val="none" w:sz="0" w:space="0" w:color="auto"/>
        <w:bottom w:val="none" w:sz="0" w:space="0" w:color="auto"/>
        <w:right w:val="none" w:sz="0" w:space="0" w:color="auto"/>
      </w:divBdr>
      <w:divsChild>
        <w:div w:id="411856951">
          <w:marLeft w:val="0"/>
          <w:marRight w:val="0"/>
          <w:marTop w:val="0"/>
          <w:marBottom w:val="0"/>
          <w:divBdr>
            <w:top w:val="none" w:sz="0" w:space="0" w:color="auto"/>
            <w:left w:val="none" w:sz="0" w:space="0" w:color="auto"/>
            <w:bottom w:val="none" w:sz="0" w:space="0" w:color="auto"/>
            <w:right w:val="none" w:sz="0" w:space="0" w:color="auto"/>
          </w:divBdr>
          <w:divsChild>
            <w:div w:id="411856536">
              <w:marLeft w:val="0"/>
              <w:marRight w:val="0"/>
              <w:marTop w:val="0"/>
              <w:marBottom w:val="0"/>
              <w:divBdr>
                <w:top w:val="none" w:sz="0" w:space="0" w:color="auto"/>
                <w:left w:val="none" w:sz="0" w:space="0" w:color="auto"/>
                <w:bottom w:val="none" w:sz="0" w:space="0" w:color="auto"/>
                <w:right w:val="none" w:sz="0" w:space="0" w:color="auto"/>
              </w:divBdr>
            </w:div>
            <w:div w:id="411856544">
              <w:marLeft w:val="0"/>
              <w:marRight w:val="0"/>
              <w:marTop w:val="0"/>
              <w:marBottom w:val="0"/>
              <w:divBdr>
                <w:top w:val="none" w:sz="0" w:space="0" w:color="auto"/>
                <w:left w:val="none" w:sz="0" w:space="0" w:color="auto"/>
                <w:bottom w:val="none" w:sz="0" w:space="0" w:color="auto"/>
                <w:right w:val="none" w:sz="0" w:space="0" w:color="auto"/>
              </w:divBdr>
            </w:div>
            <w:div w:id="411856549">
              <w:marLeft w:val="0"/>
              <w:marRight w:val="0"/>
              <w:marTop w:val="0"/>
              <w:marBottom w:val="0"/>
              <w:divBdr>
                <w:top w:val="none" w:sz="0" w:space="0" w:color="auto"/>
                <w:left w:val="none" w:sz="0" w:space="0" w:color="auto"/>
                <w:bottom w:val="none" w:sz="0" w:space="0" w:color="auto"/>
                <w:right w:val="none" w:sz="0" w:space="0" w:color="auto"/>
              </w:divBdr>
            </w:div>
            <w:div w:id="411856565">
              <w:marLeft w:val="0"/>
              <w:marRight w:val="0"/>
              <w:marTop w:val="0"/>
              <w:marBottom w:val="0"/>
              <w:divBdr>
                <w:top w:val="none" w:sz="0" w:space="0" w:color="auto"/>
                <w:left w:val="none" w:sz="0" w:space="0" w:color="auto"/>
                <w:bottom w:val="none" w:sz="0" w:space="0" w:color="auto"/>
                <w:right w:val="none" w:sz="0" w:space="0" w:color="auto"/>
              </w:divBdr>
            </w:div>
            <w:div w:id="411856572">
              <w:marLeft w:val="0"/>
              <w:marRight w:val="0"/>
              <w:marTop w:val="0"/>
              <w:marBottom w:val="0"/>
              <w:divBdr>
                <w:top w:val="none" w:sz="0" w:space="0" w:color="auto"/>
                <w:left w:val="none" w:sz="0" w:space="0" w:color="auto"/>
                <w:bottom w:val="none" w:sz="0" w:space="0" w:color="auto"/>
                <w:right w:val="none" w:sz="0" w:space="0" w:color="auto"/>
              </w:divBdr>
            </w:div>
            <w:div w:id="411856589">
              <w:marLeft w:val="0"/>
              <w:marRight w:val="0"/>
              <w:marTop w:val="0"/>
              <w:marBottom w:val="0"/>
              <w:divBdr>
                <w:top w:val="none" w:sz="0" w:space="0" w:color="auto"/>
                <w:left w:val="none" w:sz="0" w:space="0" w:color="auto"/>
                <w:bottom w:val="none" w:sz="0" w:space="0" w:color="auto"/>
                <w:right w:val="none" w:sz="0" w:space="0" w:color="auto"/>
              </w:divBdr>
            </w:div>
            <w:div w:id="411856636">
              <w:marLeft w:val="0"/>
              <w:marRight w:val="0"/>
              <w:marTop w:val="0"/>
              <w:marBottom w:val="0"/>
              <w:divBdr>
                <w:top w:val="none" w:sz="0" w:space="0" w:color="auto"/>
                <w:left w:val="none" w:sz="0" w:space="0" w:color="auto"/>
                <w:bottom w:val="none" w:sz="0" w:space="0" w:color="auto"/>
                <w:right w:val="none" w:sz="0" w:space="0" w:color="auto"/>
              </w:divBdr>
            </w:div>
            <w:div w:id="411856656">
              <w:marLeft w:val="0"/>
              <w:marRight w:val="0"/>
              <w:marTop w:val="0"/>
              <w:marBottom w:val="0"/>
              <w:divBdr>
                <w:top w:val="none" w:sz="0" w:space="0" w:color="auto"/>
                <w:left w:val="none" w:sz="0" w:space="0" w:color="auto"/>
                <w:bottom w:val="none" w:sz="0" w:space="0" w:color="auto"/>
                <w:right w:val="none" w:sz="0" w:space="0" w:color="auto"/>
              </w:divBdr>
            </w:div>
            <w:div w:id="411856678">
              <w:marLeft w:val="0"/>
              <w:marRight w:val="0"/>
              <w:marTop w:val="0"/>
              <w:marBottom w:val="0"/>
              <w:divBdr>
                <w:top w:val="none" w:sz="0" w:space="0" w:color="auto"/>
                <w:left w:val="none" w:sz="0" w:space="0" w:color="auto"/>
                <w:bottom w:val="none" w:sz="0" w:space="0" w:color="auto"/>
                <w:right w:val="none" w:sz="0" w:space="0" w:color="auto"/>
              </w:divBdr>
            </w:div>
            <w:div w:id="411856688">
              <w:marLeft w:val="0"/>
              <w:marRight w:val="0"/>
              <w:marTop w:val="0"/>
              <w:marBottom w:val="0"/>
              <w:divBdr>
                <w:top w:val="none" w:sz="0" w:space="0" w:color="auto"/>
                <w:left w:val="none" w:sz="0" w:space="0" w:color="auto"/>
                <w:bottom w:val="none" w:sz="0" w:space="0" w:color="auto"/>
                <w:right w:val="none" w:sz="0" w:space="0" w:color="auto"/>
              </w:divBdr>
            </w:div>
            <w:div w:id="411856692">
              <w:marLeft w:val="0"/>
              <w:marRight w:val="0"/>
              <w:marTop w:val="0"/>
              <w:marBottom w:val="0"/>
              <w:divBdr>
                <w:top w:val="none" w:sz="0" w:space="0" w:color="auto"/>
                <w:left w:val="none" w:sz="0" w:space="0" w:color="auto"/>
                <w:bottom w:val="none" w:sz="0" w:space="0" w:color="auto"/>
                <w:right w:val="none" w:sz="0" w:space="0" w:color="auto"/>
              </w:divBdr>
            </w:div>
            <w:div w:id="411856709">
              <w:marLeft w:val="0"/>
              <w:marRight w:val="0"/>
              <w:marTop w:val="0"/>
              <w:marBottom w:val="0"/>
              <w:divBdr>
                <w:top w:val="none" w:sz="0" w:space="0" w:color="auto"/>
                <w:left w:val="none" w:sz="0" w:space="0" w:color="auto"/>
                <w:bottom w:val="none" w:sz="0" w:space="0" w:color="auto"/>
                <w:right w:val="none" w:sz="0" w:space="0" w:color="auto"/>
              </w:divBdr>
            </w:div>
            <w:div w:id="411856713">
              <w:marLeft w:val="0"/>
              <w:marRight w:val="0"/>
              <w:marTop w:val="0"/>
              <w:marBottom w:val="0"/>
              <w:divBdr>
                <w:top w:val="none" w:sz="0" w:space="0" w:color="auto"/>
                <w:left w:val="none" w:sz="0" w:space="0" w:color="auto"/>
                <w:bottom w:val="none" w:sz="0" w:space="0" w:color="auto"/>
                <w:right w:val="none" w:sz="0" w:space="0" w:color="auto"/>
              </w:divBdr>
            </w:div>
            <w:div w:id="411856729">
              <w:marLeft w:val="0"/>
              <w:marRight w:val="0"/>
              <w:marTop w:val="0"/>
              <w:marBottom w:val="0"/>
              <w:divBdr>
                <w:top w:val="none" w:sz="0" w:space="0" w:color="auto"/>
                <w:left w:val="none" w:sz="0" w:space="0" w:color="auto"/>
                <w:bottom w:val="none" w:sz="0" w:space="0" w:color="auto"/>
                <w:right w:val="none" w:sz="0" w:space="0" w:color="auto"/>
              </w:divBdr>
            </w:div>
            <w:div w:id="411856739">
              <w:marLeft w:val="0"/>
              <w:marRight w:val="0"/>
              <w:marTop w:val="0"/>
              <w:marBottom w:val="0"/>
              <w:divBdr>
                <w:top w:val="none" w:sz="0" w:space="0" w:color="auto"/>
                <w:left w:val="none" w:sz="0" w:space="0" w:color="auto"/>
                <w:bottom w:val="none" w:sz="0" w:space="0" w:color="auto"/>
                <w:right w:val="none" w:sz="0" w:space="0" w:color="auto"/>
              </w:divBdr>
            </w:div>
            <w:div w:id="411856758">
              <w:marLeft w:val="0"/>
              <w:marRight w:val="0"/>
              <w:marTop w:val="0"/>
              <w:marBottom w:val="0"/>
              <w:divBdr>
                <w:top w:val="none" w:sz="0" w:space="0" w:color="auto"/>
                <w:left w:val="none" w:sz="0" w:space="0" w:color="auto"/>
                <w:bottom w:val="none" w:sz="0" w:space="0" w:color="auto"/>
                <w:right w:val="none" w:sz="0" w:space="0" w:color="auto"/>
              </w:divBdr>
            </w:div>
            <w:div w:id="411856786">
              <w:marLeft w:val="0"/>
              <w:marRight w:val="0"/>
              <w:marTop w:val="0"/>
              <w:marBottom w:val="0"/>
              <w:divBdr>
                <w:top w:val="none" w:sz="0" w:space="0" w:color="auto"/>
                <w:left w:val="none" w:sz="0" w:space="0" w:color="auto"/>
                <w:bottom w:val="none" w:sz="0" w:space="0" w:color="auto"/>
                <w:right w:val="none" w:sz="0" w:space="0" w:color="auto"/>
              </w:divBdr>
            </w:div>
            <w:div w:id="411856818">
              <w:marLeft w:val="0"/>
              <w:marRight w:val="0"/>
              <w:marTop w:val="0"/>
              <w:marBottom w:val="0"/>
              <w:divBdr>
                <w:top w:val="none" w:sz="0" w:space="0" w:color="auto"/>
                <w:left w:val="none" w:sz="0" w:space="0" w:color="auto"/>
                <w:bottom w:val="none" w:sz="0" w:space="0" w:color="auto"/>
                <w:right w:val="none" w:sz="0" w:space="0" w:color="auto"/>
              </w:divBdr>
            </w:div>
            <w:div w:id="411856861">
              <w:marLeft w:val="0"/>
              <w:marRight w:val="0"/>
              <w:marTop w:val="0"/>
              <w:marBottom w:val="0"/>
              <w:divBdr>
                <w:top w:val="none" w:sz="0" w:space="0" w:color="auto"/>
                <w:left w:val="none" w:sz="0" w:space="0" w:color="auto"/>
                <w:bottom w:val="none" w:sz="0" w:space="0" w:color="auto"/>
                <w:right w:val="none" w:sz="0" w:space="0" w:color="auto"/>
              </w:divBdr>
            </w:div>
            <w:div w:id="411856870">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1856909">
              <w:marLeft w:val="0"/>
              <w:marRight w:val="0"/>
              <w:marTop w:val="0"/>
              <w:marBottom w:val="0"/>
              <w:divBdr>
                <w:top w:val="none" w:sz="0" w:space="0" w:color="auto"/>
                <w:left w:val="none" w:sz="0" w:space="0" w:color="auto"/>
                <w:bottom w:val="none" w:sz="0" w:space="0" w:color="auto"/>
                <w:right w:val="none" w:sz="0" w:space="0" w:color="auto"/>
              </w:divBdr>
            </w:div>
            <w:div w:id="411856918">
              <w:marLeft w:val="0"/>
              <w:marRight w:val="0"/>
              <w:marTop w:val="0"/>
              <w:marBottom w:val="0"/>
              <w:divBdr>
                <w:top w:val="none" w:sz="0" w:space="0" w:color="auto"/>
                <w:left w:val="none" w:sz="0" w:space="0" w:color="auto"/>
                <w:bottom w:val="none" w:sz="0" w:space="0" w:color="auto"/>
                <w:right w:val="none" w:sz="0" w:space="0" w:color="auto"/>
              </w:divBdr>
            </w:div>
            <w:div w:id="411856927">
              <w:marLeft w:val="0"/>
              <w:marRight w:val="0"/>
              <w:marTop w:val="0"/>
              <w:marBottom w:val="0"/>
              <w:divBdr>
                <w:top w:val="none" w:sz="0" w:space="0" w:color="auto"/>
                <w:left w:val="none" w:sz="0" w:space="0" w:color="auto"/>
                <w:bottom w:val="none" w:sz="0" w:space="0" w:color="auto"/>
                <w:right w:val="none" w:sz="0" w:space="0" w:color="auto"/>
              </w:divBdr>
            </w:div>
            <w:div w:id="411856937">
              <w:marLeft w:val="0"/>
              <w:marRight w:val="0"/>
              <w:marTop w:val="0"/>
              <w:marBottom w:val="0"/>
              <w:divBdr>
                <w:top w:val="none" w:sz="0" w:space="0" w:color="auto"/>
                <w:left w:val="none" w:sz="0" w:space="0" w:color="auto"/>
                <w:bottom w:val="none" w:sz="0" w:space="0" w:color="auto"/>
                <w:right w:val="none" w:sz="0" w:space="0" w:color="auto"/>
              </w:divBdr>
            </w:div>
            <w:div w:id="411856958">
              <w:marLeft w:val="0"/>
              <w:marRight w:val="0"/>
              <w:marTop w:val="0"/>
              <w:marBottom w:val="0"/>
              <w:divBdr>
                <w:top w:val="none" w:sz="0" w:space="0" w:color="auto"/>
                <w:left w:val="none" w:sz="0" w:space="0" w:color="auto"/>
                <w:bottom w:val="none" w:sz="0" w:space="0" w:color="auto"/>
                <w:right w:val="none" w:sz="0" w:space="0" w:color="auto"/>
              </w:divBdr>
            </w:div>
            <w:div w:id="411856974">
              <w:marLeft w:val="0"/>
              <w:marRight w:val="0"/>
              <w:marTop w:val="0"/>
              <w:marBottom w:val="0"/>
              <w:divBdr>
                <w:top w:val="none" w:sz="0" w:space="0" w:color="auto"/>
                <w:left w:val="none" w:sz="0" w:space="0" w:color="auto"/>
                <w:bottom w:val="none" w:sz="0" w:space="0" w:color="auto"/>
                <w:right w:val="none" w:sz="0" w:space="0" w:color="auto"/>
              </w:divBdr>
            </w:div>
            <w:div w:id="411857005">
              <w:marLeft w:val="0"/>
              <w:marRight w:val="0"/>
              <w:marTop w:val="0"/>
              <w:marBottom w:val="0"/>
              <w:divBdr>
                <w:top w:val="none" w:sz="0" w:space="0" w:color="auto"/>
                <w:left w:val="none" w:sz="0" w:space="0" w:color="auto"/>
                <w:bottom w:val="none" w:sz="0" w:space="0" w:color="auto"/>
                <w:right w:val="none" w:sz="0" w:space="0" w:color="auto"/>
              </w:divBdr>
            </w:div>
            <w:div w:id="411857090">
              <w:marLeft w:val="0"/>
              <w:marRight w:val="0"/>
              <w:marTop w:val="0"/>
              <w:marBottom w:val="0"/>
              <w:divBdr>
                <w:top w:val="none" w:sz="0" w:space="0" w:color="auto"/>
                <w:left w:val="none" w:sz="0" w:space="0" w:color="auto"/>
                <w:bottom w:val="none" w:sz="0" w:space="0" w:color="auto"/>
                <w:right w:val="none" w:sz="0" w:space="0" w:color="auto"/>
              </w:divBdr>
            </w:div>
            <w:div w:id="411857094">
              <w:marLeft w:val="0"/>
              <w:marRight w:val="0"/>
              <w:marTop w:val="0"/>
              <w:marBottom w:val="0"/>
              <w:divBdr>
                <w:top w:val="none" w:sz="0" w:space="0" w:color="auto"/>
                <w:left w:val="none" w:sz="0" w:space="0" w:color="auto"/>
                <w:bottom w:val="none" w:sz="0" w:space="0" w:color="auto"/>
                <w:right w:val="none" w:sz="0" w:space="0" w:color="auto"/>
              </w:divBdr>
            </w:div>
            <w:div w:id="411857101">
              <w:marLeft w:val="0"/>
              <w:marRight w:val="0"/>
              <w:marTop w:val="0"/>
              <w:marBottom w:val="0"/>
              <w:divBdr>
                <w:top w:val="none" w:sz="0" w:space="0" w:color="auto"/>
                <w:left w:val="none" w:sz="0" w:space="0" w:color="auto"/>
                <w:bottom w:val="none" w:sz="0" w:space="0" w:color="auto"/>
                <w:right w:val="none" w:sz="0" w:space="0" w:color="auto"/>
              </w:divBdr>
            </w:div>
            <w:div w:id="411857124">
              <w:marLeft w:val="0"/>
              <w:marRight w:val="0"/>
              <w:marTop w:val="0"/>
              <w:marBottom w:val="0"/>
              <w:divBdr>
                <w:top w:val="none" w:sz="0" w:space="0" w:color="auto"/>
                <w:left w:val="none" w:sz="0" w:space="0" w:color="auto"/>
                <w:bottom w:val="none" w:sz="0" w:space="0" w:color="auto"/>
                <w:right w:val="none" w:sz="0" w:space="0" w:color="auto"/>
              </w:divBdr>
            </w:div>
            <w:div w:id="411857156">
              <w:marLeft w:val="0"/>
              <w:marRight w:val="0"/>
              <w:marTop w:val="0"/>
              <w:marBottom w:val="0"/>
              <w:divBdr>
                <w:top w:val="none" w:sz="0" w:space="0" w:color="auto"/>
                <w:left w:val="none" w:sz="0" w:space="0" w:color="auto"/>
                <w:bottom w:val="none" w:sz="0" w:space="0" w:color="auto"/>
                <w:right w:val="none" w:sz="0" w:space="0" w:color="auto"/>
              </w:divBdr>
            </w:div>
            <w:div w:id="411857180">
              <w:marLeft w:val="0"/>
              <w:marRight w:val="0"/>
              <w:marTop w:val="0"/>
              <w:marBottom w:val="0"/>
              <w:divBdr>
                <w:top w:val="none" w:sz="0" w:space="0" w:color="auto"/>
                <w:left w:val="none" w:sz="0" w:space="0" w:color="auto"/>
                <w:bottom w:val="none" w:sz="0" w:space="0" w:color="auto"/>
                <w:right w:val="none" w:sz="0" w:space="0" w:color="auto"/>
              </w:divBdr>
            </w:div>
            <w:div w:id="411857219">
              <w:marLeft w:val="0"/>
              <w:marRight w:val="0"/>
              <w:marTop w:val="0"/>
              <w:marBottom w:val="0"/>
              <w:divBdr>
                <w:top w:val="none" w:sz="0" w:space="0" w:color="auto"/>
                <w:left w:val="none" w:sz="0" w:space="0" w:color="auto"/>
                <w:bottom w:val="none" w:sz="0" w:space="0" w:color="auto"/>
                <w:right w:val="none" w:sz="0" w:space="0" w:color="auto"/>
              </w:divBdr>
            </w:div>
            <w:div w:id="411857254">
              <w:marLeft w:val="0"/>
              <w:marRight w:val="0"/>
              <w:marTop w:val="0"/>
              <w:marBottom w:val="0"/>
              <w:divBdr>
                <w:top w:val="none" w:sz="0" w:space="0" w:color="auto"/>
                <w:left w:val="none" w:sz="0" w:space="0" w:color="auto"/>
                <w:bottom w:val="none" w:sz="0" w:space="0" w:color="auto"/>
                <w:right w:val="none" w:sz="0" w:space="0" w:color="auto"/>
              </w:divBdr>
            </w:div>
            <w:div w:id="411857269">
              <w:marLeft w:val="0"/>
              <w:marRight w:val="0"/>
              <w:marTop w:val="0"/>
              <w:marBottom w:val="0"/>
              <w:divBdr>
                <w:top w:val="none" w:sz="0" w:space="0" w:color="auto"/>
                <w:left w:val="none" w:sz="0" w:space="0" w:color="auto"/>
                <w:bottom w:val="none" w:sz="0" w:space="0" w:color="auto"/>
                <w:right w:val="none" w:sz="0" w:space="0" w:color="auto"/>
              </w:divBdr>
            </w:div>
            <w:div w:id="411857285">
              <w:marLeft w:val="0"/>
              <w:marRight w:val="0"/>
              <w:marTop w:val="0"/>
              <w:marBottom w:val="0"/>
              <w:divBdr>
                <w:top w:val="none" w:sz="0" w:space="0" w:color="auto"/>
                <w:left w:val="none" w:sz="0" w:space="0" w:color="auto"/>
                <w:bottom w:val="none" w:sz="0" w:space="0" w:color="auto"/>
                <w:right w:val="none" w:sz="0" w:space="0" w:color="auto"/>
              </w:divBdr>
            </w:div>
            <w:div w:id="411857308">
              <w:marLeft w:val="0"/>
              <w:marRight w:val="0"/>
              <w:marTop w:val="0"/>
              <w:marBottom w:val="0"/>
              <w:divBdr>
                <w:top w:val="none" w:sz="0" w:space="0" w:color="auto"/>
                <w:left w:val="none" w:sz="0" w:space="0" w:color="auto"/>
                <w:bottom w:val="none" w:sz="0" w:space="0" w:color="auto"/>
                <w:right w:val="none" w:sz="0" w:space="0" w:color="auto"/>
              </w:divBdr>
            </w:div>
            <w:div w:id="411857337">
              <w:marLeft w:val="0"/>
              <w:marRight w:val="0"/>
              <w:marTop w:val="0"/>
              <w:marBottom w:val="0"/>
              <w:divBdr>
                <w:top w:val="none" w:sz="0" w:space="0" w:color="auto"/>
                <w:left w:val="none" w:sz="0" w:space="0" w:color="auto"/>
                <w:bottom w:val="none" w:sz="0" w:space="0" w:color="auto"/>
                <w:right w:val="none" w:sz="0" w:space="0" w:color="auto"/>
              </w:divBdr>
            </w:div>
            <w:div w:id="411857338">
              <w:marLeft w:val="0"/>
              <w:marRight w:val="0"/>
              <w:marTop w:val="0"/>
              <w:marBottom w:val="0"/>
              <w:divBdr>
                <w:top w:val="none" w:sz="0" w:space="0" w:color="auto"/>
                <w:left w:val="none" w:sz="0" w:space="0" w:color="auto"/>
                <w:bottom w:val="none" w:sz="0" w:space="0" w:color="auto"/>
                <w:right w:val="none" w:sz="0" w:space="0" w:color="auto"/>
              </w:divBdr>
            </w:div>
            <w:div w:id="411857362">
              <w:marLeft w:val="0"/>
              <w:marRight w:val="0"/>
              <w:marTop w:val="0"/>
              <w:marBottom w:val="0"/>
              <w:divBdr>
                <w:top w:val="none" w:sz="0" w:space="0" w:color="auto"/>
                <w:left w:val="none" w:sz="0" w:space="0" w:color="auto"/>
                <w:bottom w:val="none" w:sz="0" w:space="0" w:color="auto"/>
                <w:right w:val="none" w:sz="0" w:space="0" w:color="auto"/>
              </w:divBdr>
            </w:div>
            <w:div w:id="411857371">
              <w:marLeft w:val="0"/>
              <w:marRight w:val="0"/>
              <w:marTop w:val="0"/>
              <w:marBottom w:val="0"/>
              <w:divBdr>
                <w:top w:val="none" w:sz="0" w:space="0" w:color="auto"/>
                <w:left w:val="none" w:sz="0" w:space="0" w:color="auto"/>
                <w:bottom w:val="none" w:sz="0" w:space="0" w:color="auto"/>
                <w:right w:val="none" w:sz="0" w:space="0" w:color="auto"/>
              </w:divBdr>
            </w:div>
            <w:div w:id="411857385">
              <w:marLeft w:val="0"/>
              <w:marRight w:val="0"/>
              <w:marTop w:val="0"/>
              <w:marBottom w:val="0"/>
              <w:divBdr>
                <w:top w:val="none" w:sz="0" w:space="0" w:color="auto"/>
                <w:left w:val="none" w:sz="0" w:space="0" w:color="auto"/>
                <w:bottom w:val="none" w:sz="0" w:space="0" w:color="auto"/>
                <w:right w:val="none" w:sz="0" w:space="0" w:color="auto"/>
              </w:divBdr>
            </w:div>
            <w:div w:id="411857388">
              <w:marLeft w:val="0"/>
              <w:marRight w:val="0"/>
              <w:marTop w:val="0"/>
              <w:marBottom w:val="0"/>
              <w:divBdr>
                <w:top w:val="none" w:sz="0" w:space="0" w:color="auto"/>
                <w:left w:val="none" w:sz="0" w:space="0" w:color="auto"/>
                <w:bottom w:val="none" w:sz="0" w:space="0" w:color="auto"/>
                <w:right w:val="none" w:sz="0" w:space="0" w:color="auto"/>
              </w:divBdr>
            </w:div>
            <w:div w:id="411857396">
              <w:marLeft w:val="0"/>
              <w:marRight w:val="0"/>
              <w:marTop w:val="0"/>
              <w:marBottom w:val="0"/>
              <w:divBdr>
                <w:top w:val="none" w:sz="0" w:space="0" w:color="auto"/>
                <w:left w:val="none" w:sz="0" w:space="0" w:color="auto"/>
                <w:bottom w:val="none" w:sz="0" w:space="0" w:color="auto"/>
                <w:right w:val="none" w:sz="0" w:space="0" w:color="auto"/>
              </w:divBdr>
            </w:div>
            <w:div w:id="411857420">
              <w:marLeft w:val="0"/>
              <w:marRight w:val="0"/>
              <w:marTop w:val="0"/>
              <w:marBottom w:val="0"/>
              <w:divBdr>
                <w:top w:val="none" w:sz="0" w:space="0" w:color="auto"/>
                <w:left w:val="none" w:sz="0" w:space="0" w:color="auto"/>
                <w:bottom w:val="none" w:sz="0" w:space="0" w:color="auto"/>
                <w:right w:val="none" w:sz="0" w:space="0" w:color="auto"/>
              </w:divBdr>
            </w:div>
            <w:div w:id="411857441">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11857516">
              <w:marLeft w:val="0"/>
              <w:marRight w:val="0"/>
              <w:marTop w:val="0"/>
              <w:marBottom w:val="0"/>
              <w:divBdr>
                <w:top w:val="none" w:sz="0" w:space="0" w:color="auto"/>
                <w:left w:val="none" w:sz="0" w:space="0" w:color="auto"/>
                <w:bottom w:val="none" w:sz="0" w:space="0" w:color="auto"/>
                <w:right w:val="none" w:sz="0" w:space="0" w:color="auto"/>
              </w:divBdr>
            </w:div>
            <w:div w:id="411857517">
              <w:marLeft w:val="0"/>
              <w:marRight w:val="0"/>
              <w:marTop w:val="0"/>
              <w:marBottom w:val="0"/>
              <w:divBdr>
                <w:top w:val="none" w:sz="0" w:space="0" w:color="auto"/>
                <w:left w:val="none" w:sz="0" w:space="0" w:color="auto"/>
                <w:bottom w:val="none" w:sz="0" w:space="0" w:color="auto"/>
                <w:right w:val="none" w:sz="0" w:space="0" w:color="auto"/>
              </w:divBdr>
            </w:div>
            <w:div w:id="411857535">
              <w:marLeft w:val="0"/>
              <w:marRight w:val="0"/>
              <w:marTop w:val="0"/>
              <w:marBottom w:val="0"/>
              <w:divBdr>
                <w:top w:val="none" w:sz="0" w:space="0" w:color="auto"/>
                <w:left w:val="none" w:sz="0" w:space="0" w:color="auto"/>
                <w:bottom w:val="none" w:sz="0" w:space="0" w:color="auto"/>
                <w:right w:val="none" w:sz="0" w:space="0" w:color="auto"/>
              </w:divBdr>
            </w:div>
            <w:div w:id="411857552">
              <w:marLeft w:val="0"/>
              <w:marRight w:val="0"/>
              <w:marTop w:val="0"/>
              <w:marBottom w:val="0"/>
              <w:divBdr>
                <w:top w:val="none" w:sz="0" w:space="0" w:color="auto"/>
                <w:left w:val="none" w:sz="0" w:space="0" w:color="auto"/>
                <w:bottom w:val="none" w:sz="0" w:space="0" w:color="auto"/>
                <w:right w:val="none" w:sz="0" w:space="0" w:color="auto"/>
              </w:divBdr>
            </w:div>
            <w:div w:id="411857560">
              <w:marLeft w:val="0"/>
              <w:marRight w:val="0"/>
              <w:marTop w:val="0"/>
              <w:marBottom w:val="0"/>
              <w:divBdr>
                <w:top w:val="none" w:sz="0" w:space="0" w:color="auto"/>
                <w:left w:val="none" w:sz="0" w:space="0" w:color="auto"/>
                <w:bottom w:val="none" w:sz="0" w:space="0" w:color="auto"/>
                <w:right w:val="none" w:sz="0" w:space="0" w:color="auto"/>
              </w:divBdr>
            </w:div>
            <w:div w:id="411857593">
              <w:marLeft w:val="0"/>
              <w:marRight w:val="0"/>
              <w:marTop w:val="0"/>
              <w:marBottom w:val="0"/>
              <w:divBdr>
                <w:top w:val="none" w:sz="0" w:space="0" w:color="auto"/>
                <w:left w:val="none" w:sz="0" w:space="0" w:color="auto"/>
                <w:bottom w:val="none" w:sz="0" w:space="0" w:color="auto"/>
                <w:right w:val="none" w:sz="0" w:space="0" w:color="auto"/>
              </w:divBdr>
            </w:div>
            <w:div w:id="411857604">
              <w:marLeft w:val="0"/>
              <w:marRight w:val="0"/>
              <w:marTop w:val="0"/>
              <w:marBottom w:val="0"/>
              <w:divBdr>
                <w:top w:val="none" w:sz="0" w:space="0" w:color="auto"/>
                <w:left w:val="none" w:sz="0" w:space="0" w:color="auto"/>
                <w:bottom w:val="none" w:sz="0" w:space="0" w:color="auto"/>
                <w:right w:val="none" w:sz="0" w:space="0" w:color="auto"/>
              </w:divBdr>
            </w:div>
            <w:div w:id="411857644">
              <w:marLeft w:val="0"/>
              <w:marRight w:val="0"/>
              <w:marTop w:val="0"/>
              <w:marBottom w:val="0"/>
              <w:divBdr>
                <w:top w:val="none" w:sz="0" w:space="0" w:color="auto"/>
                <w:left w:val="none" w:sz="0" w:space="0" w:color="auto"/>
                <w:bottom w:val="none" w:sz="0" w:space="0" w:color="auto"/>
                <w:right w:val="none" w:sz="0" w:space="0" w:color="auto"/>
              </w:divBdr>
            </w:div>
            <w:div w:id="411857659">
              <w:marLeft w:val="0"/>
              <w:marRight w:val="0"/>
              <w:marTop w:val="0"/>
              <w:marBottom w:val="0"/>
              <w:divBdr>
                <w:top w:val="none" w:sz="0" w:space="0" w:color="auto"/>
                <w:left w:val="none" w:sz="0" w:space="0" w:color="auto"/>
                <w:bottom w:val="none" w:sz="0" w:space="0" w:color="auto"/>
                <w:right w:val="none" w:sz="0" w:space="0" w:color="auto"/>
              </w:divBdr>
            </w:div>
            <w:div w:id="411857666">
              <w:marLeft w:val="0"/>
              <w:marRight w:val="0"/>
              <w:marTop w:val="0"/>
              <w:marBottom w:val="0"/>
              <w:divBdr>
                <w:top w:val="none" w:sz="0" w:space="0" w:color="auto"/>
                <w:left w:val="none" w:sz="0" w:space="0" w:color="auto"/>
                <w:bottom w:val="none" w:sz="0" w:space="0" w:color="auto"/>
                <w:right w:val="none" w:sz="0" w:space="0" w:color="auto"/>
              </w:divBdr>
            </w:div>
            <w:div w:id="411857669">
              <w:marLeft w:val="0"/>
              <w:marRight w:val="0"/>
              <w:marTop w:val="0"/>
              <w:marBottom w:val="0"/>
              <w:divBdr>
                <w:top w:val="none" w:sz="0" w:space="0" w:color="auto"/>
                <w:left w:val="none" w:sz="0" w:space="0" w:color="auto"/>
                <w:bottom w:val="none" w:sz="0" w:space="0" w:color="auto"/>
                <w:right w:val="none" w:sz="0" w:space="0" w:color="auto"/>
              </w:divBdr>
            </w:div>
            <w:div w:id="411857673">
              <w:marLeft w:val="0"/>
              <w:marRight w:val="0"/>
              <w:marTop w:val="0"/>
              <w:marBottom w:val="0"/>
              <w:divBdr>
                <w:top w:val="none" w:sz="0" w:space="0" w:color="auto"/>
                <w:left w:val="none" w:sz="0" w:space="0" w:color="auto"/>
                <w:bottom w:val="none" w:sz="0" w:space="0" w:color="auto"/>
                <w:right w:val="none" w:sz="0" w:space="0" w:color="auto"/>
              </w:divBdr>
            </w:div>
            <w:div w:id="411857743">
              <w:marLeft w:val="0"/>
              <w:marRight w:val="0"/>
              <w:marTop w:val="0"/>
              <w:marBottom w:val="0"/>
              <w:divBdr>
                <w:top w:val="none" w:sz="0" w:space="0" w:color="auto"/>
                <w:left w:val="none" w:sz="0" w:space="0" w:color="auto"/>
                <w:bottom w:val="none" w:sz="0" w:space="0" w:color="auto"/>
                <w:right w:val="none" w:sz="0" w:space="0" w:color="auto"/>
              </w:divBdr>
            </w:div>
            <w:div w:id="411857752">
              <w:marLeft w:val="0"/>
              <w:marRight w:val="0"/>
              <w:marTop w:val="0"/>
              <w:marBottom w:val="0"/>
              <w:divBdr>
                <w:top w:val="none" w:sz="0" w:space="0" w:color="auto"/>
                <w:left w:val="none" w:sz="0" w:space="0" w:color="auto"/>
                <w:bottom w:val="none" w:sz="0" w:space="0" w:color="auto"/>
                <w:right w:val="none" w:sz="0" w:space="0" w:color="auto"/>
              </w:divBdr>
            </w:div>
            <w:div w:id="411857758">
              <w:marLeft w:val="0"/>
              <w:marRight w:val="0"/>
              <w:marTop w:val="0"/>
              <w:marBottom w:val="0"/>
              <w:divBdr>
                <w:top w:val="none" w:sz="0" w:space="0" w:color="auto"/>
                <w:left w:val="none" w:sz="0" w:space="0" w:color="auto"/>
                <w:bottom w:val="none" w:sz="0" w:space="0" w:color="auto"/>
                <w:right w:val="none" w:sz="0" w:space="0" w:color="auto"/>
              </w:divBdr>
            </w:div>
            <w:div w:id="411857792">
              <w:marLeft w:val="0"/>
              <w:marRight w:val="0"/>
              <w:marTop w:val="0"/>
              <w:marBottom w:val="0"/>
              <w:divBdr>
                <w:top w:val="none" w:sz="0" w:space="0" w:color="auto"/>
                <w:left w:val="none" w:sz="0" w:space="0" w:color="auto"/>
                <w:bottom w:val="none" w:sz="0" w:space="0" w:color="auto"/>
                <w:right w:val="none" w:sz="0" w:space="0" w:color="auto"/>
              </w:divBdr>
            </w:div>
            <w:div w:id="411857814">
              <w:marLeft w:val="0"/>
              <w:marRight w:val="0"/>
              <w:marTop w:val="0"/>
              <w:marBottom w:val="0"/>
              <w:divBdr>
                <w:top w:val="none" w:sz="0" w:space="0" w:color="auto"/>
                <w:left w:val="none" w:sz="0" w:space="0" w:color="auto"/>
                <w:bottom w:val="none" w:sz="0" w:space="0" w:color="auto"/>
                <w:right w:val="none" w:sz="0" w:space="0" w:color="auto"/>
              </w:divBdr>
            </w:div>
            <w:div w:id="411857821">
              <w:marLeft w:val="0"/>
              <w:marRight w:val="0"/>
              <w:marTop w:val="0"/>
              <w:marBottom w:val="0"/>
              <w:divBdr>
                <w:top w:val="none" w:sz="0" w:space="0" w:color="auto"/>
                <w:left w:val="none" w:sz="0" w:space="0" w:color="auto"/>
                <w:bottom w:val="none" w:sz="0" w:space="0" w:color="auto"/>
                <w:right w:val="none" w:sz="0" w:space="0" w:color="auto"/>
              </w:divBdr>
            </w:div>
            <w:div w:id="411857835">
              <w:marLeft w:val="0"/>
              <w:marRight w:val="0"/>
              <w:marTop w:val="0"/>
              <w:marBottom w:val="0"/>
              <w:divBdr>
                <w:top w:val="none" w:sz="0" w:space="0" w:color="auto"/>
                <w:left w:val="none" w:sz="0" w:space="0" w:color="auto"/>
                <w:bottom w:val="none" w:sz="0" w:space="0" w:color="auto"/>
                <w:right w:val="none" w:sz="0" w:space="0" w:color="auto"/>
              </w:divBdr>
            </w:div>
            <w:div w:id="411857850">
              <w:marLeft w:val="0"/>
              <w:marRight w:val="0"/>
              <w:marTop w:val="0"/>
              <w:marBottom w:val="0"/>
              <w:divBdr>
                <w:top w:val="none" w:sz="0" w:space="0" w:color="auto"/>
                <w:left w:val="none" w:sz="0" w:space="0" w:color="auto"/>
                <w:bottom w:val="none" w:sz="0" w:space="0" w:color="auto"/>
                <w:right w:val="none" w:sz="0" w:space="0" w:color="auto"/>
              </w:divBdr>
            </w:div>
            <w:div w:id="411857865">
              <w:marLeft w:val="0"/>
              <w:marRight w:val="0"/>
              <w:marTop w:val="0"/>
              <w:marBottom w:val="0"/>
              <w:divBdr>
                <w:top w:val="none" w:sz="0" w:space="0" w:color="auto"/>
                <w:left w:val="none" w:sz="0" w:space="0" w:color="auto"/>
                <w:bottom w:val="none" w:sz="0" w:space="0" w:color="auto"/>
                <w:right w:val="none" w:sz="0" w:space="0" w:color="auto"/>
              </w:divBdr>
            </w:div>
            <w:div w:id="411857879">
              <w:marLeft w:val="0"/>
              <w:marRight w:val="0"/>
              <w:marTop w:val="0"/>
              <w:marBottom w:val="0"/>
              <w:divBdr>
                <w:top w:val="none" w:sz="0" w:space="0" w:color="auto"/>
                <w:left w:val="none" w:sz="0" w:space="0" w:color="auto"/>
                <w:bottom w:val="none" w:sz="0" w:space="0" w:color="auto"/>
                <w:right w:val="none" w:sz="0" w:space="0" w:color="auto"/>
              </w:divBdr>
            </w:div>
            <w:div w:id="411857943">
              <w:marLeft w:val="0"/>
              <w:marRight w:val="0"/>
              <w:marTop w:val="0"/>
              <w:marBottom w:val="0"/>
              <w:divBdr>
                <w:top w:val="none" w:sz="0" w:space="0" w:color="auto"/>
                <w:left w:val="none" w:sz="0" w:space="0" w:color="auto"/>
                <w:bottom w:val="none" w:sz="0" w:space="0" w:color="auto"/>
                <w:right w:val="none" w:sz="0" w:space="0" w:color="auto"/>
              </w:divBdr>
            </w:div>
            <w:div w:id="411857947">
              <w:marLeft w:val="0"/>
              <w:marRight w:val="0"/>
              <w:marTop w:val="0"/>
              <w:marBottom w:val="0"/>
              <w:divBdr>
                <w:top w:val="none" w:sz="0" w:space="0" w:color="auto"/>
                <w:left w:val="none" w:sz="0" w:space="0" w:color="auto"/>
                <w:bottom w:val="none" w:sz="0" w:space="0" w:color="auto"/>
                <w:right w:val="none" w:sz="0" w:space="0" w:color="auto"/>
              </w:divBdr>
            </w:div>
            <w:div w:id="411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poczta@gminamragowo.pl"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24</Pages>
  <Words>5955</Words>
  <Characters>39483</Characters>
  <Application>Microsoft Office Word</Application>
  <DocSecurity>0</DocSecurity>
  <Lines>329</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15</cp:revision>
  <cp:lastPrinted>2017-10-26T07:42:00Z</cp:lastPrinted>
  <dcterms:created xsi:type="dcterms:W3CDTF">2020-11-24T07:28:00Z</dcterms:created>
  <dcterms:modified xsi:type="dcterms:W3CDTF">2020-11-24T14:26:00Z</dcterms:modified>
</cp:coreProperties>
</file>